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d8c7" w14:textId="af3d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обеспечению безопасности и охраны труда при работе на высоте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31 марта 2022 года № 109. Зарегистрирован в Министерстве юстиции Республики Казахстан 31 марта 2022 года № 27349.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безопасности и охраны труда при работе на высоте.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Министерства труда и социальной защиты населения Республики Казахстан после дня его официального опубликования;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 № 109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обеспечению безопасности и охраны труда при работе на высоте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обеспечению безопасности и охраны труда при работе на высоте (далее – Правила) разработаны в соответствии с подпунктом 41-9)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и определяют порядок обеспечения безопасности и охраны труда при работе на высоте.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работа на высоте - работа, при выполнении которой рабочий находится на высоте (или на глубине) 1,3 метров и более от поверхности грунта, перекрытия или рабочего настила и на расстоянии менее 2 метров от границы перепада по высоте;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наряд-допуск – задание в произвольной форме, по безопасному производству работы, определяющее содержание, место работы, время ее начала и окончания, условия безопасного выполнения, а также необходимые меры безопасности (в том числе по радиационной, пожарной безопасности и на загазованных рабочих местах), состав бригады и ответственных работников.</w:t>
      </w:r>
    </w:p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безопасности и охраны труда при работе на высоте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обеспечения безопасности и охраны труда при работе на высоте, работы осуществляются по наряд-допуску.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Работы на высоте не осуществляются, при: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недостаточной видимости в пределах фронта работ;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интенсивности атмосферных осадков;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грозы и приближения грозового фронта;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скорости ветра 15 м/с и более.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соблюдения температурного интервала, при осуществлении работ на высоте, учитываются местные климатические условия и характер выполняемых работ,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2022 года № ҚР ДСМ-15 "Об утверждении Гигиенических нормативов к физическим факторам, оказывающим воздействие на человека" (зарегистрирован в Реестре государственной регистрации нормативных правовых актов под № 26831).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Работы на высоте выполняются, лицами: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достигшими 18 лет;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прошедшими обязательный предварительный (при приеме на работу) медицинский осмотр работников,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под № 21443);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имеющими удостоверение о прохождении обучения в учебных центрах, проводящих профессиональную подготовку, переподготовку и повышение квалификации по вопросам безопасности и охране труда.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Работы на высоте осуществляются бригадой (звеном) не менее 2-х человек. Члены бригады (звена), выполняющие работу, находятся в пределах зрительной и голосовой связи друг с другом или имеют средства радиосвязи между собой.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Работодателем из числа работников, назначается ответственный руководитель работ, осуществляющий координацию работы на высоте.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Работники, впервые допускаемые к работе на высоте, проходят инструктаж, осуществляемый ответственным руководителем в течение 5 рабочих смен.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допуском к работе ответственный руководитель работ: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знакомит, всех работников нарядом-допуском и проектом производства работ (далее -), разъясняет им особенности и специфику выполнения работ на данном объекте;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выполнение мероприятий по обеспечению безопасности труда, предусмотренных нарядом-допуском и ППР;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проверяет техническое состояние и исправность механизмов и оснастки, которые будут применяться при производстве работ;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способы страховки, точки закрепления страховочных и несущих тросов, веревок, вид связи между работающими (голосом, знаками, по радио);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проверяет наличие, комплектность, исправность и пригодность индивидуальных средств защиты (каска, рукавицы, специальная одежда, обувь, специальные средства в зависимости от вида, условий и требований выполняемых работ);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осматривает личное снаряжение работников, изымает снаряжение, имеющее дефекты, не обеспечивающее безопасность работ;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проверяет комплектность, техническое состояние и исправность личного снаряжения работников;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проверяет наличие на объекте комплекта аварийного запаса снаряжения;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отсутствии специального запаса аварийных (тросов) веревок, предусматривает возможность экстренного использования для аварийных целей не менее 2-х (тросов) веревок, применяемых при ведении работ, но незадействованных в данных работах;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проверяет наличие на объекте средств связи, пожаротушения, аптечки, их комплектность и исправность;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наблюдающих и определяет их местонахождение на объекте;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принимая во внимание специфические особенности предстоящих работ проводит инструктаж.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Все работы, выполняемые на высоте, планируются ответственным руководителем работ.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Ежедневно перед началом работ, ответственный руководитель работ: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проверяет комплектность и исправность личного снаряжения каждого члена бригады (звена) и изымает из употребления снаряжение, не соответствующее требованиям безопасности, с заменой на снаряжение, не имеющее дефектов;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осматривает точки крепления всех страховочных и несущих веревок;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проверяет состояние петель для схватывающих узлов, а также состояние несущих и страховочных веревок;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организовывает защиту всех страховочных и несущих канатов веревок от перетирания или защемления;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проверяет наличие, комплектность и исправность аварийного снаряжения с заменой на снаряжение, не имеющее дефектов, прошедшее испытания, срок действия которых не истек;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проверяет исправность и прочность закрепления механизмов, блоков, шлангов, проводов и кабелей, используемых на высоте;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проверяет у работников наличие индивидуальных средств защиты, их исправность и соответствие виду предстоящих работ или производственных процессов;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проверяет и при отсутствии устанавливает ограждение опасной зоны, предупредительные плакаты;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определяет, исходя из конкретных условий, количество и безопасное местонахождение сигнальщиков и расставляет их по местам (при отсутствии ограждения рабочей зоны).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 время выполнения работ ответственный руководитель работ периодически, но не реже 1 раза в смену, проверяет условия безопасности на объекте и соблюдение бригадой (звеном) требований безопасности.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Работник, выполняющий работы на высоте, на территории (на открытых местах и в помещении) действующего объекта, пользуется средствами аварийной сигнализации, связи и пожаротушения, знает пути и средства срочной эвакуации из опасной зоны при возникновении аварийных ситуаций или пожаров, оказывает доврачебную помощь пострадавшим при несчастных случаях и соблюдает требования безопасности, действующие на данном объекте.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Ответственный руководитель работ осуществляет контроль выполнения мероприятий, определенных нарядом-допуском, по окончании работ.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Перед подъемом на высоту работник: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проверяет исправность и удобство пользования личных снаряжений;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наличие, комплектность и исправность индивидуальных средств защиты;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защиту несущих тросов веревок от защемления и перетирания;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уточняет вопросы, возникшие при ознакомлении с нарядом-допуском и ППР, разрабатываемым, при проведении инструктажа.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нахождении на высоте работник: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выполняет только те технологические операции, которые предусмотрены нарядом-допуском;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соблюдает правила страховки и перемещения с применением троса, веревки;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сообщает обо всех нештатных ситуациях и незамедлительно ставит в известность ответственного руководителя работ и действует по его указаниям;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выполняет работы над и под незакрепленными конструкциями;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выполняет работы под другим работником, расположенным на более высокой отметке за исключением случаев, разрешенных ответственным руководителем работ;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приближается к проводам, находящимся под напряжением и токоведущим частям оборудования на опасное расстояние, определенное в наряд-допуске.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окончании работы на высоте работник: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приводит в порядок рабочие места, убирает мусор, инструменты, оснастку, приспособления;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выбирает закрепленные страховочные и несущие тросы, веревки на рабочие площадки или снимает, при невозможности - проводит дополнительное закрепление тросов, веревок для избегания действия ветровых нагрузок;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осматривает, очищает от грязи средства индивидуальной защиты и страховочное снаряжение, производит их осмотр на предмет наличия дефектов, не обеспечивающих безопасность работ и затем признает их бракованными;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убирает с объекта признанные бракованными средства индивидуальной защиты и страховочные снаряжения из эксплуатации;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отключает электрифицированный инструмент и оборудование от электросети, выполняет требования по обслуживанию оборудования;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закрепляет остающееся в зоне работ оборудование, инструменты и материалы и обеспечивает их защиту от атмосферных воздействий;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закрепленные на конструкциях веревки выбирает на площадки или снимает. Использованные веревки сматывает в бухты.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инструмент и страховочное снаряжение очищает, проверяет и убирает в штатную тару и места хранения;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выполняет дополнительные мероприятия по окончании работ, указанные в наряде-допуске.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ППР содержат: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мероприятия по обеспечению безопасности при работах на высоте;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подачи материалов, приспособлений, оснастки и инструментов на рабочие места, несущих канатов (веревок), навесных и подвесных площадок;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схемы размещения временных инженерных коммуникаций (электрических проводов, кабелей, различных рукавов, шлангов);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список применяемого снаряжения с указанием владельца.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ППР утверждается руководителем организации или его заместителем.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Работники перед допуском на объект ознакамливаются с ППР путем подписания листа ознакомления.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случае, при изменении условий выполнения работ (для предотвращения аварийной ситуации или устранения последствий аварии), ответственный руководитель работ вносит письменные изменения в наряд-допуск, обеспечив при этом необходимые условия безопасности для работников.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Мероприятия по безопасному выполнению высотных работ предусматривается нарядом-допуском, которые определяют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предупреждении аварии, устранении угрозы жизни работников, ликвидации последствий аварий и стихийных бедствий, работы на высоте могут быть начаты без оформления наряда-допуска под руководством ответственного руководителя работ.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Точки закрепления являются пригодными для применения, если подтверждена ответственным руководителем работ, их несущая способность в расчете на одного человека (вместе с необходимым оборудованием и снаряжением) с четырехкратным запасом прочности испытанием при статической отдельной нагрузке не менее 6 кН или двукратным нагружением в рабочем направлении усилием отметке кН в течение 5 минут.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 средствам предохранения от падения с высоты при ведении работ на высоте относятся: индивидуальные страховочные системы (далее - ИСС), основные и вспомогательные троса, веревки из синтетических волокон, петли страховочные и петли для схватывающих узлов личное снаряжение работающего, карабины, цепи, тормозные устройства, зажимы для веревок из синтетических волокон, блоки, захваты, спусковые (тормозные) устройства.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Система обеспечения безопасности работ на высоте: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существующим условиям на рабочих местах, характеру и виду выполняемой работы;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учитывает эргономические требования и состояние здоровья работника;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соответствует полу, росту и параметрам работника.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эксплуатации ИСС их металлические детали не располагаются подмышками, между ног, в районах печени и почек работающего.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Проверка эксплуатационной пригодности ИСС производится визуальным осмотром перед началом каждой рабочей смены.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ИСС в случае обнаружения на грудной обвязке, беседке или амортизирующем устройстве одного из нижеперечисленных дефектов не принимаются: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кожаные, тканевые элементы и элементы из кожзаменителей имеющие надрывы, надрезы, прожоги, сморщенные, растянутые, разлохмаченные участки;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металлические детали деформированые, имеющие трещины, вмятины, заусенцы, риски, обнаруживаемые визуально, утончения и корродированные участки;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ремни, ленты, лямки в месте сшивки имеющие истертые и порванные нити, разошедшиеся швы;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веревочные элементы, имеющие разлохмаченные, расплетенные или оборванные концы, пряди, участки с утонченным или утолщенным диаметром, следы механического воздействия на оплетке, следы от воздействия высокой температуры или химических веществ.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качестве основных и несущих страховочных веревок (канатов) применяются канаты и веревки.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 несущим конструкциям применяют тросы, веревки, обеспечивающие не менее чем пятикратный запас прочности, учитывающий нагрузку весом работающего вместе с необходимым инструментом и приспособлениями.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Разрывная нагрузка веревки, применяемой для страховки, не менее 20 кН.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каждый отрезок (конец) веревки, используемый для работы, оформляется формуляр, в котором указывается присвоенный условный номер, тип веревки (динамическая или статическая), диаметр, дата ввода в эксплуатацию и отмечается наработка веревки по календарю и в часах.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Перед выдачей в эксплуатацию отрезки (концы) веревки снабжены ярлыком (маркой) с указанием присвоенного изготовителем условного номера по формуляру.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Перед выдачей в эксплуатацию, перед началом работы веревки осматриваются и отбраковываются при наличии повреждений оплетки или визуально определяемой неравномерности диаметра.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Петли страховочные из отрезков основной веревки используются в качестве промежуточных звеньев для соединения страховочных веревок с точками опоры. По конструкции, прочностным характеристикам и контролю в процессе эксплуатации к ним предъявляются те же требования, что и к основным веревкам.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Петля для самостраховки с применением схватывающих узлов изготавливается работником из альпинистской веревки диаметром 6 - 8 мм, имеющих разрывное усилие не менее 0,6 кН. Самостраховочные концы для страховки с помощью карабина выполненные из основной веревки диаметром не менее 9 мм. Для обеспечения самостраховки используется капроновая лента 20х2 мм с разрывным усилием не менее 10 кН.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изготовлении петель для самостраховки с применением схватывающих узлов концы веревки связываются только встречными узлами (встречная восьмерка или грейпвайн).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Соединение как нагруженной, так и ненагруженной страховочной веревки с петлей производится только через карабин с муфтой. Привязывать веревку к петле или пропускать ее через петлю не предусматривается.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Петля для схватывающего узла (самостраховочная петля) изготавливается работником из шнура, аналогичного по конструкции и материалу основной веревки.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Разрывная прочность шнура или трубчатой ленты для схватывающих узлов не менее 7 кН.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Контроль за состоянием петель для схватывающих узлов осуществляется ответственным руководителем работ ежедневно перед началом работы, аналогично контролю за состоянием несущих и страховочных веревок, но при этом максимальный срок эксплуатации петель не превышает 6 месяцев, за исключением петель из арамидного волокна.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Веревка и шнур из натурального волокна используется работником для вспомогательных операций в качестве оттяжек при перемещении груза, подачи инструмента при условии, что их статическая прочность вдвое превышает вес поднимаемого груза.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Срок службы основной веревки с момента ввода ее в эксплуатацию, если он не оговорен в паспорте, при отсутствии механических повреждений и физического загрязнения, не превышает 2-х лет.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Веревки (репшнуры) для страховочных петель находятся в эксплуатации не более 6 месяцев.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нарезании рабочих концов производится сортировка бракованных веревок, изымая участки, имеющие утолщение или утончение диаметра, нарушенную или неравномерную свивку, изломы, перегибы, разрывы или нестандартную окраску прядей.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Веревки хранятся неразрезанные на концы и находящиеся в эксплуатации, свернутыми в бухты, в проветриваемом сухом помещении при температуре от -10 °С до +30 °С, вдали от отопительных приборов, не допуская воздействие на них прямых солнечных лучей.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работе на высоте применяются карабины с муфтами, только заводского изготовления, имеющие клеймо предприятия-изготовителя и сертификата соответствия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средств индивидуальной защиты" (ТР ТС 019/2011), утвержденный Решением Коллегии Евразийской экономической комиссии от 9 декабря 2011 года № 878.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Карабины без муфт используются только для вспомогательных операций.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Карабины имеют паспорт изготовителя, в котором указываются их назначение и прочностные характеристики.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Карабины, используемые для страховки, имеют предохранительные (запорные) устройства, исключающие их случайное раскрытие, открывается предохранительное устройство не менее чем двумя независимыми движениями.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Карабины, предназначенные для страховки, выдерживают при закрытом предохранительном устройстве нагрузку, приложенную вдоль длинной оси, не менее 22 кН и в поперечном направлении не менее 7 кН.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процессе эксплуатации карабины осматриваются ответственным руководителем работ ежедневно перед началом работы и отбраковываются при наличии видимой деформации, нарушения работоспособности подвижных частей и предохранительного устройства, трещин (независимо от их размера) и выбоин и следов визуально определяемого износа.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Карабины или замыкающие устройства, в которых повреждены или деформированы муфты, пружины, имеются повышенные зазоры (люфты) между деталями или нарушены их функции, имеющие обнаруживаемый визуально фрикционный износ, к использованию не допускаются.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Применение и проверка технического состояния карабинов осуществляется в соответствии с паспортом или руководством по применению на каждый тип карабина.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Спусковое (тормозное) устройство имеет паспорт изготовителя, в котором указано его назначение, характеристики и область применения.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Допускается применение спусковых устройств, предназначенных как для одинарных, так и для двойных веревок.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Конструкция спускового (тормозного) устройства предусматривает возможность фиксации свободных концов веревок так, чтобы обеспечить остановку на требуемом уровне, без удержания концов в руках работника.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процессе эксплуатации все спусковые (тормозные) устройства проверяются ответственным руководителем работ ежедневно перед началом работы, и признаются бракованными, при наличии: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видимой деформации;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трещин (независимо от размера);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 работоспособности подвижных частей (если таковые имеются).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Спусковые (тормозные) устройства, без существенных повреждений, но которые вследствие износа требуют чрезмерных усилий натяжения свободного конца (концов) веревки, изымаются из эксплуатации.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Конструкция тормозных устройств, зажимов, блоков, используемых при работе на высоте, исключает возможность порчи (деформации) и самопроизвольного выпадения заправленных в них веревок.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Тормозные устройства обеспечивают возможность надежной блокировки пропускаемой веревки для ее остановки.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Для самостраховки используются только те зажимы, применение которых для этой цели рекомендовано изготовителем в соответствии с руководством по применению.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процессе эксплуатации зажимы всех видов осматриваются ответственным руководителем работ ежедневно перед началом работы и браковываются, при наличии: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видимой деформации;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трещин (независимо от размера);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нарушении работоспособности подвижных частей;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потере основной функции - проскальзывании по веревке.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Зажимы, не предназначенные для самостраховки, применяются для передвижения работника по веревкам только с дополнительной страховкой, например, с помощью схватывающего узла.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Зажимы в процессе эксплуатации не допускают проскальзывания через них нагруженных и свободных веревок.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Блоки свободно без перекосов и заедания вращаются на осях (пальцах) и имеют фиксаторы (шплинты), препятствующие выпадению осей (пальцев) из проушин, если иное крепление не предусмотрено изготовителем.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Хранение на рабочих местах непригодных к эксплуатации элементов снаряжения (веревок, карабинов, зажимов, блоков) не предусматривается.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На ИСС, единицах снаряжения и обоих концах веревок присутствуют долговременные маркировки, содержащие следующие данные или коды: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в формуляре;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код по книге регистрации материального имущества.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Для безошибочной идентификации на все рабочее снаряжение оформляются формуляры работодателем для регистрации отработанного времени и условий эксплуатации. В формуляре указывается следующее: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заводского сертификата;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присвоенный номер; 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производитель;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выпуска;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тип, для веревки - длина и цвет;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приобретения;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календарная таблица с записью по месяцам количества часов отработанного времени с графой особых условий эксплуатации;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дата последней проверки; 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 проверяющего лица.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Перед принятием на склад каждый из помещаемых туда инструментов и устройств проходит визуальный и функциональный контроль, осуществляемый работником, на которое работодателем возложены данные функции, о чем делается соответствующая запись в журнале.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Неиспользуемые снаряжения и устройства подвергаются ежегодной проверке ответственным руководителем работ, о чем делается соответствующая запись в журнале.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Снаряжение, предоставляемое предприятием работнику, имеет руководство по эксплуатации, описывающее порядок безопасного производства работ с его применением. Работники приступают к работе после ознакомления и подписания руководства по эксплуатации.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Снаряжение и оборудование, признанное бракованным для применения работ на высоте, но пригодное для другого применения, хранится отдельно, с предварительным удалением с него маркировки.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При признании бракованным оборудования и снаряжения, учитываются сроки пользования или хранения указанный производителем. При отсутствии сроков и хранения, ответственный руководитель работ, руководствуется следующими критериями: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элементы страховочной системы изымаются после падения с фактором рывка больше 1 (фактор рывка = высота падения/длина выданной веревки);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веревки и ленты изымают не позднее истечения 3 лет (в том числе и хранения) или 400 рабочих часов.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Все металлические детали снаряжения и системы страховки признаются бракованными если: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они были перегружены при падении;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функционируют безукоризненно и легко;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обнаружены визуальные изменения (ржавчина, трещины, углубления, в том числе за счет истирания и насечки).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 использовании веревочно-канатного метода страховки применяются вспомогательные средства для снижения нагрузок на тело работника и улучшения условий труда: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амортизаторы;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сидения (сидушки);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лесенки веревочные (тросовые).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работах на высоте применяются только те амортизаторы, прочность которых в состоянии полного раскрытия не менее 10 Кн.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Помимо средств страховки, защищающих работника от падения с высоты, используются защитные средства, соответствующие выполняемой работе.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выполнении работы на высоте, каждый работник имеет при себе резервный комплект снаряжения, который включает в себя: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 самостраховочные петли;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нож;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карабины;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перевязочный пакет.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Участок, на котором ведутся работы на высоте, обеспечивается санитарно-бытовыми помещениями, аптечкой, средствами пожаротушения, связи и аварийной сигнализацией.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Рабочая зона, в которой ведутся работ на высоте, ограждается.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высоте, расставляются ограждения вокруг зоны так, чтобы исключить неосторожное вхождение посторонних лиц в зону возможного падения материалов. Для этого применяются барьеры, инвентарные щиты, ограждающие ленты.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Радиус ограждения при высоте проводимых работ: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10 м – не менее 4 м;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20 м – не менее 7 м;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50 м - не менее 10 м;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100 м - не менее 12,5 м;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 150 м - не менее 20 м;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 200 м - не менее 25 м;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более 200 м - не менее 30 м.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 определении ответственным руководителем работ нецелесообразности установки защитного ограждения опасной зоны с помощью инвентарных щитов, ограждение выполняется веревкой или натянутой между стойками на высоте 1,0-1,2 м от уровня земли, от перекрытия или рабочего настила, на которой через каждые 1,5-2,0 м прикреплены красные матерчатые флажки или маркировочная лента. Расстояние между стойками не более 3,5 м. При отсутствии веревки используется проволока, трос, металлический уголок, арматурные прутки. Одновременно у ограждения устанавливаются предупредительные плакаты: "Стой! Опасная зона!", "Стой! Проход воспрещен!" и "Опасная зона! Работы на высоте!". Размер плакатов не менее 60х40 см, с толщиной штриха текста не менее 1 см. Фон плакатов - белый, надпись - красная.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 выполнении работ продолжительностью не более 1 часа, предупреждение пешеходов и водителей транспортных средств, машин и механизмов о наличии опасности по периметру опасной зоны, осуществляет сигнальщик (наблюдатель).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Дополнительные меры безопасности, при работе на высоте: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нахождения точек присоединения веревки исключают доступ к данным точкам посторонних лиц;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проведении работ на высоте на жилых зданиях об этом заранее предупреждаются жильцы;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въезжают в рабочую зону грузоподъемные и погрузочные механизмы; 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обеспечивается чистота поверхности, захламление или розлив агрессивных веществ;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исключается опасность при приземлении работники.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Страховочные и несущие веревки располагаются так, чтобы они были защищены от воздействий, которые могут отрицательно повлиять на их прочность, защемление или трение о какие-либо острые грани и кромки.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Каждая страховочная и несущая веревка закрепляется независимо от других страховочных, грузовых и вспомогательных приспособлений.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3акрепление страховочных и несущих веревок исключает возможность самопроизвольного или случайного их отстегивания или развязывания, в том числе и под воздействием нагрузок.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К точкам закрепления страховочных и несущих веревок обеспечивается безопасный доступ и возможность осмотра.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Для инструментов, приспособлений, оснастки и оборудования массой более 10 кг используется независимая страховка (крепление) к элементам объекта.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Инструменты и монтажные приспособления массой до 10 кг крепятся непосредственно к ИСС с помощью веревок диаметром 6-8 мм. Мелкий слесарно- монтажный и строительный инструмент размещается в специальной сумке, закрепленной на поясе, на рабочем сиденье или надетой через плечо работника.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 процессе пользования от падения мелкие инструменты крепятся к спецодежде или ИСС работника шнуром.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Шланги и кабели, поданные на высоту, от падения, раскачивания и перетирания предохраняются. Прокладка шлангов и кабелей осуществляется таким образом, чтобы не было их пересечения между собой, со страховочными и несущими веревками.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метр;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– метр в секунду;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 – килограмм;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 – килоньютон.</w:t>
      </w:r>
    </w:p>
    <w:bookmarkEnd w:id="2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