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67f4" w14:textId="2e76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3 июля 2014 года № 226-V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467</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"информационно-коммуникационных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"национальных электронных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"ВИЧ/СПИД" заменены словом "ВИЧ"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"ущерба окружающей среде" заменены словами "экологического ущерба" в соответствии с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p>
    <w:bookmarkStart w:name="z7"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УГОЛОВНЫЙ ЗАКОН</w:t>
      </w:r>
    </w:p>
    <w:bookmarkEnd w:id="0"/>
    <w:bookmarkStart w:name="z2" w:id="1"/>
    <w:p>
      <w:pPr>
        <w:spacing w:after="0"/>
        <w:ind w:left="0"/>
        <w:jc w:val="left"/>
      </w:pPr>
      <w:r>
        <w:rPr>
          <w:rFonts w:ascii="Times New Roman"/>
          <w:b/>
          <w:i w:val="false"/>
          <w:color w:val="000000"/>
        </w:rPr>
        <w:t xml:space="preserve"> Статья 1. Уголовное законодательство Республики Казахстан</w:t>
      </w:r>
    </w:p>
    <w:bookmarkEnd w:id="1"/>
    <w:bookmarkStart w:name="z3" w:id="2"/>
    <w:p>
      <w:pPr>
        <w:spacing w:after="0"/>
        <w:ind w:left="0"/>
        <w:jc w:val="both"/>
      </w:pPr>
      <w:r>
        <w:rPr>
          <w:rFonts w:ascii="Times New Roman"/>
          <w:b w:val="false"/>
          <w:i w:val="false"/>
          <w:color w:val="000000"/>
          <w:sz w:val="28"/>
        </w:rPr>
        <w:t>
      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bookmarkEnd w:id="2"/>
    <w:bookmarkStart w:name="z4" w:id="3"/>
    <w:p>
      <w:pPr>
        <w:spacing w:after="0"/>
        <w:ind w:left="0"/>
        <w:jc w:val="both"/>
      </w:pPr>
      <w:r>
        <w:rPr>
          <w:rFonts w:ascii="Times New Roman"/>
          <w:b w:val="false"/>
          <w:i w:val="false"/>
          <w:color w:val="000000"/>
          <w:sz w:val="28"/>
        </w:rPr>
        <w:t xml:space="preserve">
      2. Настоящий Кодекс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b w:val="false"/>
          <w:i w:val="false"/>
          <w:color w:val="000000"/>
          <w:sz w:val="28"/>
        </w:rPr>
        <w:t>Конституции</w:t>
      </w:r>
      <w:r>
        <w:rPr>
          <w:rFonts w:ascii="Times New Roman"/>
          <w:b w:val="false"/>
          <w:i w:val="false"/>
          <w:color w:val="000000"/>
          <w:sz w:val="28"/>
        </w:rPr>
        <w:t>.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Совета и Верховного Суда Республики Казахстан являются составной частью уголовного законодательства Республики Казахстан.</w:t>
      </w:r>
    </w:p>
    <w:bookmarkEnd w:id="3"/>
    <w:bookmarkStart w:name="z5" w:id="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2. Задачи Уголовного кодекса</w:t>
      </w:r>
    </w:p>
    <w:bookmarkEnd w:id="5"/>
    <w:bookmarkStart w:name="z8" w:id="6"/>
    <w:p>
      <w:pPr>
        <w:spacing w:after="0"/>
        <w:ind w:left="0"/>
        <w:jc w:val="both"/>
      </w:pPr>
      <w:r>
        <w:rPr>
          <w:rFonts w:ascii="Times New Roman"/>
          <w:b w:val="false"/>
          <w:i w:val="false"/>
          <w:color w:val="000000"/>
          <w:sz w:val="28"/>
        </w:rPr>
        <w:t>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правонарушений.</w:t>
      </w:r>
    </w:p>
    <w:bookmarkEnd w:id="6"/>
    <w:bookmarkStart w:name="z9" w:id="7"/>
    <w:p>
      <w:pPr>
        <w:spacing w:after="0"/>
        <w:ind w:left="0"/>
        <w:jc w:val="both"/>
      </w:pPr>
      <w:r>
        <w:rPr>
          <w:rFonts w:ascii="Times New Roman"/>
          <w:b w:val="false"/>
          <w:i w:val="false"/>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bookmarkEnd w:id="7"/>
    <w:bookmarkStart w:name="z10" w:id="8"/>
    <w:p>
      <w:pPr>
        <w:spacing w:after="0"/>
        <w:ind w:left="0"/>
        <w:jc w:val="left"/>
      </w:pPr>
      <w:r>
        <w:rPr>
          <w:rFonts w:ascii="Times New Roman"/>
          <w:b/>
          <w:i w:val="false"/>
          <w:color w:val="000000"/>
        </w:rPr>
        <w:t xml:space="preserve"> Статья 3. Разъяснение некоторых понятий, содержащихся в настоящем Кодексе</w:t>
      </w:r>
    </w:p>
    <w:bookmarkEnd w:id="8"/>
    <w:bookmarkStart w:name="z11" w:id="9"/>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следующие значения:</w:t>
      </w:r>
    </w:p>
    <w:bookmarkEnd w:id="9"/>
    <w:bookmarkStart w:name="z376" w:id="10"/>
    <w:p>
      <w:pPr>
        <w:spacing w:after="0"/>
        <w:ind w:left="0"/>
        <w:jc w:val="both"/>
      </w:pPr>
      <w:r>
        <w:rPr>
          <w:rFonts w:ascii="Times New Roman"/>
          <w:b w:val="false"/>
          <w:i w:val="false"/>
          <w:color w:val="000000"/>
          <w:sz w:val="28"/>
        </w:rPr>
        <w:t>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10"/>
    <w:p>
      <w:pPr>
        <w:spacing w:after="0"/>
        <w:ind w:left="0"/>
        <w:jc w:val="both"/>
      </w:pPr>
      <w:r>
        <w:rPr>
          <w:rFonts w:ascii="Times New Roman"/>
          <w:b w:val="false"/>
          <w:i w:val="false"/>
          <w:color w:val="000000"/>
          <w:sz w:val="28"/>
        </w:rPr>
        <w:t>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pPr>
        <w:spacing w:after="0"/>
        <w:ind w:left="0"/>
        <w:jc w:val="both"/>
      </w:pPr>
      <w:r>
        <w:rPr>
          <w:rFonts w:ascii="Times New Roman"/>
          <w:b w:val="false"/>
          <w:i w:val="false"/>
          <w:color w:val="000000"/>
          <w:sz w:val="28"/>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pPr>
        <w:spacing w:after="0"/>
        <w:ind w:left="0"/>
        <w:jc w:val="both"/>
      </w:pPr>
      <w:r>
        <w:rPr>
          <w:rFonts w:ascii="Times New Roman"/>
          <w:b w:val="false"/>
          <w:i w:val="false"/>
          <w:color w:val="000000"/>
          <w:sz w:val="28"/>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bookmarkStart w:name="z99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значительный ущерб и значительный размер – в статьях: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269-1</w:t>
      </w:r>
      <w:r>
        <w:rPr>
          <w:rFonts w:ascii="Times New Roman"/>
          <w:b w:val="false"/>
          <w:i w:val="false"/>
          <w:color w:val="000000"/>
          <w:sz w:val="28"/>
        </w:rPr>
        <w:t xml:space="preserve">– ущерб на сумму, в двести раз превышающую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количество товаров, стоимость которых превышает две тысячи месячных расчетных показателей; 217-1 – ущерб на сумму, в двести раз превышающую месячный расчетный показатель; </w:t>
      </w:r>
      <w:r>
        <w:rPr>
          <w:rFonts w:ascii="Times New Roman"/>
          <w:b w:val="false"/>
          <w:i w:val="false"/>
          <w:color w:val="000000"/>
          <w:sz w:val="28"/>
        </w:rPr>
        <w:t>233</w:t>
      </w:r>
      <w:r>
        <w:rPr>
          <w:rFonts w:ascii="Times New Roman"/>
          <w:b w:val="false"/>
          <w:i w:val="false"/>
          <w:color w:val="000000"/>
          <w:sz w:val="28"/>
        </w:rPr>
        <w:t xml:space="preserve"> – ущерб, причиненный на сумму,  в одну тысячу раз превышающую месячный расчетный показатель;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и </w:t>
      </w:r>
      <w:r>
        <w:rPr>
          <w:rFonts w:ascii="Times New Roman"/>
          <w:b w:val="false"/>
          <w:i w:val="false"/>
          <w:color w:val="000000"/>
          <w:sz w:val="28"/>
        </w:rPr>
        <w:t>342</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11"/>
    <w:bookmarkStart w:name="z12"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особо крупный ущерб и особо крупный размер – в статьях: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295-1 – стоимость имущества или размер ущерба, в две тысячи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четыре тысячи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216</w:t>
      </w:r>
      <w:r>
        <w:rPr>
          <w:rFonts w:ascii="Times New Roman"/>
          <w:b w:val="false"/>
          <w:i w:val="false"/>
          <w:color w:val="000000"/>
          <w:sz w:val="28"/>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двадцать тысяч  раз превышающую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End w:id="12"/>
    <w:bookmarkStart w:name="z1716" w:id="13"/>
    <w:p>
      <w:pPr>
        <w:spacing w:after="0"/>
        <w:ind w:left="0"/>
        <w:jc w:val="both"/>
      </w:pPr>
      <w:r>
        <w:rPr>
          <w:rFonts w:ascii="Times New Roman"/>
          <w:b w:val="false"/>
          <w:i w:val="false"/>
          <w:color w:val="000000"/>
          <w:sz w:val="28"/>
        </w:rPr>
        <w:t>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3"/>
    <w:p>
      <w:pPr>
        <w:spacing w:after="0"/>
        <w:ind w:left="0"/>
        <w:jc w:val="both"/>
      </w:pPr>
      <w:r>
        <w:rPr>
          <w:rFonts w:ascii="Times New Roman"/>
          <w:b w:val="false"/>
          <w:i w:val="false"/>
          <w:color w:val="000000"/>
          <w:sz w:val="28"/>
        </w:rPr>
        <w:t>
      смерть человека; смерть двух или более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bookmarkStart w:name="z13" w:id="14"/>
    <w:p>
      <w:pPr>
        <w:spacing w:after="0"/>
        <w:ind w:left="0"/>
        <w:jc w:val="both"/>
      </w:pPr>
      <w:r>
        <w:rPr>
          <w:rFonts w:ascii="Times New Roman"/>
          <w:b w:val="false"/>
          <w:i w:val="false"/>
          <w:color w:val="000000"/>
          <w:sz w:val="28"/>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14"/>
    <w:bookmarkStart w:name="z1717" w:id="15"/>
    <w:p>
      <w:pPr>
        <w:spacing w:after="0"/>
        <w:ind w:left="0"/>
        <w:jc w:val="both"/>
      </w:pPr>
      <w:r>
        <w:rPr>
          <w:rFonts w:ascii="Times New Roman"/>
          <w:b w:val="false"/>
          <w:i w:val="false"/>
          <w:color w:val="000000"/>
          <w:sz w:val="28"/>
        </w:rPr>
        <w:t xml:space="preserve">
      6) воинские уголовные правонарушения – деяния, предусмотренные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bookmarkEnd w:id="15"/>
    <w:bookmarkStart w:name="z1718" w:id="16"/>
    <w:p>
      <w:pPr>
        <w:spacing w:after="0"/>
        <w:ind w:left="0"/>
        <w:jc w:val="both"/>
      </w:pPr>
      <w:r>
        <w:rPr>
          <w:rFonts w:ascii="Times New Roman"/>
          <w:b w:val="false"/>
          <w:i w:val="false"/>
          <w:color w:val="000000"/>
          <w:sz w:val="28"/>
        </w:rPr>
        <w:t>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bookmarkEnd w:id="16"/>
    <w:bookmarkStart w:name="z1719" w:id="17"/>
    <w:p>
      <w:pPr>
        <w:spacing w:after="0"/>
        <w:ind w:left="0"/>
        <w:jc w:val="both"/>
      </w:pPr>
      <w:r>
        <w:rPr>
          <w:rFonts w:ascii="Times New Roman"/>
          <w:b w:val="false"/>
          <w:i w:val="false"/>
          <w:color w:val="000000"/>
          <w:sz w:val="28"/>
        </w:rPr>
        <w:t>
      8) другие механические транспортные средства – тракторы, мотоциклы, самоходные машины (экскаваторы, автокраны, грейдеры, катки);</w:t>
      </w:r>
    </w:p>
    <w:bookmarkEnd w:id="17"/>
    <w:bookmarkStart w:name="z1720" w:id="18"/>
    <w:p>
      <w:pPr>
        <w:spacing w:after="0"/>
        <w:ind w:left="0"/>
        <w:jc w:val="both"/>
      </w:pPr>
      <w:r>
        <w:rPr>
          <w:rFonts w:ascii="Times New Roman"/>
          <w:b w:val="false"/>
          <w:i w:val="false"/>
          <w:color w:val="000000"/>
          <w:sz w:val="28"/>
        </w:rPr>
        <w:t>
      9) представитель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органа военной полиции, военнослужащий, участвующий в обеспечении общественного порядка;</w:t>
      </w:r>
    </w:p>
    <w:bookmarkEnd w:id="18"/>
    <w:bookmarkStart w:name="z14" w:id="19"/>
    <w:p>
      <w:pPr>
        <w:spacing w:after="0"/>
        <w:ind w:left="0"/>
        <w:jc w:val="both"/>
      </w:pPr>
      <w:r>
        <w:rPr>
          <w:rFonts w:ascii="Times New Roman"/>
          <w:b w:val="false"/>
          <w:i w:val="false"/>
          <w:color w:val="000000"/>
          <w:sz w:val="28"/>
        </w:rPr>
        <w:t xml:space="preserve">
      10) незначительный размер – в </w:t>
      </w:r>
      <w:r>
        <w:rPr>
          <w:rFonts w:ascii="Times New Roman"/>
          <w:b w:val="false"/>
          <w:i w:val="false"/>
          <w:color w:val="000000"/>
          <w:sz w:val="28"/>
        </w:rPr>
        <w:t>статье 187</w:t>
      </w:r>
      <w:r>
        <w:rPr>
          <w:rFonts w:ascii="Times New Roman"/>
          <w:b w:val="false"/>
          <w:i w:val="false"/>
          <w:color w:val="000000"/>
          <w:sz w:val="28"/>
        </w:rPr>
        <w:t xml:space="preserve"> – стоимость имущества, принадлежащего организации, не превышающая десяти месячных расчетных показателей, или имущества, принадлежащего физическому лицу, не превышающая двух месячных расчетных показателей;</w:t>
      </w:r>
    </w:p>
    <w:bookmarkEnd w:id="19"/>
    <w:bookmarkStart w:name="z1721" w:id="20"/>
    <w:p>
      <w:pPr>
        <w:spacing w:after="0"/>
        <w:ind w:left="0"/>
        <w:jc w:val="both"/>
      </w:pPr>
      <w:r>
        <w:rPr>
          <w:rFonts w:ascii="Times New Roman"/>
          <w:b w:val="false"/>
          <w:i w:val="false"/>
          <w:color w:val="000000"/>
          <w:sz w:val="28"/>
        </w:rPr>
        <w:t>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поведенческое расстройство (заболевание), в том числе связанное с употреблением психоактивных веществ;</w:t>
      </w:r>
    </w:p>
    <w:bookmarkEnd w:id="20"/>
    <w:bookmarkStart w:name="z1722" w:id="21"/>
    <w:p>
      <w:pPr>
        <w:spacing w:after="0"/>
        <w:ind w:left="0"/>
        <w:jc w:val="both"/>
      </w:pPr>
      <w:r>
        <w:rPr>
          <w:rFonts w:ascii="Times New Roman"/>
          <w:b w:val="false"/>
          <w:i w:val="false"/>
          <w:color w:val="000000"/>
          <w:sz w:val="28"/>
        </w:rPr>
        <w:t>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21"/>
    <w:bookmarkStart w:name="z1723" w:id="22"/>
    <w:p>
      <w:pPr>
        <w:spacing w:after="0"/>
        <w:ind w:left="0"/>
        <w:jc w:val="both"/>
      </w:pPr>
      <w:r>
        <w:rPr>
          <w:rFonts w:ascii="Times New Roman"/>
          <w:b w:val="false"/>
          <w:i w:val="false"/>
          <w:color w:val="000000"/>
          <w:sz w:val="28"/>
        </w:rPr>
        <w:t>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22"/>
    <w:bookmarkStart w:name="z1724" w:id="23"/>
    <w:p>
      <w:pPr>
        <w:spacing w:after="0"/>
        <w:ind w:left="0"/>
        <w:jc w:val="both"/>
      </w:pPr>
      <w:r>
        <w:rPr>
          <w:rFonts w:ascii="Times New Roman"/>
          <w:b w:val="false"/>
          <w:i w:val="false"/>
          <w:color w:val="000000"/>
          <w:sz w:val="28"/>
        </w:rPr>
        <w:t>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23"/>
    <w:p>
      <w:pPr>
        <w:spacing w:after="0"/>
        <w:ind w:left="0"/>
        <w:jc w:val="both"/>
      </w:pPr>
      <w:r>
        <w:rPr>
          <w:rFonts w:ascii="Times New Roman"/>
          <w:b w:val="false"/>
          <w:i w:val="false"/>
          <w:color w:val="000000"/>
          <w:sz w:val="28"/>
        </w:rPr>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bookmarkStart w:name="z1725" w:id="24"/>
    <w:p>
      <w:pPr>
        <w:spacing w:after="0"/>
        <w:ind w:left="0"/>
        <w:jc w:val="both"/>
      </w:pPr>
      <w:r>
        <w:rPr>
          <w:rFonts w:ascii="Times New Roman"/>
          <w:b w:val="false"/>
          <w:i w:val="false"/>
          <w:color w:val="000000"/>
          <w:sz w:val="28"/>
        </w:rPr>
        <w:t>
      15)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 государством для выполнения официальных обязанностей в качестве лица, входящего в состав его вооруженных сил;</w:t>
      </w:r>
    </w:p>
    <w:bookmarkEnd w:id="24"/>
    <w:bookmarkStart w:name="z1726" w:id="25"/>
    <w:p>
      <w:pPr>
        <w:spacing w:after="0"/>
        <w:ind w:left="0"/>
        <w:jc w:val="both"/>
      </w:pPr>
      <w:r>
        <w:rPr>
          <w:rFonts w:ascii="Times New Roman"/>
          <w:b w:val="false"/>
          <w:i w:val="false"/>
          <w:color w:val="000000"/>
          <w:sz w:val="28"/>
        </w:rPr>
        <w:t>
      16)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25"/>
    <w:bookmarkStart w:name="z1727" w:id="26"/>
    <w:p>
      <w:pPr>
        <w:spacing w:after="0"/>
        <w:ind w:left="0"/>
        <w:jc w:val="both"/>
      </w:pPr>
      <w:r>
        <w:rPr>
          <w:rFonts w:ascii="Times New Roman"/>
          <w:b w:val="false"/>
          <w:i w:val="false"/>
          <w:color w:val="000000"/>
          <w:sz w:val="28"/>
        </w:rPr>
        <w:t>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End w:id="26"/>
    <w:bookmarkStart w:name="z1728" w:id="27"/>
    <w:p>
      <w:pPr>
        <w:spacing w:after="0"/>
        <w:ind w:left="0"/>
        <w:jc w:val="both"/>
      </w:pPr>
      <w:r>
        <w:rPr>
          <w:rFonts w:ascii="Times New Roman"/>
          <w:b w:val="false"/>
          <w:i w:val="false"/>
          <w:color w:val="000000"/>
          <w:sz w:val="28"/>
        </w:rPr>
        <w:t>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bookmarkEnd w:id="27"/>
    <w:bookmarkStart w:name="z1729" w:id="28"/>
    <w:p>
      <w:pPr>
        <w:spacing w:after="0"/>
        <w:ind w:left="0"/>
        <w:jc w:val="both"/>
      </w:pPr>
      <w:r>
        <w:rPr>
          <w:rFonts w:ascii="Times New Roman"/>
          <w:b w:val="false"/>
          <w:i w:val="false"/>
          <w:color w:val="000000"/>
          <w:sz w:val="28"/>
        </w:rPr>
        <w:t>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bookmarkEnd w:id="28"/>
    <w:bookmarkStart w:name="z1730" w:id="29"/>
    <w:p>
      <w:pPr>
        <w:spacing w:after="0"/>
        <w:ind w:left="0"/>
        <w:jc w:val="both"/>
      </w:pPr>
      <w:r>
        <w:rPr>
          <w:rFonts w:ascii="Times New Roman"/>
          <w:b w:val="false"/>
          <w:i w:val="false"/>
          <w:color w:val="000000"/>
          <w:sz w:val="28"/>
        </w:rPr>
        <w:t>
      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транспорт;</w:t>
      </w:r>
    </w:p>
    <w:bookmarkEnd w:id="29"/>
    <w:bookmarkStart w:name="z1844" w:id="30"/>
    <w:p>
      <w:pPr>
        <w:spacing w:after="0"/>
        <w:ind w:left="0"/>
        <w:jc w:val="both"/>
      </w:pPr>
      <w:r>
        <w:rPr>
          <w:rFonts w:ascii="Times New Roman"/>
          <w:b w:val="false"/>
          <w:i w:val="false"/>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w:t>
      </w:r>
      <w:r>
        <w:rPr>
          <w:rFonts w:ascii="Times New Roman"/>
          <w:b w:val="false"/>
          <w:i w:val="false"/>
          <w:color w:val="000000"/>
          <w:sz w:val="28"/>
        </w:rPr>
        <w:t>статьи 160</w:t>
      </w:r>
      <w:r>
        <w:rPr>
          <w:rFonts w:ascii="Times New Roman"/>
          <w:b w:val="false"/>
          <w:i w:val="false"/>
          <w:color w:val="000000"/>
          <w:sz w:val="28"/>
        </w:rPr>
        <w:t xml:space="preserve">, </w:t>
      </w:r>
      <w:r>
        <w:rPr>
          <w:rFonts w:ascii="Times New Roman"/>
          <w:b w:val="false"/>
          <w:i w:val="false"/>
          <w:color w:val="000000"/>
          <w:sz w:val="28"/>
        </w:rPr>
        <w:t>статьей 163</w:t>
      </w:r>
      <w:r>
        <w:rPr>
          <w:rFonts w:ascii="Times New Roman"/>
          <w:b w:val="false"/>
          <w:i w:val="false"/>
          <w:color w:val="000000"/>
          <w:sz w:val="28"/>
        </w:rPr>
        <w:t xml:space="preserve">, частью второй </w:t>
      </w:r>
      <w:r>
        <w:rPr>
          <w:rFonts w:ascii="Times New Roman"/>
          <w:b w:val="false"/>
          <w:i w:val="false"/>
          <w:color w:val="000000"/>
          <w:sz w:val="28"/>
        </w:rPr>
        <w:t>статьи 164</w:t>
      </w:r>
      <w:r>
        <w:rPr>
          <w:rFonts w:ascii="Times New Roman"/>
          <w:b w:val="false"/>
          <w:i w:val="false"/>
          <w:color w:val="000000"/>
          <w:sz w:val="28"/>
        </w:rPr>
        <w:t xml:space="preserve">, </w:t>
      </w:r>
      <w:r>
        <w:rPr>
          <w:rFonts w:ascii="Times New Roman"/>
          <w:b w:val="false"/>
          <w:i w:val="false"/>
          <w:color w:val="000000"/>
          <w:sz w:val="28"/>
        </w:rPr>
        <w:t>статьями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третьей </w:t>
      </w:r>
      <w:r>
        <w:rPr>
          <w:rFonts w:ascii="Times New Roman"/>
          <w:b w:val="false"/>
          <w:i w:val="false"/>
          <w:color w:val="000000"/>
          <w:sz w:val="28"/>
        </w:rPr>
        <w:t>статьи 179</w:t>
      </w:r>
      <w:r>
        <w:rPr>
          <w:rFonts w:ascii="Times New Roman"/>
          <w:b w:val="false"/>
          <w:i w:val="false"/>
          <w:color w:val="000000"/>
          <w:sz w:val="28"/>
        </w:rPr>
        <w:t xml:space="preserve">, частью третьей </w:t>
      </w:r>
      <w:r>
        <w:rPr>
          <w:rFonts w:ascii="Times New Roman"/>
          <w:b w:val="false"/>
          <w:i w:val="false"/>
          <w:color w:val="000000"/>
          <w:sz w:val="28"/>
        </w:rPr>
        <w:t>статьи 180</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частью третьей </w:t>
      </w:r>
      <w:r>
        <w:rPr>
          <w:rFonts w:ascii="Times New Roman"/>
          <w:b w:val="false"/>
          <w:i w:val="false"/>
          <w:color w:val="000000"/>
          <w:sz w:val="28"/>
        </w:rPr>
        <w:t>статьи 182</w:t>
      </w:r>
      <w:r>
        <w:rPr>
          <w:rFonts w:ascii="Times New Roman"/>
          <w:b w:val="false"/>
          <w:i w:val="false"/>
          <w:color w:val="000000"/>
          <w:sz w:val="28"/>
        </w:rPr>
        <w:t xml:space="preserve">,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w:t>
      </w:r>
    </w:p>
    <w:bookmarkEnd w:id="30"/>
    <w:bookmarkStart w:name="z1731" w:id="31"/>
    <w:p>
      <w:pPr>
        <w:spacing w:after="0"/>
        <w:ind w:left="0"/>
        <w:jc w:val="both"/>
      </w:pPr>
      <w:r>
        <w:rPr>
          <w:rFonts w:ascii="Times New Roman"/>
          <w:b w:val="false"/>
          <w:i w:val="false"/>
          <w:color w:val="000000"/>
          <w:sz w:val="28"/>
        </w:rPr>
        <w:t>
      21) 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bookmarkEnd w:id="31"/>
    <w:bookmarkStart w:name="z1732" w:id="32"/>
    <w:p>
      <w:pPr>
        <w:spacing w:after="0"/>
        <w:ind w:left="0"/>
        <w:jc w:val="both"/>
      </w:pPr>
      <w:r>
        <w:rPr>
          <w:rFonts w:ascii="Times New Roman"/>
          <w:b w:val="false"/>
          <w:i w:val="false"/>
          <w:color w:val="000000"/>
          <w:sz w:val="28"/>
        </w:rPr>
        <w:t>
      22)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влияния, доходов от преступной деятельности);</w:t>
      </w:r>
    </w:p>
    <w:bookmarkEnd w:id="32"/>
    <w:bookmarkStart w:name="z1733" w:id="33"/>
    <w:p>
      <w:pPr>
        <w:spacing w:after="0"/>
        <w:ind w:left="0"/>
        <w:jc w:val="both"/>
      </w:pPr>
      <w:r>
        <w:rPr>
          <w:rFonts w:ascii="Times New Roman"/>
          <w:b w:val="false"/>
          <w:i w:val="false"/>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bookmarkEnd w:id="33"/>
    <w:bookmarkStart w:name="z1734" w:id="34"/>
    <w:p>
      <w:pPr>
        <w:spacing w:after="0"/>
        <w:ind w:left="0"/>
        <w:jc w:val="both"/>
      </w:pPr>
      <w:r>
        <w:rPr>
          <w:rFonts w:ascii="Times New Roman"/>
          <w:b w:val="false"/>
          <w:i w:val="false"/>
          <w:color w:val="000000"/>
          <w:sz w:val="28"/>
        </w:rPr>
        <w:t>
      24) преступная группа –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bookmarkEnd w:id="34"/>
    <w:bookmarkStart w:name="z1735" w:id="35"/>
    <w:p>
      <w:pPr>
        <w:spacing w:after="0"/>
        <w:ind w:left="0"/>
        <w:jc w:val="both"/>
      </w:pPr>
      <w:r>
        <w:rPr>
          <w:rFonts w:ascii="Times New Roman"/>
          <w:b w:val="false"/>
          <w:i w:val="false"/>
          <w:color w:val="000000"/>
          <w:sz w:val="28"/>
        </w:rPr>
        <w:t>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bookmarkEnd w:id="35"/>
    <w:bookmarkStart w:name="z1736" w:id="36"/>
    <w:p>
      <w:pPr>
        <w:spacing w:after="0"/>
        <w:ind w:left="0"/>
        <w:jc w:val="both"/>
      </w:pPr>
      <w:r>
        <w:rPr>
          <w:rFonts w:ascii="Times New Roman"/>
          <w:b w:val="false"/>
          <w:i w:val="false"/>
          <w:color w:val="000000"/>
          <w:sz w:val="28"/>
        </w:rPr>
        <w:t>
      26)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bookmarkEnd w:id="36"/>
    <w:bookmarkStart w:name="z1859" w:id="37"/>
    <w:p>
      <w:pPr>
        <w:spacing w:after="0"/>
        <w:ind w:left="0"/>
        <w:jc w:val="both"/>
      </w:pPr>
      <w:r>
        <w:rPr>
          <w:rFonts w:ascii="Times New Roman"/>
          <w:b w:val="false"/>
          <w:i w:val="false"/>
          <w:color w:val="000000"/>
          <w:sz w:val="28"/>
        </w:rPr>
        <w:t>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потерпевшим;</w:t>
      </w:r>
    </w:p>
    <w:bookmarkEnd w:id="37"/>
    <w:bookmarkStart w:name="z1737" w:id="38"/>
    <w:p>
      <w:pPr>
        <w:spacing w:after="0"/>
        <w:ind w:left="0"/>
        <w:jc w:val="both"/>
      </w:pPr>
      <w:r>
        <w:rPr>
          <w:rFonts w:ascii="Times New Roman"/>
          <w:b w:val="false"/>
          <w:i w:val="false"/>
          <w:color w:val="000000"/>
          <w:sz w:val="28"/>
        </w:rPr>
        <w:t>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депутат маслихата;</w:t>
      </w:r>
    </w:p>
    <w:bookmarkEnd w:id="38"/>
    <w:bookmarkStart w:name="z1738" w:id="39"/>
    <w:p>
      <w:pPr>
        <w:spacing w:after="0"/>
        <w:ind w:left="0"/>
        <w:jc w:val="both"/>
      </w:pPr>
      <w:r>
        <w:rPr>
          <w:rFonts w:ascii="Times New Roman"/>
          <w:b w:val="false"/>
          <w:i w:val="false"/>
          <w:color w:val="000000"/>
          <w:sz w:val="28"/>
        </w:rPr>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39"/>
    <w:bookmarkStart w:name="z2396" w:id="40"/>
    <w:p>
      <w:pPr>
        <w:spacing w:after="0"/>
        <w:ind w:left="0"/>
        <w:jc w:val="both"/>
      </w:pPr>
      <w:r>
        <w:rPr>
          <w:rFonts w:ascii="Times New Roman"/>
          <w:b w:val="false"/>
          <w:i w:val="false"/>
          <w:color w:val="000000"/>
          <w:sz w:val="28"/>
        </w:rPr>
        <w:t>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40"/>
    <w:bookmarkStart w:name="z15"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коррупционные преступления –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190 (</w:t>
      </w:r>
      <w:r>
        <w:rPr>
          <w:rFonts w:ascii="Times New Roman"/>
          <w:b w:val="false"/>
          <w:i w:val="false"/>
          <w:color w:val="000000"/>
          <w:sz w:val="28"/>
        </w:rPr>
        <w:t>пунктом 2</w:t>
      </w:r>
      <w:r>
        <w:rPr>
          <w:rFonts w:ascii="Times New Roman"/>
          <w:b w:val="false"/>
          <w:i w:val="false"/>
          <w:color w:val="000000"/>
          <w:sz w:val="28"/>
        </w:rPr>
        <w:t>) части третьей), 218 (</w:t>
      </w:r>
      <w:r>
        <w:rPr>
          <w:rFonts w:ascii="Times New Roman"/>
          <w:b w:val="false"/>
          <w:i w:val="false"/>
          <w:color w:val="000000"/>
          <w:sz w:val="28"/>
        </w:rPr>
        <w:t>пунктом 1</w:t>
      </w:r>
      <w:r>
        <w:rPr>
          <w:rFonts w:ascii="Times New Roman"/>
          <w:b w:val="false"/>
          <w:i w:val="false"/>
          <w:color w:val="000000"/>
          <w:sz w:val="28"/>
        </w:rPr>
        <w:t>) части третьей), 234 (</w:t>
      </w:r>
      <w:r>
        <w:rPr>
          <w:rFonts w:ascii="Times New Roman"/>
          <w:b w:val="false"/>
          <w:i w:val="false"/>
          <w:color w:val="000000"/>
          <w:sz w:val="28"/>
        </w:rPr>
        <w:t>пунктом 1</w:t>
      </w:r>
      <w:r>
        <w:rPr>
          <w:rFonts w:ascii="Times New Roman"/>
          <w:b w:val="false"/>
          <w:i w:val="false"/>
          <w:color w:val="000000"/>
          <w:sz w:val="28"/>
        </w:rPr>
        <w:t>) части третьей), 249 (</w:t>
      </w:r>
      <w:r>
        <w:rPr>
          <w:rFonts w:ascii="Times New Roman"/>
          <w:b w:val="false"/>
          <w:i w:val="false"/>
          <w:color w:val="000000"/>
          <w:sz w:val="28"/>
        </w:rPr>
        <w:t>пунктом 2</w:t>
      </w:r>
      <w:r>
        <w:rPr>
          <w:rFonts w:ascii="Times New Roman"/>
          <w:b w:val="false"/>
          <w:i w:val="false"/>
          <w:color w:val="000000"/>
          <w:sz w:val="28"/>
        </w:rPr>
        <w:t xml:space="preserve">)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451 (</w:t>
      </w:r>
      <w:r>
        <w:rPr>
          <w:rFonts w:ascii="Times New Roman"/>
          <w:b w:val="false"/>
          <w:i w:val="false"/>
          <w:color w:val="000000"/>
          <w:sz w:val="28"/>
        </w:rPr>
        <w:t>пунктом 2</w:t>
      </w:r>
      <w:r>
        <w:rPr>
          <w:rFonts w:ascii="Times New Roman"/>
          <w:b w:val="false"/>
          <w:i w:val="false"/>
          <w:color w:val="000000"/>
          <w:sz w:val="28"/>
        </w:rPr>
        <w:t xml:space="preserve">) части второй) и </w:t>
      </w:r>
      <w:r>
        <w:rPr>
          <w:rFonts w:ascii="Times New Roman"/>
          <w:b w:val="false"/>
          <w:i w:val="false"/>
          <w:color w:val="000000"/>
          <w:sz w:val="28"/>
        </w:rPr>
        <w:t>452</w:t>
      </w:r>
      <w:r>
        <w:rPr>
          <w:rFonts w:ascii="Times New Roman"/>
          <w:b w:val="false"/>
          <w:i w:val="false"/>
          <w:color w:val="000000"/>
          <w:sz w:val="28"/>
        </w:rPr>
        <w:t xml:space="preserve"> настоящего Кодекса;</w:t>
      </w:r>
    </w:p>
    <w:bookmarkEnd w:id="41"/>
    <w:bookmarkStart w:name="z16"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террористические преступления – деяния, предусмотренные статьями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и </w:t>
      </w:r>
      <w:r>
        <w:rPr>
          <w:rFonts w:ascii="Times New Roman"/>
          <w:b w:val="false"/>
          <w:i w:val="false"/>
          <w:color w:val="000000"/>
          <w:sz w:val="28"/>
        </w:rPr>
        <w:t>270</w:t>
      </w:r>
      <w:r>
        <w:rPr>
          <w:rFonts w:ascii="Times New Roman"/>
          <w:b w:val="false"/>
          <w:i w:val="false"/>
          <w:color w:val="000000"/>
          <w:sz w:val="28"/>
        </w:rPr>
        <w:t xml:space="preserve"> настоящего Кодекса;</w:t>
      </w:r>
    </w:p>
    <w:bookmarkEnd w:id="42"/>
    <w:bookmarkStart w:name="z1739" w:id="43"/>
    <w:p>
      <w:pPr>
        <w:spacing w:after="0"/>
        <w:ind w:left="0"/>
        <w:jc w:val="both"/>
      </w:pPr>
      <w:r>
        <w:rPr>
          <w:rFonts w:ascii="Times New Roman"/>
          <w:b w:val="false"/>
          <w:i w:val="false"/>
          <w:color w:val="000000"/>
          <w:sz w:val="28"/>
        </w:rPr>
        <w:t>
      31) террористическая группа – организованная группа, преследующая цель совершения одного или нескольких террористических преступлений;</w:t>
      </w:r>
    </w:p>
    <w:bookmarkEnd w:id="43"/>
    <w:bookmarkStart w:name="z1740" w:id="44"/>
    <w:p>
      <w:pPr>
        <w:spacing w:after="0"/>
        <w:ind w:left="0"/>
        <w:jc w:val="both"/>
      </w:pPr>
      <w:r>
        <w:rPr>
          <w:rFonts w:ascii="Times New Roman"/>
          <w:b w:val="false"/>
          <w:i w:val="false"/>
          <w:color w:val="000000"/>
          <w:sz w:val="28"/>
        </w:rPr>
        <w:t>
      32) лицо, занимающее лидирующее положение, – лицо, 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bookmarkEnd w:id="44"/>
    <w:bookmarkStart w:name="z1741" w:id="45"/>
    <w:p>
      <w:pPr>
        <w:spacing w:after="0"/>
        <w:ind w:left="0"/>
        <w:jc w:val="both"/>
      </w:pPr>
      <w:r>
        <w:rPr>
          <w:rFonts w:ascii="Times New Roman"/>
          <w:b w:val="false"/>
          <w:i w:val="false"/>
          <w:color w:val="000000"/>
          <w:sz w:val="28"/>
        </w:rPr>
        <w:t>
      33) транснациональное преступное сообщество – объединение двух или более транснациональных преступных организаций;</w:t>
      </w:r>
    </w:p>
    <w:bookmarkEnd w:id="45"/>
    <w:bookmarkStart w:name="z1742" w:id="46"/>
    <w:p>
      <w:pPr>
        <w:spacing w:after="0"/>
        <w:ind w:left="0"/>
        <w:jc w:val="both"/>
      </w:pPr>
      <w:r>
        <w:rPr>
          <w:rFonts w:ascii="Times New Roman"/>
          <w:b w:val="false"/>
          <w:i w:val="false"/>
          <w:color w:val="000000"/>
          <w:sz w:val="28"/>
        </w:rPr>
        <w:t>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6"/>
    <w:bookmarkStart w:name="z1743" w:id="47"/>
    <w:p>
      <w:pPr>
        <w:spacing w:after="0"/>
        <w:ind w:left="0"/>
        <w:jc w:val="both"/>
      </w:pPr>
      <w:r>
        <w:rPr>
          <w:rFonts w:ascii="Times New Roman"/>
          <w:b w:val="false"/>
          <w:i w:val="false"/>
          <w:color w:val="000000"/>
          <w:sz w:val="28"/>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7"/>
    <w:bookmarkStart w:name="z1744" w:id="48"/>
    <w:p>
      <w:pPr>
        <w:spacing w:after="0"/>
        <w:ind w:left="0"/>
        <w:jc w:val="both"/>
      </w:pPr>
      <w:r>
        <w:rPr>
          <w:rFonts w:ascii="Times New Roman"/>
          <w:b w:val="false"/>
          <w:i w:val="false"/>
          <w:color w:val="000000"/>
          <w:sz w:val="28"/>
        </w:rPr>
        <w:t>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bookmarkEnd w:id="48"/>
    <w:bookmarkStart w:name="z1745" w:id="49"/>
    <w:p>
      <w:pPr>
        <w:spacing w:after="0"/>
        <w:ind w:left="0"/>
        <w:jc w:val="both"/>
      </w:pPr>
      <w:r>
        <w:rPr>
          <w:rFonts w:ascii="Times New Roman"/>
          <w:b w:val="false"/>
          <w:i w:val="false"/>
          <w:color w:val="000000"/>
          <w:sz w:val="28"/>
        </w:rPr>
        <w:t>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49"/>
    <w:bookmarkStart w:name="z1788" w:id="50"/>
    <w:p>
      <w:pPr>
        <w:spacing w:after="0"/>
        <w:ind w:left="0"/>
        <w:jc w:val="both"/>
      </w:pPr>
      <w:r>
        <w:rPr>
          <w:rFonts w:ascii="Times New Roman"/>
          <w:b w:val="false"/>
          <w:i w:val="false"/>
          <w:color w:val="000000"/>
          <w:sz w:val="28"/>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bookmarkEnd w:id="50"/>
    <w:bookmarkStart w:name="z1787"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крупный ущерб и крупный размер – в статьях: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 ущерб на сумму, в пятьсот раз превышающую месячный расчетный показатель;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 стоимость имущества или размер ущерба,  в пятьсот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269-1</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одну тысячу раз превышающие месячный расчетный показатель;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десять тысяч месячных расчетных показателей;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(часть первая), </w:t>
      </w:r>
      <w:r>
        <w:rPr>
          <w:rFonts w:ascii="Times New Roman"/>
          <w:b w:val="false"/>
          <w:i w:val="false"/>
          <w:color w:val="000000"/>
          <w:sz w:val="28"/>
        </w:rPr>
        <w:t>239</w:t>
      </w:r>
      <w:r>
        <w:rPr>
          <w:rFonts w:ascii="Times New Roman"/>
          <w:b w:val="false"/>
          <w:i w:val="false"/>
          <w:color w:val="000000"/>
          <w:sz w:val="28"/>
        </w:rPr>
        <w:t xml:space="preserve"> (части первая и вторая),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218</w:t>
      </w:r>
      <w:r>
        <w:rPr>
          <w:rFonts w:ascii="Times New Roman"/>
          <w:b w:val="false"/>
          <w:i w:val="false"/>
          <w:color w:val="000000"/>
          <w:sz w:val="28"/>
        </w:rPr>
        <w:t xml:space="preserve"> – деньги и (или) иное имущество, полученные преступным путем, на сумму, превышающую двадцать тысяч месячных расчетных показателей;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и </w:t>
      </w:r>
      <w:r>
        <w:rPr>
          <w:rFonts w:ascii="Times New Roman"/>
          <w:b w:val="false"/>
          <w:i w:val="false"/>
          <w:color w:val="000000"/>
          <w:sz w:val="28"/>
        </w:rPr>
        <w:t>241</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десять тысяч  раз превышающую месячный расчетный показатель; </w:t>
      </w:r>
      <w:r>
        <w:rPr>
          <w:rFonts w:ascii="Times New Roman"/>
          <w:b w:val="false"/>
          <w:i w:val="false"/>
          <w:color w:val="000000"/>
          <w:sz w:val="28"/>
        </w:rPr>
        <w:t>221</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231</w:t>
      </w:r>
      <w:r>
        <w:rPr>
          <w:rFonts w:ascii="Times New Roman"/>
          <w:b w:val="false"/>
          <w:i w:val="false"/>
          <w:color w:val="000000"/>
          <w:sz w:val="28"/>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десять тысяч месячных расчетных показателей; </w:t>
      </w:r>
      <w:r>
        <w:rPr>
          <w:rFonts w:ascii="Times New Roman"/>
          <w:b w:val="false"/>
          <w:i w:val="false"/>
          <w:color w:val="000000"/>
          <w:sz w:val="28"/>
        </w:rPr>
        <w:t>235</w:t>
      </w:r>
      <w:r>
        <w:rPr>
          <w:rFonts w:ascii="Times New Roman"/>
          <w:b w:val="false"/>
          <w:i w:val="false"/>
          <w:color w:val="000000"/>
          <w:sz w:val="28"/>
        </w:rPr>
        <w:t xml:space="preserve"> – сумма невозвращенных средств в национальной и (или) иностранной валюте, превышающая сорок пять тысяч месячных расчетных показателей; </w:t>
      </w:r>
      <w:r>
        <w:rPr>
          <w:rFonts w:ascii="Times New Roman"/>
          <w:b w:val="false"/>
          <w:i w:val="false"/>
          <w:color w:val="000000"/>
          <w:sz w:val="28"/>
        </w:rPr>
        <w:t>236</w:t>
      </w:r>
      <w:r>
        <w:rPr>
          <w:rFonts w:ascii="Times New Roman"/>
          <w:b w:val="false"/>
          <w:i w:val="false"/>
          <w:color w:val="000000"/>
          <w:sz w:val="28"/>
        </w:rPr>
        <w:t xml:space="preserve">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r>
        <w:rPr>
          <w:rFonts w:ascii="Times New Roman"/>
          <w:b w:val="false"/>
          <w:i w:val="false"/>
          <w:color w:val="000000"/>
          <w:sz w:val="28"/>
        </w:rPr>
        <w:t>238</w:t>
      </w:r>
      <w:r>
        <w:rPr>
          <w:rFonts w:ascii="Times New Roman"/>
          <w:b w:val="false"/>
          <w:i w:val="false"/>
          <w:color w:val="000000"/>
          <w:sz w:val="28"/>
        </w:rPr>
        <w:t xml:space="preserve">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r>
        <w:rPr>
          <w:rFonts w:ascii="Times New Roman"/>
          <w:b w:val="false"/>
          <w:i w:val="false"/>
          <w:color w:val="000000"/>
          <w:sz w:val="28"/>
        </w:rPr>
        <w:t>244</w:t>
      </w:r>
      <w:r>
        <w:rPr>
          <w:rFonts w:ascii="Times New Roman"/>
          <w:b w:val="false"/>
          <w:i w:val="false"/>
          <w:color w:val="000000"/>
          <w:sz w:val="28"/>
        </w:rPr>
        <w:t xml:space="preserve"> – сумма не поступивших платежей в бюджет,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247</w:t>
      </w:r>
      <w:r>
        <w:rPr>
          <w:rFonts w:ascii="Times New Roman"/>
          <w:b w:val="false"/>
          <w:i w:val="false"/>
          <w:color w:val="000000"/>
          <w:sz w:val="28"/>
        </w:rPr>
        <w:t xml:space="preserve"> – полученная лицом сумма или стоимость оказанных ему услуг, превышающая триста месячных расчетных показателей;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пятьсот месячных расчетных показателей; </w:t>
      </w:r>
      <w:r>
        <w:rPr>
          <w:rFonts w:ascii="Times New Roman"/>
          <w:b w:val="false"/>
          <w:i w:val="false"/>
          <w:color w:val="000000"/>
          <w:sz w:val="28"/>
        </w:rPr>
        <w:t>258</w:t>
      </w:r>
      <w:r>
        <w:rPr>
          <w:rFonts w:ascii="Times New Roman"/>
          <w:b w:val="false"/>
          <w:i w:val="false"/>
          <w:color w:val="000000"/>
          <w:sz w:val="28"/>
        </w:rPr>
        <w:t xml:space="preserve"> – сумма денег, стоимость имущества, выгоды имущественного характера, оказанных услуг, превышающие одну тысячу месячных расчетных показателей; </w:t>
      </w:r>
      <w:r>
        <w:rPr>
          <w:rFonts w:ascii="Times New Roman"/>
          <w:b w:val="false"/>
          <w:i w:val="false"/>
          <w:color w:val="000000"/>
          <w:sz w:val="28"/>
        </w:rPr>
        <w:t>274</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292</w:t>
      </w:r>
      <w:r>
        <w:rPr>
          <w:rFonts w:ascii="Times New Roman"/>
          <w:b w:val="false"/>
          <w:i w:val="false"/>
          <w:color w:val="000000"/>
          <w:sz w:val="28"/>
        </w:rPr>
        <w:t xml:space="preserve">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323</w:t>
      </w:r>
      <w:r>
        <w:rPr>
          <w:rFonts w:ascii="Times New Roman"/>
          <w:b w:val="false"/>
          <w:i w:val="false"/>
          <w:color w:val="000000"/>
          <w:sz w:val="28"/>
        </w:rPr>
        <w:t xml:space="preserve">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w:t>
      </w:r>
      <w:r>
        <w:rPr>
          <w:rFonts w:ascii="Times New Roman"/>
          <w:b w:val="false"/>
          <w:i w:val="false"/>
          <w:color w:val="000000"/>
          <w:sz w:val="28"/>
        </w:rPr>
        <w:t>344</w:t>
      </w:r>
      <w:r>
        <w:rPr>
          <w:rFonts w:ascii="Times New Roman"/>
          <w:b w:val="false"/>
          <w:i w:val="false"/>
          <w:color w:val="000000"/>
          <w:sz w:val="28"/>
        </w:rPr>
        <w:t xml:space="preserve"> – размер ущерба, превышающий две тысячи месячных расчетных показателей;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r>
        <w:rPr>
          <w:rFonts w:ascii="Times New Roman"/>
          <w:b w:val="false"/>
          <w:i w:val="false"/>
          <w:color w:val="000000"/>
          <w:sz w:val="28"/>
        </w:rPr>
        <w:t>399</w:t>
      </w:r>
      <w:r>
        <w:rPr>
          <w:rFonts w:ascii="Times New Roman"/>
          <w:b w:val="false"/>
          <w:i w:val="false"/>
          <w:color w:val="000000"/>
          <w:sz w:val="28"/>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51"/>
    <w:bookmarkStart w:name="z18" w:id="52"/>
    <w:p>
      <w:pPr>
        <w:spacing w:after="0"/>
        <w:ind w:left="0"/>
        <w:jc w:val="both"/>
      </w:pPr>
      <w:r>
        <w:rPr>
          <w:rFonts w:ascii="Times New Roman"/>
          <w:b w:val="false"/>
          <w:i w:val="false"/>
          <w:color w:val="000000"/>
          <w:sz w:val="28"/>
        </w:rPr>
        <w:t xml:space="preserve">
      39) экстремистские преступления – деяния, предусмотренные статьями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и </w:t>
      </w:r>
      <w:r>
        <w:rPr>
          <w:rFonts w:ascii="Times New Roman"/>
          <w:b w:val="false"/>
          <w:i w:val="false"/>
          <w:color w:val="000000"/>
          <w:sz w:val="28"/>
        </w:rPr>
        <w:t>405</w:t>
      </w:r>
      <w:r>
        <w:rPr>
          <w:rFonts w:ascii="Times New Roman"/>
          <w:b w:val="false"/>
          <w:i w:val="false"/>
          <w:color w:val="000000"/>
          <w:sz w:val="28"/>
        </w:rPr>
        <w:t xml:space="preserve"> настоящего Кодекса;</w:t>
      </w:r>
    </w:p>
    <w:bookmarkEnd w:id="52"/>
    <w:bookmarkStart w:name="z1746" w:id="53"/>
    <w:p>
      <w:pPr>
        <w:spacing w:after="0"/>
        <w:ind w:left="0"/>
        <w:jc w:val="both"/>
      </w:pPr>
      <w:r>
        <w:rPr>
          <w:rFonts w:ascii="Times New Roman"/>
          <w:b w:val="false"/>
          <w:i w:val="false"/>
          <w:color w:val="000000"/>
          <w:sz w:val="28"/>
        </w:rPr>
        <w:t>
      40) экстремистская группа – организованная группа, преследующая цель совершения одного или нескольких экстремистских преступлений;</w:t>
      </w:r>
    </w:p>
    <w:bookmarkEnd w:id="53"/>
    <w:bookmarkStart w:name="z1747" w:id="54"/>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54"/>
    <w:bookmarkStart w:name="z1778" w:id="55"/>
    <w:p>
      <w:pPr>
        <w:spacing w:after="0"/>
        <w:ind w:left="0"/>
        <w:jc w:val="both"/>
      </w:pPr>
      <w:r>
        <w:rPr>
          <w:rFonts w:ascii="Times New Roman"/>
          <w:b w:val="false"/>
          <w:i w:val="false"/>
          <w:color w:val="000000"/>
          <w:sz w:val="28"/>
        </w:rPr>
        <w:t xml:space="preserve">
      42) преступления против половой неприкосновенности несовершеннолетних – деяния, предусмотренные </w:t>
      </w:r>
      <w:r>
        <w:rPr>
          <w:rFonts w:ascii="Times New Roman"/>
          <w:b w:val="false"/>
          <w:i w:val="false"/>
          <w:color w:val="000000"/>
          <w:sz w:val="28"/>
        </w:rPr>
        <w:t>статьями 120</w:t>
      </w:r>
      <w:r>
        <w:rPr>
          <w:rFonts w:ascii="Times New Roman"/>
          <w:b w:val="false"/>
          <w:i w:val="false"/>
          <w:color w:val="000000"/>
          <w:sz w:val="28"/>
        </w:rPr>
        <w:t xml:space="preserve"> (изнасилование), </w:t>
      </w:r>
      <w:r>
        <w:rPr>
          <w:rFonts w:ascii="Times New Roman"/>
          <w:b w:val="false"/>
          <w:i w:val="false"/>
          <w:color w:val="000000"/>
          <w:sz w:val="28"/>
        </w:rPr>
        <w:t>121</w:t>
      </w:r>
      <w:r>
        <w:rPr>
          <w:rFonts w:ascii="Times New Roman"/>
          <w:b w:val="false"/>
          <w:i w:val="false"/>
          <w:color w:val="000000"/>
          <w:sz w:val="28"/>
        </w:rPr>
        <w:t xml:space="preserve"> (насильственные действия сексуального характера), </w:t>
      </w:r>
      <w:r>
        <w:rPr>
          <w:rFonts w:ascii="Times New Roman"/>
          <w:b w:val="false"/>
          <w:i w:val="false"/>
          <w:color w:val="000000"/>
          <w:sz w:val="28"/>
        </w:rPr>
        <w:t>122</w:t>
      </w:r>
      <w:r>
        <w:rPr>
          <w:rFonts w:ascii="Times New Roman"/>
          <w:b w:val="false"/>
          <w:i w:val="false"/>
          <w:color w:val="000000"/>
          <w:sz w:val="28"/>
        </w:rPr>
        <w:t xml:space="preserve"> (половое сношение или иные действия сексуального характера с лицом, не достигшим 16-летнего возраста), </w:t>
      </w:r>
      <w:r>
        <w:rPr>
          <w:rFonts w:ascii="Times New Roman"/>
          <w:b w:val="false"/>
          <w:i w:val="false"/>
          <w:color w:val="000000"/>
          <w:sz w:val="28"/>
        </w:rPr>
        <w:t>123</w:t>
      </w:r>
      <w:r>
        <w:rPr>
          <w:rFonts w:ascii="Times New Roman"/>
          <w:b w:val="false"/>
          <w:i w:val="false"/>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124</w:t>
      </w:r>
      <w:r>
        <w:rPr>
          <w:rFonts w:ascii="Times New Roman"/>
          <w:b w:val="false"/>
          <w:i w:val="false"/>
          <w:color w:val="000000"/>
          <w:sz w:val="28"/>
        </w:rPr>
        <w:t xml:space="preserve"> (развращение малолетних) ,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144</w:t>
      </w:r>
      <w:r>
        <w:rPr>
          <w:rFonts w:ascii="Times New Roman"/>
          <w:b w:val="false"/>
          <w:i w:val="false"/>
          <w:color w:val="000000"/>
          <w:sz w:val="28"/>
        </w:rPr>
        <w:t xml:space="preserve"> (вовлечение несовершеннолетних в изготовление продукции эротического содержания), частями второй и третьей </w:t>
      </w:r>
      <w:r>
        <w:rPr>
          <w:rFonts w:ascii="Times New Roman"/>
          <w:b w:val="false"/>
          <w:i w:val="false"/>
          <w:color w:val="000000"/>
          <w:sz w:val="28"/>
        </w:rPr>
        <w:t>статьи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56"/>
    <w:p>
      <w:pPr>
        <w:spacing w:after="0"/>
        <w:ind w:left="0"/>
        <w:jc w:val="left"/>
      </w:pPr>
      <w:r>
        <w:rPr>
          <w:rFonts w:ascii="Times New Roman"/>
          <w:b/>
          <w:i w:val="false"/>
          <w:color w:val="000000"/>
        </w:rPr>
        <w:t xml:space="preserve"> Статья 4. Основание уголовной ответственности</w:t>
      </w:r>
    </w:p>
    <w:bookmarkEnd w:id="56"/>
    <w:p>
      <w:pPr>
        <w:spacing w:after="0"/>
        <w:ind w:left="0"/>
        <w:jc w:val="both"/>
      </w:pPr>
      <w:r>
        <w:rPr>
          <w:rFonts w:ascii="Times New Roman"/>
          <w:b w:val="false"/>
          <w:i w:val="false"/>
          <w:color w:val="000000"/>
          <w:sz w:val="28"/>
        </w:rPr>
        <w:t>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bookmarkStart w:name="z20" w:id="57"/>
    <w:p>
      <w:pPr>
        <w:spacing w:after="0"/>
        <w:ind w:left="0"/>
        <w:jc w:val="left"/>
      </w:pPr>
      <w:r>
        <w:rPr>
          <w:rFonts w:ascii="Times New Roman"/>
          <w:b/>
          <w:i w:val="false"/>
          <w:color w:val="000000"/>
        </w:rPr>
        <w:t xml:space="preserve"> Статья 5. Действие уголовного закона во времени</w:t>
      </w:r>
    </w:p>
    <w:bookmarkEnd w:id="57"/>
    <w:p>
      <w:pPr>
        <w:spacing w:after="0"/>
        <w:ind w:left="0"/>
        <w:jc w:val="both"/>
      </w:pPr>
      <w:r>
        <w:rPr>
          <w:rFonts w:ascii="Times New Roman"/>
          <w:b w:val="false"/>
          <w:i w:val="false"/>
          <w:color w:val="000000"/>
          <w:sz w:val="28"/>
        </w:rPr>
        <w:t>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bookmarkStart w:name="z21" w:id="58"/>
    <w:p>
      <w:pPr>
        <w:spacing w:after="0"/>
        <w:ind w:left="0"/>
        <w:jc w:val="left"/>
      </w:pPr>
      <w:r>
        <w:rPr>
          <w:rFonts w:ascii="Times New Roman"/>
          <w:b/>
          <w:i w:val="false"/>
          <w:color w:val="000000"/>
        </w:rPr>
        <w:t xml:space="preserve"> Статья 6. Обратная сила уголовного закона</w:t>
      </w:r>
    </w:p>
    <w:bookmarkEnd w:id="58"/>
    <w:bookmarkStart w:name="z22" w:id="59"/>
    <w:p>
      <w:pPr>
        <w:spacing w:after="0"/>
        <w:ind w:left="0"/>
        <w:jc w:val="both"/>
      </w:pPr>
      <w:r>
        <w:rPr>
          <w:rFonts w:ascii="Times New Roman"/>
          <w:b w:val="false"/>
          <w:i w:val="false"/>
          <w:color w:val="000000"/>
          <w:sz w:val="28"/>
        </w:rPr>
        <w:t>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bookmarkEnd w:id="59"/>
    <w:bookmarkStart w:name="z23" w:id="60"/>
    <w:p>
      <w:pPr>
        <w:spacing w:after="0"/>
        <w:ind w:left="0"/>
        <w:jc w:val="both"/>
      </w:pPr>
      <w:r>
        <w:rPr>
          <w:rFonts w:ascii="Times New Roman"/>
          <w:b w:val="false"/>
          <w:i w:val="false"/>
          <w:color w:val="000000"/>
          <w:sz w:val="28"/>
        </w:rPr>
        <w:t>
      2. Если новый уголовный закон 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bookmarkEnd w:id="60"/>
    <w:bookmarkStart w:name="z24" w:id="61"/>
    <w:p>
      <w:pPr>
        <w:spacing w:after="0"/>
        <w:ind w:left="0"/>
        <w:jc w:val="both"/>
      </w:pPr>
      <w:r>
        <w:rPr>
          <w:rFonts w:ascii="Times New Roman"/>
          <w:b w:val="false"/>
          <w:i w:val="false"/>
          <w:color w:val="000000"/>
          <w:sz w:val="28"/>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bookmarkEnd w:id="61"/>
    <w:bookmarkStart w:name="z25" w:id="62"/>
    <w:p>
      <w:pPr>
        <w:spacing w:after="0"/>
        <w:ind w:left="0"/>
        <w:jc w:val="left"/>
      </w:pPr>
      <w:r>
        <w:rPr>
          <w:rFonts w:ascii="Times New Roman"/>
          <w:b/>
          <w:i w:val="false"/>
          <w:color w:val="000000"/>
        </w:rPr>
        <w:t xml:space="preserve"> Статья 7. Действие уголовного закона в отношении лиц, совершивших уголовное правонарушение на территории Республики Казахстан</w:t>
      </w:r>
    </w:p>
    <w:bookmarkEnd w:id="62"/>
    <w:bookmarkStart w:name="z26" w:id="63"/>
    <w:p>
      <w:pPr>
        <w:spacing w:after="0"/>
        <w:ind w:left="0"/>
        <w:jc w:val="both"/>
      </w:pPr>
      <w:r>
        <w:rPr>
          <w:rFonts w:ascii="Times New Roman"/>
          <w:b w:val="false"/>
          <w:i w:val="false"/>
          <w:color w:val="000000"/>
          <w:sz w:val="28"/>
        </w:rPr>
        <w:t>
      1. Лицо, совершившее уголовное правонарушение на территории Республики Казахстан, подлежит ответственности по настоящему Кодексу.</w:t>
      </w:r>
    </w:p>
    <w:bookmarkEnd w:id="63"/>
    <w:bookmarkStart w:name="z27" w:id="64"/>
    <w:p>
      <w:pPr>
        <w:spacing w:after="0"/>
        <w:ind w:left="0"/>
        <w:jc w:val="both"/>
      </w:pPr>
      <w:r>
        <w:rPr>
          <w:rFonts w:ascii="Times New Roman"/>
          <w:b w:val="false"/>
          <w:i w:val="false"/>
          <w:color w:val="000000"/>
          <w:sz w:val="28"/>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bookmarkEnd w:id="64"/>
    <w:bookmarkStart w:name="z28" w:id="65"/>
    <w:p>
      <w:pPr>
        <w:spacing w:after="0"/>
        <w:ind w:left="0"/>
        <w:jc w:val="both"/>
      </w:pPr>
      <w:r>
        <w:rPr>
          <w:rFonts w:ascii="Times New Roman"/>
          <w:b w:val="false"/>
          <w:i w:val="false"/>
          <w:color w:val="000000"/>
          <w:sz w:val="28"/>
        </w:rPr>
        <w:t xml:space="preserve">
      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 </w:t>
      </w:r>
    </w:p>
    <w:bookmarkEnd w:id="65"/>
    <w:bookmarkStart w:name="z29" w:id="66"/>
    <w:p>
      <w:pPr>
        <w:spacing w:after="0"/>
        <w:ind w:left="0"/>
        <w:jc w:val="both"/>
      </w:pPr>
      <w:r>
        <w:rPr>
          <w:rFonts w:ascii="Times New Roman"/>
          <w:b w:val="false"/>
          <w:i w:val="false"/>
          <w:color w:val="000000"/>
          <w:sz w:val="28"/>
        </w:rPr>
        <w:t>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bookmarkEnd w:id="66"/>
    <w:bookmarkStart w:name="z30" w:id="67"/>
    <w:p>
      <w:pPr>
        <w:spacing w:after="0"/>
        <w:ind w:left="0"/>
        <w:jc w:val="left"/>
      </w:pPr>
      <w:r>
        <w:rPr>
          <w:rFonts w:ascii="Times New Roman"/>
          <w:b/>
          <w:i w:val="false"/>
          <w:color w:val="000000"/>
        </w:rPr>
        <w:t xml:space="preserve"> Статья 8. Действие уголовного закона в отношении лиц, совершивших уголовное правонарушение за пределами Республики Казахстан</w:t>
      </w:r>
    </w:p>
    <w:bookmarkEnd w:id="67"/>
    <w:bookmarkStart w:name="z31" w:id="68"/>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8"/>
    <w:p>
      <w:pPr>
        <w:spacing w:after="0"/>
        <w:ind w:left="0"/>
        <w:jc w:val="both"/>
      </w:pPr>
      <w:r>
        <w:rPr>
          <w:rFonts w:ascii="Times New Roman"/>
          <w:b w:val="false"/>
          <w:i w:val="false"/>
          <w:color w:val="000000"/>
          <w:sz w:val="28"/>
        </w:rPr>
        <w:t>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bookmarkStart w:name="z32" w:id="69"/>
    <w:p>
      <w:pPr>
        <w:spacing w:after="0"/>
        <w:ind w:left="0"/>
        <w:jc w:val="both"/>
      </w:pPr>
      <w:r>
        <w:rPr>
          <w:rFonts w:ascii="Times New Roman"/>
          <w:b w:val="false"/>
          <w:i w:val="false"/>
          <w:color w:val="000000"/>
          <w:sz w:val="28"/>
        </w:rPr>
        <w:t>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Казахстан.</w:t>
      </w:r>
    </w:p>
    <w:bookmarkEnd w:id="69"/>
    <w:bookmarkStart w:name="z33" w:id="70"/>
    <w:p>
      <w:pPr>
        <w:spacing w:after="0"/>
        <w:ind w:left="0"/>
        <w:jc w:val="both"/>
      </w:pPr>
      <w:r>
        <w:rPr>
          <w:rFonts w:ascii="Times New Roman"/>
          <w:b w:val="false"/>
          <w:i w:val="false"/>
          <w:color w:val="000000"/>
          <w:sz w:val="28"/>
        </w:rPr>
        <w:t>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bookmarkEnd w:id="70"/>
    <w:bookmarkStart w:name="z34" w:id="71"/>
    <w:p>
      <w:pPr>
        <w:spacing w:after="0"/>
        <w:ind w:left="0"/>
        <w:jc w:val="both"/>
      </w:pPr>
      <w:r>
        <w:rPr>
          <w:rFonts w:ascii="Times New Roman"/>
          <w:b w:val="false"/>
          <w:i w:val="false"/>
          <w:color w:val="000000"/>
          <w:sz w:val="28"/>
        </w:rPr>
        <w:t>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72"/>
    <w:p>
      <w:pPr>
        <w:spacing w:after="0"/>
        <w:ind w:left="0"/>
        <w:jc w:val="left"/>
      </w:pPr>
      <w:r>
        <w:rPr>
          <w:rFonts w:ascii="Times New Roman"/>
          <w:b/>
          <w:i w:val="false"/>
          <w:color w:val="000000"/>
        </w:rPr>
        <w:t xml:space="preserve"> Статья 9. Выдача лиц, совершивших уголовное правонарушение</w:t>
      </w:r>
    </w:p>
    <w:bookmarkEnd w:id="72"/>
    <w:bookmarkStart w:name="z36" w:id="73"/>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bookmarkEnd w:id="73"/>
    <w:bookmarkStart w:name="z37" w:id="74"/>
    <w:p>
      <w:pPr>
        <w:spacing w:after="0"/>
        <w:ind w:left="0"/>
        <w:jc w:val="both"/>
      </w:pPr>
      <w:r>
        <w:rPr>
          <w:rFonts w:ascii="Times New Roman"/>
          <w:b w:val="false"/>
          <w:i w:val="false"/>
          <w:color w:val="000000"/>
          <w:sz w:val="28"/>
        </w:rPr>
        <w:t>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74"/>
    <w:bookmarkStart w:name="z38" w:id="75"/>
    <w:p>
      <w:pPr>
        <w:spacing w:after="0"/>
        <w:ind w:left="0"/>
        <w:jc w:val="both"/>
      </w:pPr>
      <w:r>
        <w:rPr>
          <w:rFonts w:ascii="Times New Roman"/>
          <w:b w:val="false"/>
          <w:i w:val="false"/>
          <w:color w:val="000000"/>
          <w:sz w:val="28"/>
        </w:rPr>
        <w:t>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bookmarkEnd w:id="75"/>
    <w:bookmarkStart w:name="z39" w:id="76"/>
    <w:p>
      <w:pPr>
        <w:spacing w:after="0"/>
        <w:ind w:left="0"/>
        <w:jc w:val="left"/>
      </w:pPr>
      <w:r>
        <w:rPr>
          <w:rFonts w:ascii="Times New Roman"/>
          <w:b/>
          <w:i w:val="false"/>
          <w:color w:val="000000"/>
        </w:rPr>
        <w:t xml:space="preserve"> РАЗДЕЛ 2. УГОЛОВНЫЕ ПРАВОНАРУШЕНИЯ</w:t>
      </w:r>
    </w:p>
    <w:bookmarkEnd w:id="76"/>
    <w:bookmarkStart w:name="z40" w:id="77"/>
    <w:p>
      <w:pPr>
        <w:spacing w:after="0"/>
        <w:ind w:left="0"/>
        <w:jc w:val="left"/>
      </w:pPr>
      <w:r>
        <w:rPr>
          <w:rFonts w:ascii="Times New Roman"/>
          <w:b/>
          <w:i w:val="false"/>
          <w:color w:val="000000"/>
        </w:rPr>
        <w:t xml:space="preserve"> Статья 10. Понятия преступления и уголовного проступка</w:t>
      </w:r>
    </w:p>
    <w:bookmarkEnd w:id="77"/>
    <w:bookmarkStart w:name="z41" w:id="78"/>
    <w:p>
      <w:pPr>
        <w:spacing w:after="0"/>
        <w:ind w:left="0"/>
        <w:jc w:val="both"/>
      </w:pPr>
      <w:r>
        <w:rPr>
          <w:rFonts w:ascii="Times New Roman"/>
          <w:b w:val="false"/>
          <w:i w:val="false"/>
          <w:color w:val="000000"/>
          <w:sz w:val="28"/>
        </w:rPr>
        <w:t>
      1. Уголовные правонарушения в зависимости от степени общественной опасности и наказуемости подразделяются на преступления и уголовные проступки.</w:t>
      </w:r>
    </w:p>
    <w:bookmarkEnd w:id="78"/>
    <w:bookmarkStart w:name="z42"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bookmarkEnd w:id="79"/>
    <w:bookmarkStart w:name="z43" w:id="80"/>
    <w:p>
      <w:pPr>
        <w:spacing w:after="0"/>
        <w:ind w:left="0"/>
        <w:jc w:val="both"/>
      </w:pPr>
      <w:r>
        <w:rPr>
          <w:rFonts w:ascii="Times New Roman"/>
          <w:b w:val="false"/>
          <w:i w:val="false"/>
          <w:color w:val="000000"/>
          <w:sz w:val="28"/>
        </w:rPr>
        <w:t>
      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bookmarkEnd w:id="80"/>
    <w:bookmarkStart w:name="z44" w:id="81"/>
    <w:p>
      <w:pPr>
        <w:spacing w:after="0"/>
        <w:ind w:left="0"/>
        <w:jc w:val="both"/>
      </w:pPr>
      <w:r>
        <w:rPr>
          <w:rFonts w:ascii="Times New Roman"/>
          <w:b w:val="false"/>
          <w:i w:val="false"/>
          <w:color w:val="000000"/>
          <w:sz w:val="28"/>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но в силу малозначительности не представляющее общественной опасности.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82"/>
    <w:p>
      <w:pPr>
        <w:spacing w:after="0"/>
        <w:ind w:left="0"/>
        <w:jc w:val="left"/>
      </w:pPr>
      <w:r>
        <w:rPr>
          <w:rFonts w:ascii="Times New Roman"/>
          <w:b/>
          <w:i w:val="false"/>
          <w:color w:val="000000"/>
        </w:rPr>
        <w:t xml:space="preserve"> Статья 11. Категории преступлений</w:t>
      </w:r>
    </w:p>
    <w:bookmarkEnd w:id="82"/>
    <w:bookmarkStart w:name="z46" w:id="83"/>
    <w:p>
      <w:pPr>
        <w:spacing w:after="0"/>
        <w:ind w:left="0"/>
        <w:jc w:val="both"/>
      </w:pPr>
      <w:r>
        <w:rPr>
          <w:rFonts w:ascii="Times New Roman"/>
          <w:b w:val="false"/>
          <w:i w:val="false"/>
          <w:color w:val="000000"/>
          <w:sz w:val="28"/>
        </w:rPr>
        <w:t>
      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bookmarkEnd w:id="83"/>
    <w:bookmarkStart w:name="z47" w:id="84"/>
    <w:p>
      <w:pPr>
        <w:spacing w:after="0"/>
        <w:ind w:left="0"/>
        <w:jc w:val="both"/>
      </w:pPr>
      <w:r>
        <w:rPr>
          <w:rFonts w:ascii="Times New Roman"/>
          <w:b w:val="false"/>
          <w:i w:val="false"/>
          <w:color w:val="000000"/>
          <w:sz w:val="28"/>
        </w:rPr>
        <w:t>
      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bookmarkEnd w:id="84"/>
    <w:bookmarkStart w:name="z48" w:id="85"/>
    <w:p>
      <w:pPr>
        <w:spacing w:after="0"/>
        <w:ind w:left="0"/>
        <w:jc w:val="both"/>
      </w:pPr>
      <w:r>
        <w:rPr>
          <w:rFonts w:ascii="Times New Roman"/>
          <w:b w:val="false"/>
          <w:i w:val="false"/>
          <w:color w:val="000000"/>
          <w:sz w:val="28"/>
        </w:rPr>
        <w:t>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bookmarkEnd w:id="85"/>
    <w:bookmarkStart w:name="z49" w:id="86"/>
    <w:p>
      <w:pPr>
        <w:spacing w:after="0"/>
        <w:ind w:left="0"/>
        <w:jc w:val="both"/>
      </w:pPr>
      <w:r>
        <w:rPr>
          <w:rFonts w:ascii="Times New Roman"/>
          <w:b w:val="false"/>
          <w:i w:val="false"/>
          <w:color w:val="000000"/>
          <w:sz w:val="28"/>
        </w:rPr>
        <w:t>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bookmarkEnd w:id="86"/>
    <w:bookmarkStart w:name="z50" w:id="87"/>
    <w:p>
      <w:pPr>
        <w:spacing w:after="0"/>
        <w:ind w:left="0"/>
        <w:jc w:val="both"/>
      </w:pPr>
      <w:r>
        <w:rPr>
          <w:rFonts w:ascii="Times New Roman"/>
          <w:b w:val="false"/>
          <w:i w:val="false"/>
          <w:color w:val="000000"/>
          <w:sz w:val="28"/>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пожизненного лишения свободы.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88"/>
    <w:p>
      <w:pPr>
        <w:spacing w:after="0"/>
        <w:ind w:left="0"/>
        <w:jc w:val="left"/>
      </w:pPr>
      <w:r>
        <w:rPr>
          <w:rFonts w:ascii="Times New Roman"/>
          <w:b/>
          <w:i w:val="false"/>
          <w:color w:val="000000"/>
        </w:rPr>
        <w:t xml:space="preserve"> Статья 12. Неоднократность уголовных правонарушений</w:t>
      </w:r>
    </w:p>
    <w:bookmarkEnd w:id="88"/>
    <w:bookmarkStart w:name="z52" w:id="89"/>
    <w:p>
      <w:pPr>
        <w:spacing w:after="0"/>
        <w:ind w:left="0"/>
        <w:jc w:val="both"/>
      </w:pPr>
      <w:r>
        <w:rPr>
          <w:rFonts w:ascii="Times New Roman"/>
          <w:b w:val="false"/>
          <w:i w:val="false"/>
          <w:color w:val="000000"/>
          <w:sz w:val="28"/>
        </w:rPr>
        <w:t>
      1. Неоднократностью уголовных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 уголовный проступок не образуют между собой неоднократность.</w:t>
      </w:r>
    </w:p>
    <w:bookmarkEnd w:id="89"/>
    <w:bookmarkStart w:name="z53" w:id="90"/>
    <w:p>
      <w:pPr>
        <w:spacing w:after="0"/>
        <w:ind w:left="0"/>
        <w:jc w:val="both"/>
      </w:pPr>
      <w:r>
        <w:rPr>
          <w:rFonts w:ascii="Times New Roman"/>
          <w:b w:val="false"/>
          <w:i w:val="false"/>
          <w:color w:val="000000"/>
          <w:sz w:val="28"/>
        </w:rPr>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bookmarkEnd w:id="90"/>
    <w:bookmarkStart w:name="z54" w:id="91"/>
    <w:p>
      <w:pPr>
        <w:spacing w:after="0"/>
        <w:ind w:left="0"/>
        <w:jc w:val="both"/>
      </w:pPr>
      <w:r>
        <w:rPr>
          <w:rFonts w:ascii="Times New Roman"/>
          <w:b w:val="false"/>
          <w:i w:val="false"/>
          <w:color w:val="000000"/>
          <w:sz w:val="28"/>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целом одно уголовное правонарушение.</w:t>
      </w:r>
    </w:p>
    <w:bookmarkEnd w:id="91"/>
    <w:bookmarkStart w:name="z55" w:id="92"/>
    <w:p>
      <w:pPr>
        <w:spacing w:after="0"/>
        <w:ind w:left="0"/>
        <w:jc w:val="both"/>
      </w:pPr>
      <w:r>
        <w:rPr>
          <w:rFonts w:ascii="Times New Roman"/>
          <w:b w:val="false"/>
          <w:i w:val="false"/>
          <w:color w:val="000000"/>
          <w:sz w:val="28"/>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неоднократность преступлений.</w:t>
      </w:r>
    </w:p>
    <w:bookmarkEnd w:id="92"/>
    <w:bookmarkStart w:name="z56" w:id="93"/>
    <w:p>
      <w:pPr>
        <w:spacing w:after="0"/>
        <w:ind w:left="0"/>
        <w:jc w:val="both"/>
      </w:pPr>
      <w:r>
        <w:rPr>
          <w:rFonts w:ascii="Times New Roman"/>
          <w:b w:val="false"/>
          <w:i w:val="false"/>
          <w:color w:val="000000"/>
          <w:sz w:val="28"/>
        </w:rPr>
        <w:t>
      5. В случаях, когда неоднократность уголовных проступков предусмотрена настоящим Кодексом в качестве обстоятельства, влекущего за собой 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bookmarkEnd w:id="93"/>
    <w:bookmarkStart w:name="z57" w:id="94"/>
    <w:p>
      <w:pPr>
        <w:spacing w:after="0"/>
        <w:ind w:left="0"/>
        <w:jc w:val="left"/>
      </w:pPr>
      <w:r>
        <w:rPr>
          <w:rFonts w:ascii="Times New Roman"/>
          <w:b/>
          <w:i w:val="false"/>
          <w:color w:val="000000"/>
        </w:rPr>
        <w:t xml:space="preserve"> Статья 13. Совокупность уголовных правонарушений</w:t>
      </w:r>
    </w:p>
    <w:bookmarkEnd w:id="94"/>
    <w:bookmarkStart w:name="z58" w:id="95"/>
    <w:p>
      <w:pPr>
        <w:spacing w:after="0"/>
        <w:ind w:left="0"/>
        <w:jc w:val="both"/>
      </w:pPr>
      <w:r>
        <w:rPr>
          <w:rFonts w:ascii="Times New Roman"/>
          <w:b w:val="false"/>
          <w:i w:val="false"/>
          <w:color w:val="000000"/>
          <w:sz w:val="28"/>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bookmarkEnd w:id="95"/>
    <w:bookmarkStart w:name="z59" w:id="96"/>
    <w:p>
      <w:pPr>
        <w:spacing w:after="0"/>
        <w:ind w:left="0"/>
        <w:jc w:val="both"/>
      </w:pPr>
      <w:r>
        <w:rPr>
          <w:rFonts w:ascii="Times New Roman"/>
          <w:b w:val="false"/>
          <w:i w:val="false"/>
          <w:color w:val="000000"/>
          <w:sz w:val="28"/>
        </w:rPr>
        <w:t>
      2.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bookmarkEnd w:id="96"/>
    <w:bookmarkStart w:name="z60" w:id="97"/>
    <w:p>
      <w:pPr>
        <w:spacing w:after="0"/>
        <w:ind w:left="0"/>
        <w:jc w:val="both"/>
      </w:pPr>
      <w:r>
        <w:rPr>
          <w:rFonts w:ascii="Times New Roman"/>
          <w:b w:val="false"/>
          <w:i w:val="false"/>
          <w:color w:val="000000"/>
          <w:sz w:val="28"/>
        </w:rPr>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специальную норму.</w:t>
      </w:r>
    </w:p>
    <w:bookmarkEnd w:id="97"/>
    <w:bookmarkStart w:name="z61" w:id="98"/>
    <w:p>
      <w:pPr>
        <w:spacing w:after="0"/>
        <w:ind w:left="0"/>
        <w:jc w:val="left"/>
      </w:pPr>
      <w:r>
        <w:rPr>
          <w:rFonts w:ascii="Times New Roman"/>
          <w:b/>
          <w:i w:val="false"/>
          <w:color w:val="000000"/>
        </w:rPr>
        <w:t xml:space="preserve"> Статья 14. Рецидив преступлений, опасный рецидив преступлений</w:t>
      </w:r>
    </w:p>
    <w:bookmarkEnd w:id="98"/>
    <w:bookmarkStart w:name="z62" w:id="99"/>
    <w:p>
      <w:pPr>
        <w:spacing w:after="0"/>
        <w:ind w:left="0"/>
        <w:jc w:val="both"/>
      </w:pPr>
      <w:r>
        <w:rPr>
          <w:rFonts w:ascii="Times New Roman"/>
          <w:b w:val="false"/>
          <w:i w:val="false"/>
          <w:color w:val="000000"/>
          <w:sz w:val="28"/>
        </w:rPr>
        <w:t>
      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bookmarkEnd w:id="99"/>
    <w:bookmarkStart w:name="z63" w:id="100"/>
    <w:p>
      <w:pPr>
        <w:spacing w:after="0"/>
        <w:ind w:left="0"/>
        <w:jc w:val="both"/>
      </w:pPr>
      <w:r>
        <w:rPr>
          <w:rFonts w:ascii="Times New Roman"/>
          <w:b w:val="false"/>
          <w:i w:val="false"/>
          <w:color w:val="000000"/>
          <w:sz w:val="28"/>
        </w:rPr>
        <w:t>
      2. Опасным рецидивом преступлений признается совершение лицом:</w:t>
      </w:r>
    </w:p>
    <w:bookmarkEnd w:id="100"/>
    <w:p>
      <w:pPr>
        <w:spacing w:after="0"/>
        <w:ind w:left="0"/>
        <w:jc w:val="both"/>
      </w:pPr>
      <w:r>
        <w:rPr>
          <w:rFonts w:ascii="Times New Roman"/>
          <w:b w:val="false"/>
          <w:i w:val="false"/>
          <w:color w:val="000000"/>
          <w:sz w:val="28"/>
        </w:rPr>
        <w:t>
      1) тяжкого преступления, если ранее это лицо дважды осуждалось к лишению свободы за совершение тяжкого преступления или было осуждено за особо тяжкое преступление;</w:t>
      </w:r>
    </w:p>
    <w:p>
      <w:pPr>
        <w:spacing w:after="0"/>
        <w:ind w:left="0"/>
        <w:jc w:val="both"/>
      </w:pPr>
      <w:r>
        <w:rPr>
          <w:rFonts w:ascii="Times New Roman"/>
          <w:b w:val="false"/>
          <w:i w:val="false"/>
          <w:color w:val="000000"/>
          <w:sz w:val="28"/>
        </w:rPr>
        <w:t>
      2) особо тяжкого преступления, если ранее оно было осуждено к лишению свободы за тяжкое или особо тяжкое преступление.</w:t>
      </w:r>
    </w:p>
    <w:bookmarkStart w:name="z64" w:id="101"/>
    <w:p>
      <w:pPr>
        <w:spacing w:after="0"/>
        <w:ind w:left="0"/>
        <w:jc w:val="both"/>
      </w:pPr>
      <w:r>
        <w:rPr>
          <w:rFonts w:ascii="Times New Roman"/>
          <w:b w:val="false"/>
          <w:i w:val="false"/>
          <w:color w:val="000000"/>
          <w:sz w:val="28"/>
        </w:rPr>
        <w:t>
      3. Судимости за преступления, совершенные лицом в возрасте до 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bookmarkEnd w:id="101"/>
    <w:bookmarkStart w:name="z65" w:id="102"/>
    <w:p>
      <w:pPr>
        <w:spacing w:after="0"/>
        <w:ind w:left="0"/>
        <w:jc w:val="both"/>
      </w:pPr>
      <w:r>
        <w:rPr>
          <w:rFonts w:ascii="Times New Roman"/>
          <w:b w:val="false"/>
          <w:i w:val="false"/>
          <w:color w:val="000000"/>
          <w:sz w:val="28"/>
        </w:rPr>
        <w:t>
      4. Рецидив преступлений и опасный рецидив преступлений влекут более строгое наказание на основании и в пределах, предусмотренных настоящим Кодексом.</w:t>
      </w:r>
    </w:p>
    <w:bookmarkEnd w:id="102"/>
    <w:bookmarkStart w:name="z66" w:id="103"/>
    <w:p>
      <w:pPr>
        <w:spacing w:after="0"/>
        <w:ind w:left="0"/>
        <w:jc w:val="left"/>
      </w:pPr>
      <w:r>
        <w:rPr>
          <w:rFonts w:ascii="Times New Roman"/>
          <w:b/>
          <w:i w:val="false"/>
          <w:color w:val="000000"/>
        </w:rPr>
        <w:t xml:space="preserve"> Статья 15. Лица, подлежащие уголовной ответственности</w:t>
      </w:r>
    </w:p>
    <w:bookmarkEnd w:id="103"/>
    <w:bookmarkStart w:name="z67" w:id="104"/>
    <w:p>
      <w:pPr>
        <w:spacing w:after="0"/>
        <w:ind w:left="0"/>
        <w:jc w:val="both"/>
      </w:pPr>
      <w:r>
        <w:rPr>
          <w:rFonts w:ascii="Times New Roman"/>
          <w:b w:val="false"/>
          <w:i w:val="false"/>
          <w:color w:val="000000"/>
          <w:sz w:val="28"/>
        </w:rPr>
        <w:t>
      1. Уголовной ответственности подлежит вменяемое физическое лицо, достигшее ко времени совершения уголовного правонарушения шестнадцатилетнего возраста.</w:t>
      </w:r>
    </w:p>
    <w:bookmarkEnd w:id="104"/>
    <w:bookmarkStart w:name="z68"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Лица, достигшие ко времени совершения преступления четырнадцатилетнего возраста, подлежат уголовной ответственности за убийство (</w:t>
      </w:r>
      <w:r>
        <w:rPr>
          <w:rFonts w:ascii="Times New Roman"/>
          <w:b w:val="false"/>
          <w:i w:val="false"/>
          <w:color w:val="000000"/>
          <w:sz w:val="28"/>
        </w:rPr>
        <w:t>статья 99</w:t>
      </w:r>
      <w:r>
        <w:rPr>
          <w:rFonts w:ascii="Times New Roman"/>
          <w:b w:val="false"/>
          <w:i w:val="false"/>
          <w:color w:val="000000"/>
          <w:sz w:val="28"/>
        </w:rPr>
        <w:t>), умышленное причинение тяжкого вреда здоровью (</w:t>
      </w:r>
      <w:r>
        <w:rPr>
          <w:rFonts w:ascii="Times New Roman"/>
          <w:b w:val="false"/>
          <w:i w:val="false"/>
          <w:color w:val="000000"/>
          <w:sz w:val="28"/>
        </w:rPr>
        <w:t>статья 106</w:t>
      </w:r>
      <w:r>
        <w:rPr>
          <w:rFonts w:ascii="Times New Roman"/>
          <w:b w:val="false"/>
          <w:i w:val="false"/>
          <w:color w:val="000000"/>
          <w:sz w:val="28"/>
        </w:rPr>
        <w:t xml:space="preserve">), умышленное причинение средней тяжести вреда здоровью при отягчающих обстоятельствах (часть вторая </w:t>
      </w:r>
      <w:r>
        <w:rPr>
          <w:rFonts w:ascii="Times New Roman"/>
          <w:b w:val="false"/>
          <w:i w:val="false"/>
          <w:color w:val="000000"/>
          <w:sz w:val="28"/>
        </w:rPr>
        <w:t>статьи 107</w:t>
      </w:r>
      <w:r>
        <w:rPr>
          <w:rFonts w:ascii="Times New Roman"/>
          <w:b w:val="false"/>
          <w:i w:val="false"/>
          <w:color w:val="000000"/>
          <w:sz w:val="28"/>
        </w:rPr>
        <w:t>), изнасилование (</w:t>
      </w:r>
      <w:r>
        <w:rPr>
          <w:rFonts w:ascii="Times New Roman"/>
          <w:b w:val="false"/>
          <w:i w:val="false"/>
          <w:color w:val="000000"/>
          <w:sz w:val="28"/>
        </w:rPr>
        <w:t>статья 120</w:t>
      </w:r>
      <w:r>
        <w:rPr>
          <w:rFonts w:ascii="Times New Roman"/>
          <w:b w:val="false"/>
          <w:i w:val="false"/>
          <w:color w:val="000000"/>
          <w:sz w:val="28"/>
        </w:rPr>
        <w:t>), насильственные действия сексуального характера (</w:t>
      </w:r>
      <w:r>
        <w:rPr>
          <w:rFonts w:ascii="Times New Roman"/>
          <w:b w:val="false"/>
          <w:i w:val="false"/>
          <w:color w:val="000000"/>
          <w:sz w:val="28"/>
        </w:rPr>
        <w:t>статья 121</w:t>
      </w:r>
      <w:r>
        <w:rPr>
          <w:rFonts w:ascii="Times New Roman"/>
          <w:b w:val="false"/>
          <w:i w:val="false"/>
          <w:color w:val="000000"/>
          <w:sz w:val="28"/>
        </w:rPr>
        <w:t>), похищение человека (</w:t>
      </w:r>
      <w:r>
        <w:rPr>
          <w:rFonts w:ascii="Times New Roman"/>
          <w:b w:val="false"/>
          <w:i w:val="false"/>
          <w:color w:val="000000"/>
          <w:sz w:val="28"/>
        </w:rPr>
        <w:t>статья 125</w:t>
      </w:r>
      <w:r>
        <w:rPr>
          <w:rFonts w:ascii="Times New Roman"/>
          <w:b w:val="false"/>
          <w:i w:val="false"/>
          <w:color w:val="000000"/>
          <w:sz w:val="28"/>
        </w:rPr>
        <w:t>), нападение на лиц или организации, пользующихся международной защитой (</w:t>
      </w:r>
      <w:r>
        <w:rPr>
          <w:rFonts w:ascii="Times New Roman"/>
          <w:b w:val="false"/>
          <w:i w:val="false"/>
          <w:color w:val="000000"/>
          <w:sz w:val="28"/>
        </w:rPr>
        <w:t>статья 173</w:t>
      </w:r>
      <w:r>
        <w:rPr>
          <w:rFonts w:ascii="Times New Roman"/>
          <w:b w:val="false"/>
          <w:i w:val="false"/>
          <w:color w:val="000000"/>
          <w:sz w:val="28"/>
        </w:rPr>
        <w:t>), разжигание социальной, национальной, родовой, расовой, сословной или религиозной розни (</w:t>
      </w:r>
      <w:r>
        <w:rPr>
          <w:rFonts w:ascii="Times New Roman"/>
          <w:b w:val="false"/>
          <w:i w:val="false"/>
          <w:color w:val="000000"/>
          <w:sz w:val="28"/>
        </w:rPr>
        <w:t>статья 174</w:t>
      </w:r>
      <w:r>
        <w:rPr>
          <w:rFonts w:ascii="Times New Roman"/>
          <w:b w:val="false"/>
          <w:i w:val="false"/>
          <w:color w:val="000000"/>
          <w:sz w:val="28"/>
        </w:rPr>
        <w:t>), посягательство на жизнь Первого Президента Республики Казахстан – Елбасы (</w:t>
      </w:r>
      <w:r>
        <w:rPr>
          <w:rFonts w:ascii="Times New Roman"/>
          <w:b w:val="false"/>
          <w:i w:val="false"/>
          <w:color w:val="000000"/>
          <w:sz w:val="28"/>
        </w:rPr>
        <w:t>статья 177</w:t>
      </w:r>
      <w:r>
        <w:rPr>
          <w:rFonts w:ascii="Times New Roman"/>
          <w:b w:val="false"/>
          <w:i w:val="false"/>
          <w:color w:val="000000"/>
          <w:sz w:val="28"/>
        </w:rPr>
        <w:t>), посягательство на жизнь Президента Республики Казахстан (</w:t>
      </w:r>
      <w:r>
        <w:rPr>
          <w:rFonts w:ascii="Times New Roman"/>
          <w:b w:val="false"/>
          <w:i w:val="false"/>
          <w:color w:val="000000"/>
          <w:sz w:val="28"/>
        </w:rPr>
        <w:t>статья 178</w:t>
      </w:r>
      <w:r>
        <w:rPr>
          <w:rFonts w:ascii="Times New Roman"/>
          <w:b w:val="false"/>
          <w:i w:val="false"/>
          <w:color w:val="000000"/>
          <w:sz w:val="28"/>
        </w:rPr>
        <w:t>), диверсию (</w:t>
      </w:r>
      <w:r>
        <w:rPr>
          <w:rFonts w:ascii="Times New Roman"/>
          <w:b w:val="false"/>
          <w:i w:val="false"/>
          <w:color w:val="000000"/>
          <w:sz w:val="28"/>
        </w:rPr>
        <w:t>статья 184</w:t>
      </w:r>
      <w:r>
        <w:rPr>
          <w:rFonts w:ascii="Times New Roman"/>
          <w:b w:val="false"/>
          <w:i w:val="false"/>
          <w:color w:val="000000"/>
          <w:sz w:val="28"/>
        </w:rPr>
        <w:t xml:space="preserve">), кражу (части вторая, третья и четвертая </w:t>
      </w:r>
      <w:r>
        <w:rPr>
          <w:rFonts w:ascii="Times New Roman"/>
          <w:b w:val="false"/>
          <w:i w:val="false"/>
          <w:color w:val="000000"/>
          <w:sz w:val="28"/>
        </w:rPr>
        <w:t>статьи 188</w:t>
      </w:r>
      <w:r>
        <w:rPr>
          <w:rFonts w:ascii="Times New Roman"/>
          <w:b w:val="false"/>
          <w:i w:val="false"/>
          <w:color w:val="000000"/>
          <w:sz w:val="28"/>
        </w:rPr>
        <w:t xml:space="preserve">), скотокрадство (части вторая, третья и четвертая статьи 188-1), грабеж (части вторая, третья и четвертая </w:t>
      </w:r>
      <w:r>
        <w:rPr>
          <w:rFonts w:ascii="Times New Roman"/>
          <w:b w:val="false"/>
          <w:i w:val="false"/>
          <w:color w:val="000000"/>
          <w:sz w:val="28"/>
        </w:rPr>
        <w:t>статьи 191</w:t>
      </w:r>
      <w:r>
        <w:rPr>
          <w:rFonts w:ascii="Times New Roman"/>
          <w:b w:val="false"/>
          <w:i w:val="false"/>
          <w:color w:val="000000"/>
          <w:sz w:val="28"/>
        </w:rPr>
        <w:t>), разбой (</w:t>
      </w:r>
      <w:r>
        <w:rPr>
          <w:rFonts w:ascii="Times New Roman"/>
          <w:b w:val="false"/>
          <w:i w:val="false"/>
          <w:color w:val="000000"/>
          <w:sz w:val="28"/>
        </w:rPr>
        <w:t>статья 192</w:t>
      </w:r>
      <w:r>
        <w:rPr>
          <w:rFonts w:ascii="Times New Roman"/>
          <w:b w:val="false"/>
          <w:i w:val="false"/>
          <w:color w:val="000000"/>
          <w:sz w:val="28"/>
        </w:rPr>
        <w:t xml:space="preserve">), вымогательство (части вторая, третья и четвертая </w:t>
      </w:r>
      <w:r>
        <w:rPr>
          <w:rFonts w:ascii="Times New Roman"/>
          <w:b w:val="false"/>
          <w:i w:val="false"/>
          <w:color w:val="000000"/>
          <w:sz w:val="28"/>
        </w:rPr>
        <w:t>статьи 194</w:t>
      </w:r>
      <w:r>
        <w:rPr>
          <w:rFonts w:ascii="Times New Roman"/>
          <w:b w:val="false"/>
          <w:i w:val="false"/>
          <w:color w:val="000000"/>
          <w:sz w:val="28"/>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w:t>
      </w:r>
      <w:r>
        <w:rPr>
          <w:rFonts w:ascii="Times New Roman"/>
          <w:b w:val="false"/>
          <w:i w:val="false"/>
          <w:color w:val="000000"/>
          <w:sz w:val="28"/>
        </w:rPr>
        <w:t>статьи 200</w:t>
      </w:r>
      <w:r>
        <w:rPr>
          <w:rFonts w:ascii="Times New Roman"/>
          <w:b w:val="false"/>
          <w:i w:val="false"/>
          <w:color w:val="000000"/>
          <w:sz w:val="28"/>
        </w:rPr>
        <w:t xml:space="preserve">), умышленное уничтожение или повреждение чужого имущества при отягчающих обстоятельствах (части вторая и третья </w:t>
      </w:r>
      <w:r>
        <w:rPr>
          <w:rFonts w:ascii="Times New Roman"/>
          <w:b w:val="false"/>
          <w:i w:val="false"/>
          <w:color w:val="000000"/>
          <w:sz w:val="28"/>
        </w:rPr>
        <w:t>статьи 202</w:t>
      </w:r>
      <w:r>
        <w:rPr>
          <w:rFonts w:ascii="Times New Roman"/>
          <w:b w:val="false"/>
          <w:i w:val="false"/>
          <w:color w:val="000000"/>
          <w:sz w:val="28"/>
        </w:rPr>
        <w:t>), акт терроризма (</w:t>
      </w:r>
      <w:r>
        <w:rPr>
          <w:rFonts w:ascii="Times New Roman"/>
          <w:b w:val="false"/>
          <w:i w:val="false"/>
          <w:color w:val="000000"/>
          <w:sz w:val="28"/>
        </w:rPr>
        <w:t>статья 255</w:t>
      </w:r>
      <w:r>
        <w:rPr>
          <w:rFonts w:ascii="Times New Roman"/>
          <w:b w:val="false"/>
          <w:i w:val="false"/>
          <w:color w:val="000000"/>
          <w:sz w:val="28"/>
        </w:rPr>
        <w:t>), пропаганду терроризма или публичные призывы к совершению акта терроризма (</w:t>
      </w:r>
      <w:r>
        <w:rPr>
          <w:rFonts w:ascii="Times New Roman"/>
          <w:b w:val="false"/>
          <w:i w:val="false"/>
          <w:color w:val="000000"/>
          <w:sz w:val="28"/>
        </w:rPr>
        <w:t>статья 256</w:t>
      </w:r>
      <w:r>
        <w:rPr>
          <w:rFonts w:ascii="Times New Roman"/>
          <w:b w:val="false"/>
          <w:i w:val="false"/>
          <w:color w:val="000000"/>
          <w:sz w:val="28"/>
        </w:rPr>
        <w:t xml:space="preserve">), создание, руководство террористической группой и участие в ее деятельности (части первая и вторая </w:t>
      </w:r>
      <w:r>
        <w:rPr>
          <w:rFonts w:ascii="Times New Roman"/>
          <w:b w:val="false"/>
          <w:i w:val="false"/>
          <w:color w:val="000000"/>
          <w:sz w:val="28"/>
        </w:rPr>
        <w:t>статьи 257</w:t>
      </w:r>
      <w:r>
        <w:rPr>
          <w:rFonts w:ascii="Times New Roman"/>
          <w:b w:val="false"/>
          <w:i w:val="false"/>
          <w:color w:val="000000"/>
          <w:sz w:val="28"/>
        </w:rPr>
        <w:t>), финансирование террористической или экстремистской деятельности и иное пособничество терроризму либо экстремизму (</w:t>
      </w:r>
      <w:r>
        <w:rPr>
          <w:rFonts w:ascii="Times New Roman"/>
          <w:b w:val="false"/>
          <w:i w:val="false"/>
          <w:color w:val="000000"/>
          <w:sz w:val="28"/>
        </w:rPr>
        <w:t>статья 258</w:t>
      </w:r>
      <w:r>
        <w:rPr>
          <w:rFonts w:ascii="Times New Roman"/>
          <w:b w:val="false"/>
          <w:i w:val="false"/>
          <w:color w:val="000000"/>
          <w:sz w:val="28"/>
        </w:rPr>
        <w:t>), захват заложника (</w:t>
      </w:r>
      <w:r>
        <w:rPr>
          <w:rFonts w:ascii="Times New Roman"/>
          <w:b w:val="false"/>
          <w:i w:val="false"/>
          <w:color w:val="000000"/>
          <w:sz w:val="28"/>
        </w:rPr>
        <w:t>статья 261</w:t>
      </w:r>
      <w:r>
        <w:rPr>
          <w:rFonts w:ascii="Times New Roman"/>
          <w:b w:val="false"/>
          <w:i w:val="false"/>
          <w:color w:val="000000"/>
          <w:sz w:val="28"/>
        </w:rPr>
        <w:t>), нападение на здания, сооружения, средства сообщения и связи или их захват (</w:t>
      </w:r>
      <w:r>
        <w:rPr>
          <w:rFonts w:ascii="Times New Roman"/>
          <w:b w:val="false"/>
          <w:i w:val="false"/>
          <w:color w:val="000000"/>
          <w:sz w:val="28"/>
        </w:rPr>
        <w:t>статья 269</w:t>
      </w:r>
      <w:r>
        <w:rPr>
          <w:rFonts w:ascii="Times New Roman"/>
          <w:b w:val="false"/>
          <w:i w:val="false"/>
          <w:color w:val="000000"/>
          <w:sz w:val="28"/>
        </w:rPr>
        <w:t>), заведомо ложное сообщение об акте терроризма (</w:t>
      </w:r>
      <w:r>
        <w:rPr>
          <w:rFonts w:ascii="Times New Roman"/>
          <w:b w:val="false"/>
          <w:i w:val="false"/>
          <w:color w:val="000000"/>
          <w:sz w:val="28"/>
        </w:rPr>
        <w:t>статья 273</w:t>
      </w:r>
      <w:r>
        <w:rPr>
          <w:rFonts w:ascii="Times New Roman"/>
          <w:b w:val="false"/>
          <w:i w:val="false"/>
          <w:color w:val="000000"/>
          <w:sz w:val="28"/>
        </w:rPr>
        <w:t>), хищение либо вымогательство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хулиганство при отягчающих обстоятельствах (части вторая и третья </w:t>
      </w:r>
      <w:r>
        <w:rPr>
          <w:rFonts w:ascii="Times New Roman"/>
          <w:b w:val="false"/>
          <w:i w:val="false"/>
          <w:color w:val="000000"/>
          <w:sz w:val="28"/>
        </w:rPr>
        <w:t>статьи 293</w:t>
      </w:r>
      <w:r>
        <w:rPr>
          <w:rFonts w:ascii="Times New Roman"/>
          <w:b w:val="false"/>
          <w:i w:val="false"/>
          <w:color w:val="000000"/>
          <w:sz w:val="28"/>
        </w:rPr>
        <w:t>), хищение либо вымогательство наркотических средств, психотропных веществ, их аналогов (</w:t>
      </w:r>
      <w:r>
        <w:rPr>
          <w:rFonts w:ascii="Times New Roman"/>
          <w:b w:val="false"/>
          <w:i w:val="false"/>
          <w:color w:val="000000"/>
          <w:sz w:val="28"/>
        </w:rPr>
        <w:t>статья 298</w:t>
      </w:r>
      <w:r>
        <w:rPr>
          <w:rFonts w:ascii="Times New Roman"/>
          <w:b w:val="false"/>
          <w:i w:val="false"/>
          <w:color w:val="000000"/>
          <w:sz w:val="28"/>
        </w:rPr>
        <w:t xml:space="preserve">), надругательство над телами умерших и местами их захоронения при отягчающих обстоятельствах (часть вторая </w:t>
      </w:r>
      <w:r>
        <w:rPr>
          <w:rFonts w:ascii="Times New Roman"/>
          <w:b w:val="false"/>
          <w:i w:val="false"/>
          <w:color w:val="000000"/>
          <w:sz w:val="28"/>
        </w:rPr>
        <w:t>статьи 314</w:t>
      </w:r>
      <w:r>
        <w:rPr>
          <w:rFonts w:ascii="Times New Roman"/>
          <w:b w:val="false"/>
          <w:i w:val="false"/>
          <w:color w:val="000000"/>
          <w:sz w:val="28"/>
        </w:rPr>
        <w:t>) и умышленное приведение в негодность транспортных средств или путей сообщения (</w:t>
      </w:r>
      <w:r>
        <w:rPr>
          <w:rFonts w:ascii="Times New Roman"/>
          <w:b w:val="false"/>
          <w:i w:val="false"/>
          <w:color w:val="000000"/>
          <w:sz w:val="28"/>
        </w:rPr>
        <w:t>статья 350</w:t>
      </w:r>
      <w:r>
        <w:rPr>
          <w:rFonts w:ascii="Times New Roman"/>
          <w:b w:val="false"/>
          <w:i w:val="false"/>
          <w:color w:val="000000"/>
          <w:sz w:val="28"/>
        </w:rPr>
        <w:t>).</w:t>
      </w:r>
    </w:p>
    <w:bookmarkEnd w:id="105"/>
    <w:bookmarkStart w:name="z69" w:id="106"/>
    <w:p>
      <w:pPr>
        <w:spacing w:after="0"/>
        <w:ind w:left="0"/>
        <w:jc w:val="both"/>
      </w:pPr>
      <w:r>
        <w:rPr>
          <w:rFonts w:ascii="Times New Roman"/>
          <w:b w:val="false"/>
          <w:i w:val="false"/>
          <w:color w:val="000000"/>
          <w:sz w:val="28"/>
        </w:rPr>
        <w:t>
      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106"/>
    <w:bookmarkStart w:name="z70" w:id="107"/>
    <w:p>
      <w:pPr>
        <w:spacing w:after="0"/>
        <w:ind w:left="0"/>
        <w:jc w:val="both"/>
      </w:pPr>
      <w:r>
        <w:rPr>
          <w:rFonts w:ascii="Times New Roman"/>
          <w:b w:val="false"/>
          <w:i w:val="false"/>
          <w:color w:val="000000"/>
          <w:sz w:val="28"/>
        </w:rPr>
        <w:t>
      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08"/>
    <w:p>
      <w:pPr>
        <w:spacing w:after="0"/>
        <w:ind w:left="0"/>
        <w:jc w:val="left"/>
      </w:pPr>
      <w:r>
        <w:rPr>
          <w:rFonts w:ascii="Times New Roman"/>
          <w:b/>
          <w:i w:val="false"/>
          <w:color w:val="000000"/>
        </w:rPr>
        <w:t xml:space="preserve"> Статья 16. Невменяемость</w:t>
      </w:r>
    </w:p>
    <w:bookmarkEnd w:id="108"/>
    <w:bookmarkStart w:name="z72" w:id="109"/>
    <w:p>
      <w:pPr>
        <w:spacing w:after="0"/>
        <w:ind w:left="0"/>
        <w:jc w:val="both"/>
      </w:pPr>
      <w:r>
        <w:rPr>
          <w:rFonts w:ascii="Times New Roman"/>
          <w:b w:val="false"/>
          <w:i w:val="false"/>
          <w:color w:val="000000"/>
          <w:sz w:val="28"/>
        </w:rPr>
        <w:t>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bookmarkEnd w:id="109"/>
    <w:bookmarkStart w:name="z73" w:id="110"/>
    <w:p>
      <w:pPr>
        <w:spacing w:after="0"/>
        <w:ind w:left="0"/>
        <w:jc w:val="both"/>
      </w:pPr>
      <w:r>
        <w:rPr>
          <w:rFonts w:ascii="Times New Roman"/>
          <w:b w:val="false"/>
          <w:i w:val="false"/>
          <w:color w:val="000000"/>
          <w:sz w:val="28"/>
        </w:rPr>
        <w:t>
      2. К лицу, признанному невменяемым, судом могут быть применены принудительные меры медицинского характера, предусмотренные настоящим Кодексом.</w:t>
      </w:r>
    </w:p>
    <w:bookmarkEnd w:id="110"/>
    <w:bookmarkStart w:name="z74" w:id="111"/>
    <w:p>
      <w:pPr>
        <w:spacing w:after="0"/>
        <w:ind w:left="0"/>
        <w:jc w:val="left"/>
      </w:pPr>
      <w:r>
        <w:rPr>
          <w:rFonts w:ascii="Times New Roman"/>
          <w:b/>
          <w:i w:val="false"/>
          <w:color w:val="000000"/>
        </w:rPr>
        <w:t xml:space="preserve"> Статья 17. Уголовная ответственность лиц с психическим расстройством, не исключающим вменяемости</w:t>
      </w:r>
    </w:p>
    <w:bookmarkEnd w:id="111"/>
    <w:bookmarkStart w:name="z75" w:id="112"/>
    <w:p>
      <w:pPr>
        <w:spacing w:after="0"/>
        <w:ind w:left="0"/>
        <w:jc w:val="both"/>
      </w:pPr>
      <w:r>
        <w:rPr>
          <w:rFonts w:ascii="Times New Roman"/>
          <w:b w:val="false"/>
          <w:i w:val="false"/>
          <w:color w:val="000000"/>
          <w:sz w:val="28"/>
        </w:rPr>
        <w:t>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bookmarkEnd w:id="112"/>
    <w:bookmarkStart w:name="z76" w:id="113"/>
    <w:p>
      <w:pPr>
        <w:spacing w:after="0"/>
        <w:ind w:left="0"/>
        <w:jc w:val="both"/>
      </w:pPr>
      <w:r>
        <w:rPr>
          <w:rFonts w:ascii="Times New Roman"/>
          <w:b w:val="false"/>
          <w:i w:val="false"/>
          <w:color w:val="000000"/>
          <w:sz w:val="28"/>
        </w:rPr>
        <w:t>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Кодексом.</w:t>
      </w:r>
    </w:p>
    <w:bookmarkEnd w:id="113"/>
    <w:bookmarkStart w:name="z77" w:id="114"/>
    <w:p>
      <w:pPr>
        <w:spacing w:after="0"/>
        <w:ind w:left="0"/>
        <w:jc w:val="left"/>
      </w:pPr>
      <w:r>
        <w:rPr>
          <w:rFonts w:ascii="Times New Roman"/>
          <w:b/>
          <w:i w:val="false"/>
          <w:color w:val="000000"/>
        </w:rPr>
        <w:t xml:space="preserve"> Статья 18. Уголовная ответственность лиц, совершивших уголовное правонарушение в состоянии опьянения</w:t>
      </w:r>
    </w:p>
    <w:bookmarkEnd w:id="114"/>
    <w:p>
      <w:pPr>
        <w:spacing w:after="0"/>
        <w:ind w:left="0"/>
        <w:jc w:val="both"/>
      </w:pPr>
      <w:r>
        <w:rPr>
          <w:rFonts w:ascii="Times New Roman"/>
          <w:b w:val="false"/>
          <w:i w:val="false"/>
          <w:color w:val="000000"/>
          <w:sz w:val="28"/>
        </w:rPr>
        <w:t>
      Лицо, совершившее уголовное правонарушение в состоянии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ответственности.</w:t>
      </w:r>
    </w:p>
    <w:bookmarkStart w:name="z78" w:id="115"/>
    <w:p>
      <w:pPr>
        <w:spacing w:after="0"/>
        <w:ind w:left="0"/>
        <w:jc w:val="left"/>
      </w:pPr>
      <w:r>
        <w:rPr>
          <w:rFonts w:ascii="Times New Roman"/>
          <w:b/>
          <w:i w:val="false"/>
          <w:color w:val="000000"/>
        </w:rPr>
        <w:t xml:space="preserve"> Статья 19. Вина</w:t>
      </w:r>
    </w:p>
    <w:bookmarkEnd w:id="115"/>
    <w:bookmarkStart w:name="z79" w:id="116"/>
    <w:p>
      <w:pPr>
        <w:spacing w:after="0"/>
        <w:ind w:left="0"/>
        <w:jc w:val="both"/>
      </w:pPr>
      <w:r>
        <w:rPr>
          <w:rFonts w:ascii="Times New Roman"/>
          <w:b w:val="false"/>
          <w:i w:val="false"/>
          <w:color w:val="000000"/>
          <w:sz w:val="28"/>
        </w:rPr>
        <w:t>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 в отношении которых установлена его вина.</w:t>
      </w:r>
    </w:p>
    <w:bookmarkEnd w:id="116"/>
    <w:bookmarkStart w:name="z80" w:id="117"/>
    <w:p>
      <w:pPr>
        <w:spacing w:after="0"/>
        <w:ind w:left="0"/>
        <w:jc w:val="both"/>
      </w:pPr>
      <w:r>
        <w:rPr>
          <w:rFonts w:ascii="Times New Roman"/>
          <w:b w:val="false"/>
          <w:i w:val="false"/>
          <w:color w:val="000000"/>
          <w:sz w:val="28"/>
        </w:rPr>
        <w:t>
      2. Объективное вменение, то есть уголовная ответственность за невиновное причинение вреда, не допускается.</w:t>
      </w:r>
    </w:p>
    <w:bookmarkEnd w:id="117"/>
    <w:bookmarkStart w:name="z81" w:id="118"/>
    <w:p>
      <w:pPr>
        <w:spacing w:after="0"/>
        <w:ind w:left="0"/>
        <w:jc w:val="both"/>
      </w:pPr>
      <w:r>
        <w:rPr>
          <w:rFonts w:ascii="Times New Roman"/>
          <w:b w:val="false"/>
          <w:i w:val="false"/>
          <w:color w:val="000000"/>
          <w:sz w:val="28"/>
        </w:rPr>
        <w:t>
      3. Виновным в уголовном правонарушении признается лишь лицо, совершившее деяние умышленно или по неосторожности.</w:t>
      </w:r>
    </w:p>
    <w:bookmarkEnd w:id="118"/>
    <w:bookmarkStart w:name="z82" w:id="119"/>
    <w:p>
      <w:pPr>
        <w:spacing w:after="0"/>
        <w:ind w:left="0"/>
        <w:jc w:val="both"/>
      </w:pPr>
      <w:r>
        <w:rPr>
          <w:rFonts w:ascii="Times New Roman"/>
          <w:b w:val="false"/>
          <w:i w:val="false"/>
          <w:color w:val="000000"/>
          <w:sz w:val="28"/>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19"/>
    <w:bookmarkStart w:name="z83" w:id="120"/>
    <w:p>
      <w:pPr>
        <w:spacing w:after="0"/>
        <w:ind w:left="0"/>
        <w:jc w:val="left"/>
      </w:pPr>
      <w:r>
        <w:rPr>
          <w:rFonts w:ascii="Times New Roman"/>
          <w:b/>
          <w:i w:val="false"/>
          <w:color w:val="000000"/>
        </w:rPr>
        <w:t xml:space="preserve"> Статья 20. Уголовное правонарушение, совершенное умышленно</w:t>
      </w:r>
    </w:p>
    <w:bookmarkEnd w:id="120"/>
    <w:bookmarkStart w:name="z84" w:id="121"/>
    <w:p>
      <w:pPr>
        <w:spacing w:after="0"/>
        <w:ind w:left="0"/>
        <w:jc w:val="both"/>
      </w:pPr>
      <w:r>
        <w:rPr>
          <w:rFonts w:ascii="Times New Roman"/>
          <w:b w:val="false"/>
          <w:i w:val="false"/>
          <w:color w:val="000000"/>
          <w:sz w:val="28"/>
        </w:rPr>
        <w:t>
      1. Уголовным правонарушением, совершенным умышленно, признается деяние, совершенное с прямым или косвенным умыслом.</w:t>
      </w:r>
    </w:p>
    <w:bookmarkEnd w:id="121"/>
    <w:bookmarkStart w:name="z85" w:id="122"/>
    <w:p>
      <w:pPr>
        <w:spacing w:after="0"/>
        <w:ind w:left="0"/>
        <w:jc w:val="both"/>
      </w:pPr>
      <w:r>
        <w:rPr>
          <w:rFonts w:ascii="Times New Roman"/>
          <w:b w:val="false"/>
          <w:i w:val="false"/>
          <w:color w:val="000000"/>
          <w:sz w:val="28"/>
        </w:rPr>
        <w:t>
      2. Уголовное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bookmarkEnd w:id="122"/>
    <w:bookmarkStart w:name="z86" w:id="123"/>
    <w:p>
      <w:pPr>
        <w:spacing w:after="0"/>
        <w:ind w:left="0"/>
        <w:jc w:val="both"/>
      </w:pPr>
      <w:r>
        <w:rPr>
          <w:rFonts w:ascii="Times New Roman"/>
          <w:b w:val="false"/>
          <w:i w:val="false"/>
          <w:color w:val="000000"/>
          <w:sz w:val="28"/>
        </w:rPr>
        <w:t>
      3. Уголовное правонарушение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bookmarkEnd w:id="123"/>
    <w:bookmarkStart w:name="z87" w:id="124"/>
    <w:p>
      <w:pPr>
        <w:spacing w:after="0"/>
        <w:ind w:left="0"/>
        <w:jc w:val="left"/>
      </w:pPr>
      <w:r>
        <w:rPr>
          <w:rFonts w:ascii="Times New Roman"/>
          <w:b/>
          <w:i w:val="false"/>
          <w:color w:val="000000"/>
        </w:rPr>
        <w:t xml:space="preserve"> Статья 21. Уголовное правонарушение, совершенное по неосторожности</w:t>
      </w:r>
    </w:p>
    <w:bookmarkEnd w:id="124"/>
    <w:bookmarkStart w:name="z88" w:id="125"/>
    <w:p>
      <w:pPr>
        <w:spacing w:after="0"/>
        <w:ind w:left="0"/>
        <w:jc w:val="both"/>
      </w:pPr>
      <w:r>
        <w:rPr>
          <w:rFonts w:ascii="Times New Roman"/>
          <w:b w:val="false"/>
          <w:i w:val="false"/>
          <w:color w:val="000000"/>
          <w:sz w:val="28"/>
        </w:rPr>
        <w:t>
      1. Уголовным правонарушением, совершенным по неосторожности, признается деяние, совершенное по самонадеянности или небрежности.</w:t>
      </w:r>
    </w:p>
    <w:bookmarkEnd w:id="125"/>
    <w:bookmarkStart w:name="z89" w:id="126"/>
    <w:p>
      <w:pPr>
        <w:spacing w:after="0"/>
        <w:ind w:left="0"/>
        <w:jc w:val="both"/>
      </w:pPr>
      <w:r>
        <w:rPr>
          <w:rFonts w:ascii="Times New Roman"/>
          <w:b w:val="false"/>
          <w:i w:val="false"/>
          <w:color w:val="000000"/>
          <w:sz w:val="28"/>
        </w:rPr>
        <w:t>
      2. Уголовное правонарушение признается совершенным по самонадеянности, если лицо предвидело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bookmarkEnd w:id="126"/>
    <w:bookmarkStart w:name="z90" w:id="127"/>
    <w:p>
      <w:pPr>
        <w:spacing w:after="0"/>
        <w:ind w:left="0"/>
        <w:jc w:val="both"/>
      </w:pPr>
      <w:r>
        <w:rPr>
          <w:rFonts w:ascii="Times New Roman"/>
          <w:b w:val="false"/>
          <w:i w:val="false"/>
          <w:color w:val="000000"/>
          <w:sz w:val="28"/>
        </w:rPr>
        <w:t>
      3. Уголовное правонарушение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bookmarkEnd w:id="127"/>
    <w:bookmarkStart w:name="z91" w:id="128"/>
    <w:p>
      <w:pPr>
        <w:spacing w:after="0"/>
        <w:ind w:left="0"/>
        <w:jc w:val="left"/>
      </w:pPr>
      <w:r>
        <w:rPr>
          <w:rFonts w:ascii="Times New Roman"/>
          <w:b/>
          <w:i w:val="false"/>
          <w:color w:val="000000"/>
        </w:rPr>
        <w:t xml:space="preserve"> Статья 22. Ответственность за уголовные правонарушения, совершенные с двумя формами вины</w:t>
      </w:r>
    </w:p>
    <w:bookmarkEnd w:id="128"/>
    <w:p>
      <w:pPr>
        <w:spacing w:after="0"/>
        <w:ind w:left="0"/>
        <w:jc w:val="both"/>
      </w:pPr>
      <w:r>
        <w:rPr>
          <w:rFonts w:ascii="Times New Roman"/>
          <w:b w:val="false"/>
          <w:i w:val="false"/>
          <w:color w:val="000000"/>
          <w:sz w:val="28"/>
        </w:rPr>
        <w:t>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наступления этих последствий. В целом такое уголовное правонарушение признается совершенным умышленно.</w:t>
      </w:r>
    </w:p>
    <w:bookmarkStart w:name="z92" w:id="129"/>
    <w:p>
      <w:pPr>
        <w:spacing w:after="0"/>
        <w:ind w:left="0"/>
        <w:jc w:val="left"/>
      </w:pPr>
      <w:r>
        <w:rPr>
          <w:rFonts w:ascii="Times New Roman"/>
          <w:b/>
          <w:i w:val="false"/>
          <w:color w:val="000000"/>
        </w:rPr>
        <w:t xml:space="preserve"> Статья 23. Невиновное причинение вреда</w:t>
      </w:r>
    </w:p>
    <w:bookmarkEnd w:id="129"/>
    <w:bookmarkStart w:name="z93" w:id="130"/>
    <w:p>
      <w:pPr>
        <w:spacing w:after="0"/>
        <w:ind w:left="0"/>
        <w:jc w:val="both"/>
      </w:pPr>
      <w:r>
        <w:rPr>
          <w:rFonts w:ascii="Times New Roman"/>
          <w:b w:val="false"/>
          <w:i w:val="false"/>
          <w:color w:val="000000"/>
          <w:sz w:val="28"/>
        </w:rPr>
        <w:t>
      1. Деяние 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bookmarkEnd w:id="130"/>
    <w:bookmarkStart w:name="z94" w:id="131"/>
    <w:p>
      <w:pPr>
        <w:spacing w:after="0"/>
        <w:ind w:left="0"/>
        <w:jc w:val="both"/>
      </w:pPr>
      <w:r>
        <w:rPr>
          <w:rFonts w:ascii="Times New Roman"/>
          <w:b w:val="false"/>
          <w:i w:val="false"/>
          <w:color w:val="000000"/>
          <w:sz w:val="28"/>
        </w:rPr>
        <w:t>
      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bookmarkEnd w:id="131"/>
    <w:bookmarkStart w:name="z95" w:id="132"/>
    <w:p>
      <w:pPr>
        <w:spacing w:after="0"/>
        <w:ind w:left="0"/>
        <w:jc w:val="left"/>
      </w:pPr>
      <w:r>
        <w:rPr>
          <w:rFonts w:ascii="Times New Roman"/>
          <w:b/>
          <w:i w:val="false"/>
          <w:color w:val="000000"/>
        </w:rPr>
        <w:t xml:space="preserve"> Статья 24. Приготовление к преступлению и покушение на преступление</w:t>
      </w:r>
    </w:p>
    <w:bookmarkEnd w:id="132"/>
    <w:bookmarkStart w:name="z96" w:id="133"/>
    <w:p>
      <w:pPr>
        <w:spacing w:after="0"/>
        <w:ind w:left="0"/>
        <w:jc w:val="both"/>
      </w:pPr>
      <w:r>
        <w:rPr>
          <w:rFonts w:ascii="Times New Roman"/>
          <w:b w:val="false"/>
          <w:i w:val="false"/>
          <w:color w:val="000000"/>
          <w:sz w:val="28"/>
        </w:rPr>
        <w:t>
      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воли лица обстоятельствам.</w:t>
      </w:r>
    </w:p>
    <w:bookmarkEnd w:id="133"/>
    <w:bookmarkStart w:name="z97" w:id="134"/>
    <w:p>
      <w:pPr>
        <w:spacing w:after="0"/>
        <w:ind w:left="0"/>
        <w:jc w:val="both"/>
      </w:pPr>
      <w:r>
        <w:rPr>
          <w:rFonts w:ascii="Times New Roman"/>
          <w:b w:val="false"/>
          <w:i w:val="false"/>
          <w:color w:val="000000"/>
          <w:sz w:val="28"/>
        </w:rPr>
        <w:t>
      2.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w:t>
      </w:r>
    </w:p>
    <w:bookmarkEnd w:id="134"/>
    <w:bookmarkStart w:name="z98" w:id="135"/>
    <w:p>
      <w:pPr>
        <w:spacing w:after="0"/>
        <w:ind w:left="0"/>
        <w:jc w:val="both"/>
      </w:pPr>
      <w:r>
        <w:rPr>
          <w:rFonts w:ascii="Times New Roman"/>
          <w:b w:val="false"/>
          <w:i w:val="false"/>
          <w:color w:val="000000"/>
          <w:sz w:val="28"/>
        </w:rPr>
        <w:t>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обстоятельствам.</w:t>
      </w:r>
    </w:p>
    <w:bookmarkEnd w:id="135"/>
    <w:bookmarkStart w:name="z99" w:id="136"/>
    <w:p>
      <w:pPr>
        <w:spacing w:after="0"/>
        <w:ind w:left="0"/>
        <w:jc w:val="both"/>
      </w:pPr>
      <w:r>
        <w:rPr>
          <w:rFonts w:ascii="Times New Roman"/>
          <w:b w:val="false"/>
          <w:i w:val="false"/>
          <w:color w:val="000000"/>
          <w:sz w:val="28"/>
        </w:rPr>
        <w:t>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bookmarkEnd w:id="136"/>
    <w:bookmarkStart w:name="z100" w:id="137"/>
    <w:p>
      <w:pPr>
        <w:spacing w:after="0"/>
        <w:ind w:left="0"/>
        <w:jc w:val="both"/>
      </w:pPr>
      <w:r>
        <w:rPr>
          <w:rFonts w:ascii="Times New Roman"/>
          <w:b w:val="false"/>
          <w:i w:val="false"/>
          <w:color w:val="000000"/>
          <w:sz w:val="28"/>
        </w:rPr>
        <w:t>
      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bookmarkEnd w:id="137"/>
    <w:bookmarkStart w:name="z101" w:id="138"/>
    <w:p>
      <w:pPr>
        <w:spacing w:after="0"/>
        <w:ind w:left="0"/>
        <w:jc w:val="left"/>
      </w:pPr>
      <w:r>
        <w:rPr>
          <w:rFonts w:ascii="Times New Roman"/>
          <w:b/>
          <w:i w:val="false"/>
          <w:color w:val="000000"/>
        </w:rPr>
        <w:t xml:space="preserve"> Статья 25. Оконченное уголовное правонарушение</w:t>
      </w:r>
    </w:p>
    <w:bookmarkEnd w:id="138"/>
    <w:p>
      <w:pPr>
        <w:spacing w:after="0"/>
        <w:ind w:left="0"/>
        <w:jc w:val="both"/>
      </w:pPr>
      <w:r>
        <w:rPr>
          <w:rFonts w:ascii="Times New Roman"/>
          <w:b w:val="false"/>
          <w:i w:val="false"/>
          <w:color w:val="000000"/>
          <w:sz w:val="28"/>
        </w:rPr>
        <w:t>
      Уголовное правонарушение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bookmarkStart w:name="z102" w:id="139"/>
    <w:p>
      <w:pPr>
        <w:spacing w:after="0"/>
        <w:ind w:left="0"/>
        <w:jc w:val="left"/>
      </w:pPr>
      <w:r>
        <w:rPr>
          <w:rFonts w:ascii="Times New Roman"/>
          <w:b/>
          <w:i w:val="false"/>
          <w:color w:val="000000"/>
        </w:rPr>
        <w:t xml:space="preserve"> Статья 26. Добровольный отказ от уголовного правонарушения</w:t>
      </w:r>
    </w:p>
    <w:bookmarkEnd w:id="139"/>
    <w:bookmarkStart w:name="z103" w:id="140"/>
    <w:p>
      <w:pPr>
        <w:spacing w:after="0"/>
        <w:ind w:left="0"/>
        <w:jc w:val="both"/>
      </w:pPr>
      <w:r>
        <w:rPr>
          <w:rFonts w:ascii="Times New Roman"/>
          <w:b w:val="false"/>
          <w:i w:val="false"/>
          <w:color w:val="000000"/>
          <w:sz w:val="28"/>
        </w:rPr>
        <w:t>
      1. Добровольным отказом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окончательно отказалось от доведения этого деяния до конца.</w:t>
      </w:r>
    </w:p>
    <w:bookmarkEnd w:id="140"/>
    <w:bookmarkStart w:name="z104" w:id="141"/>
    <w:p>
      <w:pPr>
        <w:spacing w:after="0"/>
        <w:ind w:left="0"/>
        <w:jc w:val="both"/>
      </w:pPr>
      <w:r>
        <w:rPr>
          <w:rFonts w:ascii="Times New Roman"/>
          <w:b w:val="false"/>
          <w:i w:val="false"/>
          <w:color w:val="000000"/>
          <w:sz w:val="28"/>
        </w:rPr>
        <w:t>
      2. Лицо, добровольно отказавшееся от доведения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 уголовного правонарушения.</w:t>
      </w:r>
    </w:p>
    <w:bookmarkEnd w:id="141"/>
    <w:bookmarkStart w:name="z105" w:id="142"/>
    <w:p>
      <w:pPr>
        <w:spacing w:after="0"/>
        <w:ind w:left="0"/>
        <w:jc w:val="both"/>
      </w:pPr>
      <w:r>
        <w:rPr>
          <w:rFonts w:ascii="Times New Roman"/>
          <w:b w:val="false"/>
          <w:i w:val="false"/>
          <w:color w:val="000000"/>
          <w:sz w:val="28"/>
        </w:rPr>
        <w:t>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результаты уже оказанной помощи.</w:t>
      </w:r>
    </w:p>
    <w:bookmarkEnd w:id="142"/>
    <w:bookmarkStart w:name="z106" w:id="143"/>
    <w:p>
      <w:pPr>
        <w:spacing w:after="0"/>
        <w:ind w:left="0"/>
        <w:jc w:val="both"/>
      </w:pPr>
      <w:r>
        <w:rPr>
          <w:rFonts w:ascii="Times New Roman"/>
          <w:b w:val="false"/>
          <w:i w:val="false"/>
          <w:color w:val="000000"/>
          <w:sz w:val="28"/>
        </w:rPr>
        <w:t>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обстоятельствами при назначении наказания.</w:t>
      </w:r>
    </w:p>
    <w:bookmarkEnd w:id="143"/>
    <w:bookmarkStart w:name="z107" w:id="144"/>
    <w:p>
      <w:pPr>
        <w:spacing w:after="0"/>
        <w:ind w:left="0"/>
        <w:jc w:val="left"/>
      </w:pPr>
      <w:r>
        <w:rPr>
          <w:rFonts w:ascii="Times New Roman"/>
          <w:b/>
          <w:i w:val="false"/>
          <w:color w:val="000000"/>
        </w:rPr>
        <w:t xml:space="preserve"> Статья 27. Понятие соучастия в уголовном правонарушении</w:t>
      </w:r>
    </w:p>
    <w:bookmarkEnd w:id="144"/>
    <w:p>
      <w:pPr>
        <w:spacing w:after="0"/>
        <w:ind w:left="0"/>
        <w:jc w:val="both"/>
      </w:pPr>
      <w:r>
        <w:rPr>
          <w:rFonts w:ascii="Times New Roman"/>
          <w:b w:val="false"/>
          <w:i w:val="false"/>
          <w:color w:val="000000"/>
          <w:sz w:val="28"/>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bookmarkStart w:name="z108" w:id="145"/>
    <w:p>
      <w:pPr>
        <w:spacing w:after="0"/>
        <w:ind w:left="0"/>
        <w:jc w:val="left"/>
      </w:pPr>
      <w:r>
        <w:rPr>
          <w:rFonts w:ascii="Times New Roman"/>
          <w:b/>
          <w:i w:val="false"/>
          <w:color w:val="000000"/>
        </w:rPr>
        <w:t xml:space="preserve"> Статья 28. Виды соучастников уголовного правонарушения</w:t>
      </w:r>
    </w:p>
    <w:bookmarkEnd w:id="145"/>
    <w:bookmarkStart w:name="z109" w:id="146"/>
    <w:p>
      <w:pPr>
        <w:spacing w:after="0"/>
        <w:ind w:left="0"/>
        <w:jc w:val="both"/>
      </w:pPr>
      <w:r>
        <w:rPr>
          <w:rFonts w:ascii="Times New Roman"/>
          <w:b w:val="false"/>
          <w:i w:val="false"/>
          <w:color w:val="000000"/>
          <w:sz w:val="28"/>
        </w:rPr>
        <w:t>
      1. Соучастниками уголовного правонарушения наряду с исполнителем признаются организатор, подстрекатель и пособник.</w:t>
      </w:r>
    </w:p>
    <w:bookmarkEnd w:id="146"/>
    <w:bookmarkStart w:name="z110" w:id="147"/>
    <w:p>
      <w:pPr>
        <w:spacing w:after="0"/>
        <w:ind w:left="0"/>
        <w:jc w:val="both"/>
      </w:pPr>
      <w:r>
        <w:rPr>
          <w:rFonts w:ascii="Times New Roman"/>
          <w:b w:val="false"/>
          <w:i w:val="false"/>
          <w:color w:val="000000"/>
          <w:sz w:val="28"/>
        </w:rPr>
        <w:t>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bookmarkEnd w:id="147"/>
    <w:bookmarkStart w:name="z111" w:id="148"/>
    <w:p>
      <w:pPr>
        <w:spacing w:after="0"/>
        <w:ind w:left="0"/>
        <w:jc w:val="both"/>
      </w:pPr>
      <w:r>
        <w:rPr>
          <w:rFonts w:ascii="Times New Roman"/>
          <w:b w:val="false"/>
          <w:i w:val="false"/>
          <w:color w:val="000000"/>
          <w:sz w:val="28"/>
        </w:rPr>
        <w:t>
      3. Организатором 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руководившее ею.</w:t>
      </w:r>
    </w:p>
    <w:bookmarkEnd w:id="148"/>
    <w:bookmarkStart w:name="z112" w:id="149"/>
    <w:p>
      <w:pPr>
        <w:spacing w:after="0"/>
        <w:ind w:left="0"/>
        <w:jc w:val="both"/>
      </w:pPr>
      <w:r>
        <w:rPr>
          <w:rFonts w:ascii="Times New Roman"/>
          <w:b w:val="false"/>
          <w:i w:val="false"/>
          <w:color w:val="000000"/>
          <w:sz w:val="28"/>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bookmarkEnd w:id="149"/>
    <w:bookmarkStart w:name="z113" w:id="150"/>
    <w:p>
      <w:pPr>
        <w:spacing w:after="0"/>
        <w:ind w:left="0"/>
        <w:jc w:val="both"/>
      </w:pPr>
      <w:r>
        <w:rPr>
          <w:rFonts w:ascii="Times New Roman"/>
          <w:b w:val="false"/>
          <w:i w:val="false"/>
          <w:color w:val="000000"/>
          <w:sz w:val="28"/>
        </w:rPr>
        <w:t>
      5.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bookmarkEnd w:id="150"/>
    <w:bookmarkStart w:name="z114" w:id="151"/>
    <w:p>
      <w:pPr>
        <w:spacing w:after="0"/>
        <w:ind w:left="0"/>
        <w:jc w:val="left"/>
      </w:pPr>
      <w:r>
        <w:rPr>
          <w:rFonts w:ascii="Times New Roman"/>
          <w:b/>
          <w:i w:val="false"/>
          <w:color w:val="000000"/>
        </w:rPr>
        <w:t xml:space="preserve"> Статья 29. Ответственность соучастников уголовного правонарушения</w:t>
      </w:r>
    </w:p>
    <w:bookmarkEnd w:id="151"/>
    <w:bookmarkStart w:name="z115" w:id="152"/>
    <w:p>
      <w:pPr>
        <w:spacing w:after="0"/>
        <w:ind w:left="0"/>
        <w:jc w:val="both"/>
      </w:pPr>
      <w:r>
        <w:rPr>
          <w:rFonts w:ascii="Times New Roman"/>
          <w:b w:val="false"/>
          <w:i w:val="false"/>
          <w:color w:val="000000"/>
          <w:sz w:val="28"/>
        </w:rPr>
        <w:t>
      1. Уголовная ответственность соучастников определяется характером и степенью участия каждого из них в совершении уголовного правонарушения.</w:t>
      </w:r>
    </w:p>
    <w:bookmarkEnd w:id="152"/>
    <w:bookmarkStart w:name="z116" w:id="153"/>
    <w:p>
      <w:pPr>
        <w:spacing w:after="0"/>
        <w:ind w:left="0"/>
        <w:jc w:val="both"/>
      </w:pPr>
      <w:r>
        <w:rPr>
          <w:rFonts w:ascii="Times New Roman"/>
          <w:b w:val="false"/>
          <w:i w:val="false"/>
          <w:color w:val="000000"/>
          <w:sz w:val="28"/>
        </w:rPr>
        <w:t xml:space="preserve">
      2. Соисполнители отвечают по одной и той же статье настоящего Кодекса за совместно совершенное ими уголовное правонарушение без ссылки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w:t>
      </w:r>
    </w:p>
    <w:bookmarkEnd w:id="153"/>
    <w:bookmarkStart w:name="z117" w:id="154"/>
    <w:p>
      <w:pPr>
        <w:spacing w:after="0"/>
        <w:ind w:left="0"/>
        <w:jc w:val="both"/>
      </w:pPr>
      <w:r>
        <w:rPr>
          <w:rFonts w:ascii="Times New Roman"/>
          <w:b w:val="false"/>
          <w:i w:val="false"/>
          <w:color w:val="000000"/>
          <w:sz w:val="28"/>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 за исключением случаев, когда они одновременно являлись соисполнителями.</w:t>
      </w:r>
    </w:p>
    <w:bookmarkEnd w:id="154"/>
    <w:bookmarkStart w:name="z118" w:id="155"/>
    <w:p>
      <w:pPr>
        <w:spacing w:after="0"/>
        <w:ind w:left="0"/>
        <w:jc w:val="both"/>
      </w:pPr>
      <w:r>
        <w:rPr>
          <w:rFonts w:ascii="Times New Roman"/>
          <w:b w:val="false"/>
          <w:i w:val="false"/>
          <w:color w:val="000000"/>
          <w:sz w:val="28"/>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bookmarkEnd w:id="155"/>
    <w:bookmarkStart w:name="z119" w:id="156"/>
    <w:p>
      <w:pPr>
        <w:spacing w:after="0"/>
        <w:ind w:left="0"/>
        <w:jc w:val="both"/>
      </w:pPr>
      <w:r>
        <w:rPr>
          <w:rFonts w:ascii="Times New Roman"/>
          <w:b w:val="false"/>
          <w:i w:val="false"/>
          <w:color w:val="000000"/>
          <w:sz w:val="28"/>
        </w:rPr>
        <w:t>
      5. Лицо,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bookmarkEnd w:id="156"/>
    <w:bookmarkStart w:name="z120" w:id="157"/>
    <w:p>
      <w:pPr>
        <w:spacing w:after="0"/>
        <w:ind w:left="0"/>
        <w:jc w:val="left"/>
      </w:pPr>
      <w:r>
        <w:rPr>
          <w:rFonts w:ascii="Times New Roman"/>
          <w:b/>
          <w:i w:val="false"/>
          <w:color w:val="000000"/>
        </w:rPr>
        <w:t xml:space="preserve"> Статья 30. Эксцесс соучастника уголовного правонарушения</w:t>
      </w:r>
    </w:p>
    <w:bookmarkEnd w:id="157"/>
    <w:p>
      <w:pPr>
        <w:spacing w:after="0"/>
        <w:ind w:left="0"/>
        <w:jc w:val="both"/>
      </w:pPr>
      <w:r>
        <w:rPr>
          <w:rFonts w:ascii="Times New Roman"/>
          <w:b w:val="false"/>
          <w:i w:val="false"/>
          <w:color w:val="000000"/>
          <w:sz w:val="28"/>
        </w:rPr>
        <w:t>
      Эксцессом соучастника признается совершение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подлежат.</w:t>
      </w:r>
    </w:p>
    <w:bookmarkStart w:name="z121" w:id="158"/>
    <w:p>
      <w:pPr>
        <w:spacing w:after="0"/>
        <w:ind w:left="0"/>
        <w:jc w:val="left"/>
      </w:pPr>
      <w:r>
        <w:rPr>
          <w:rFonts w:ascii="Times New Roman"/>
          <w:b/>
          <w:i w:val="false"/>
          <w:color w:val="000000"/>
        </w:rPr>
        <w:t xml:space="preserve"> Статья 31. Уголовная ответственность за уголовные правонарушения, совершенные группой</w:t>
      </w:r>
    </w:p>
    <w:bookmarkEnd w:id="158"/>
    <w:bookmarkStart w:name="z122" w:id="159"/>
    <w:p>
      <w:pPr>
        <w:spacing w:after="0"/>
        <w:ind w:left="0"/>
        <w:jc w:val="both"/>
      </w:pPr>
      <w:r>
        <w:rPr>
          <w:rFonts w:ascii="Times New Roman"/>
          <w:b w:val="false"/>
          <w:i w:val="false"/>
          <w:color w:val="000000"/>
          <w:sz w:val="28"/>
        </w:rPr>
        <w:t>
      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bookmarkEnd w:id="159"/>
    <w:bookmarkStart w:name="z123" w:id="160"/>
    <w:p>
      <w:pPr>
        <w:spacing w:after="0"/>
        <w:ind w:left="0"/>
        <w:jc w:val="both"/>
      </w:pPr>
      <w:r>
        <w:rPr>
          <w:rFonts w:ascii="Times New Roman"/>
          <w:b w:val="false"/>
          <w:i w:val="false"/>
          <w:color w:val="000000"/>
          <w:sz w:val="28"/>
        </w:rPr>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правонарушения.</w:t>
      </w:r>
    </w:p>
    <w:bookmarkEnd w:id="160"/>
    <w:bookmarkStart w:name="z124" w:id="161"/>
    <w:p>
      <w:pPr>
        <w:spacing w:after="0"/>
        <w:ind w:left="0"/>
        <w:jc w:val="both"/>
      </w:pPr>
      <w:r>
        <w:rPr>
          <w:rFonts w:ascii="Times New Roman"/>
          <w:b w:val="false"/>
          <w:i w:val="false"/>
          <w:color w:val="000000"/>
          <w:sz w:val="28"/>
        </w:rPr>
        <w:t>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bookmarkEnd w:id="161"/>
    <w:bookmarkStart w:name="z125" w:id="162"/>
    <w:p>
      <w:pPr>
        <w:spacing w:after="0"/>
        <w:ind w:left="0"/>
        <w:jc w:val="both"/>
      </w:pPr>
      <w:r>
        <w:rPr>
          <w:rFonts w:ascii="Times New Roman"/>
          <w:b w:val="false"/>
          <w:i w:val="false"/>
          <w:color w:val="000000"/>
          <w:sz w:val="28"/>
        </w:rPr>
        <w:t>
      4. Лицо, создавшее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bookmarkEnd w:id="162"/>
    <w:bookmarkStart w:name="z126" w:id="163"/>
    <w:p>
      <w:pPr>
        <w:spacing w:after="0"/>
        <w:ind w:left="0"/>
        <w:jc w:val="both"/>
      </w:pPr>
      <w:r>
        <w:rPr>
          <w:rFonts w:ascii="Times New Roman"/>
          <w:b w:val="false"/>
          <w:i w:val="false"/>
          <w:color w:val="000000"/>
          <w:sz w:val="28"/>
        </w:rPr>
        <w:t>
      5. Другие участники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bookmarkEnd w:id="163"/>
    <w:bookmarkStart w:name="z127" w:id="164"/>
    <w:p>
      <w:pPr>
        <w:spacing w:after="0"/>
        <w:ind w:left="0"/>
        <w:jc w:val="left"/>
      </w:pPr>
      <w:r>
        <w:rPr>
          <w:rFonts w:ascii="Times New Roman"/>
          <w:b/>
          <w:i w:val="false"/>
          <w:color w:val="000000"/>
        </w:rPr>
        <w:t xml:space="preserve"> Статья 32. Необходимая оборона</w:t>
      </w:r>
    </w:p>
    <w:bookmarkEnd w:id="164"/>
    <w:bookmarkStart w:name="z128" w:id="165"/>
    <w:p>
      <w:pPr>
        <w:spacing w:after="0"/>
        <w:ind w:left="0"/>
        <w:jc w:val="both"/>
      </w:pPr>
      <w:r>
        <w:rPr>
          <w:rFonts w:ascii="Times New Roman"/>
          <w:b w:val="false"/>
          <w:i w:val="false"/>
          <w:color w:val="000000"/>
          <w:sz w:val="28"/>
        </w:rPr>
        <w:t>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лицу.</w:t>
      </w:r>
    </w:p>
    <w:bookmarkEnd w:id="165"/>
    <w:p>
      <w:pPr>
        <w:spacing w:after="0"/>
        <w:ind w:left="0"/>
        <w:jc w:val="both"/>
      </w:pPr>
      <w:r>
        <w:rPr>
          <w:rFonts w:ascii="Times New Roman"/>
          <w:b w:val="false"/>
          <w:i w:val="false"/>
          <w:color w:val="000000"/>
          <w:sz w:val="28"/>
        </w:rPr>
        <w:t>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органам.</w:t>
      </w:r>
    </w:p>
    <w:bookmarkStart w:name="z129" w:id="166"/>
    <w:p>
      <w:pPr>
        <w:spacing w:after="0"/>
        <w:ind w:left="0"/>
        <w:jc w:val="both"/>
      </w:pPr>
      <w:r>
        <w:rPr>
          <w:rFonts w:ascii="Times New Roman"/>
          <w:b w:val="false"/>
          <w:i w:val="false"/>
          <w:color w:val="000000"/>
          <w:sz w:val="28"/>
        </w:rPr>
        <w:t>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bookmarkEnd w:id="166"/>
    <w:bookmarkStart w:name="z130" w:id="167"/>
    <w:p>
      <w:pPr>
        <w:spacing w:after="0"/>
        <w:ind w:left="0"/>
        <w:jc w:val="both"/>
      </w:pPr>
      <w:r>
        <w:rPr>
          <w:rFonts w:ascii="Times New Roman"/>
          <w:b w:val="false"/>
          <w:i w:val="false"/>
          <w:color w:val="000000"/>
          <w:sz w:val="28"/>
        </w:rPr>
        <w:t xml:space="preserve">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 </w:t>
      </w:r>
    </w:p>
    <w:bookmarkEnd w:id="167"/>
    <w:p>
      <w:pPr>
        <w:spacing w:after="0"/>
        <w:ind w:left="0"/>
        <w:jc w:val="both"/>
      </w:pPr>
      <w:r>
        <w:rPr>
          <w:rFonts w:ascii="Times New Roman"/>
          <w:b w:val="false"/>
          <w:i w:val="false"/>
          <w:color w:val="000000"/>
          <w:sz w:val="28"/>
        </w:rPr>
        <w:t>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либо с поджогом жилища, помещения, а также если обороняющийся вследствие внезапности посягательства не мог объективно оценить степень и характер опасности нападения.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68"/>
    <w:p>
      <w:pPr>
        <w:spacing w:after="0"/>
        <w:ind w:left="0"/>
        <w:jc w:val="left"/>
      </w:pPr>
      <w:r>
        <w:rPr>
          <w:rFonts w:ascii="Times New Roman"/>
          <w:b/>
          <w:i w:val="false"/>
          <w:color w:val="000000"/>
        </w:rPr>
        <w:t xml:space="preserve"> Статья 33. Причинение вреда при задержании лица, совершившего посягательство</w:t>
      </w:r>
    </w:p>
    <w:bookmarkEnd w:id="168"/>
    <w:bookmarkStart w:name="z132" w:id="169"/>
    <w:p>
      <w:pPr>
        <w:spacing w:after="0"/>
        <w:ind w:left="0"/>
        <w:jc w:val="both"/>
      </w:pPr>
      <w:r>
        <w:rPr>
          <w:rFonts w:ascii="Times New Roman"/>
          <w:b w:val="false"/>
          <w:i w:val="false"/>
          <w:color w:val="000000"/>
          <w:sz w:val="28"/>
        </w:rPr>
        <w:t>
      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169"/>
    <w:bookmarkStart w:name="z133" w:id="170"/>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bookmarkEnd w:id="170"/>
    <w:bookmarkStart w:name="z134" w:id="171"/>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граждане.</w:t>
      </w:r>
    </w:p>
    <w:bookmarkEnd w:id="171"/>
    <w:bookmarkStart w:name="z135" w:id="172"/>
    <w:p>
      <w:pPr>
        <w:spacing w:after="0"/>
        <w:ind w:left="0"/>
        <w:jc w:val="left"/>
      </w:pPr>
      <w:r>
        <w:rPr>
          <w:rFonts w:ascii="Times New Roman"/>
          <w:b/>
          <w:i w:val="false"/>
          <w:color w:val="000000"/>
        </w:rPr>
        <w:t xml:space="preserve"> Статья 34. Крайняя необходимость</w:t>
      </w:r>
    </w:p>
    <w:bookmarkEnd w:id="172"/>
    <w:bookmarkStart w:name="z136" w:id="17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173"/>
    <w:bookmarkStart w:name="z137" w:id="174"/>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174"/>
    <w:bookmarkStart w:name="z138" w:id="175"/>
    <w:p>
      <w:pPr>
        <w:spacing w:after="0"/>
        <w:ind w:left="0"/>
        <w:jc w:val="left"/>
      </w:pPr>
      <w:r>
        <w:rPr>
          <w:rFonts w:ascii="Times New Roman"/>
          <w:b/>
          <w:i w:val="false"/>
          <w:color w:val="000000"/>
        </w:rPr>
        <w:t xml:space="preserve"> Статья 35. Осуществление оперативно-розыскных, контрразведывательных мероприятий или негласных следственных действий</w:t>
      </w:r>
    </w:p>
    <w:bookmarkEnd w:id="175"/>
    <w:bookmarkStart w:name="z1789" w:id="176"/>
    <w:p>
      <w:pPr>
        <w:spacing w:after="0"/>
        <w:ind w:left="0"/>
        <w:jc w:val="both"/>
      </w:pPr>
      <w:r>
        <w:rPr>
          <w:rFonts w:ascii="Times New Roman"/>
          <w:b w:val="false"/>
          <w:i w:val="false"/>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bookmarkEnd w:id="176"/>
    <w:bookmarkStart w:name="z1790" w:id="177"/>
    <w:p>
      <w:pPr>
        <w:spacing w:after="0"/>
        <w:ind w:left="0"/>
        <w:jc w:val="both"/>
      </w:pP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1" w:id="178"/>
    <w:p>
      <w:pPr>
        <w:spacing w:after="0"/>
        <w:ind w:left="0"/>
        <w:jc w:val="left"/>
      </w:pPr>
      <w:r>
        <w:rPr>
          <w:rFonts w:ascii="Times New Roman"/>
          <w:b/>
          <w:i w:val="false"/>
          <w:color w:val="000000"/>
        </w:rPr>
        <w:t xml:space="preserve"> Статья 36. Обоснованный риск</w:t>
      </w:r>
    </w:p>
    <w:bookmarkEnd w:id="178"/>
    <w:bookmarkStart w:name="z142" w:id="179"/>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bookmarkEnd w:id="179"/>
    <w:bookmarkStart w:name="z143" w:id="180"/>
    <w:p>
      <w:pPr>
        <w:spacing w:after="0"/>
        <w:ind w:left="0"/>
        <w:jc w:val="both"/>
      </w:pPr>
      <w:r>
        <w:rPr>
          <w:rFonts w:ascii="Times New Roman"/>
          <w:b w:val="false"/>
          <w:i w:val="false"/>
          <w:color w:val="000000"/>
          <w:sz w:val="28"/>
        </w:rPr>
        <w:t>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bookmarkEnd w:id="180"/>
    <w:bookmarkStart w:name="z144" w:id="181"/>
    <w:p>
      <w:pPr>
        <w:spacing w:after="0"/>
        <w:ind w:left="0"/>
        <w:jc w:val="both"/>
      </w:pPr>
      <w:r>
        <w:rPr>
          <w:rFonts w:ascii="Times New Roman"/>
          <w:b w:val="false"/>
          <w:i w:val="false"/>
          <w:color w:val="000000"/>
          <w:sz w:val="28"/>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bookmarkEnd w:id="181"/>
    <w:bookmarkStart w:name="z145" w:id="182"/>
    <w:p>
      <w:pPr>
        <w:spacing w:after="0"/>
        <w:ind w:left="0"/>
        <w:jc w:val="left"/>
      </w:pPr>
      <w:r>
        <w:rPr>
          <w:rFonts w:ascii="Times New Roman"/>
          <w:b/>
          <w:i w:val="false"/>
          <w:color w:val="000000"/>
        </w:rPr>
        <w:t xml:space="preserve"> Статья 37. Физическое или психическое принуждение</w:t>
      </w:r>
    </w:p>
    <w:bookmarkEnd w:id="182"/>
    <w:bookmarkStart w:name="z146" w:id="18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End w:id="183"/>
    <w:bookmarkStart w:name="z147" w:id="184"/>
    <w:p>
      <w:pPr>
        <w:spacing w:after="0"/>
        <w:ind w:left="0"/>
        <w:jc w:val="both"/>
      </w:pPr>
      <w:r>
        <w:rPr>
          <w:rFonts w:ascii="Times New Roman"/>
          <w:b w:val="false"/>
          <w:i w:val="false"/>
          <w:color w:val="000000"/>
          <w:sz w:val="28"/>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184"/>
    <w:bookmarkStart w:name="z148" w:id="185"/>
    <w:p>
      <w:pPr>
        <w:spacing w:after="0"/>
        <w:ind w:left="0"/>
        <w:jc w:val="left"/>
      </w:pPr>
      <w:r>
        <w:rPr>
          <w:rFonts w:ascii="Times New Roman"/>
          <w:b/>
          <w:i w:val="false"/>
          <w:color w:val="000000"/>
        </w:rPr>
        <w:t xml:space="preserve"> Статья 38. Исполнение приказа или распоряжения</w:t>
      </w:r>
    </w:p>
    <w:bookmarkEnd w:id="185"/>
    <w:bookmarkStart w:name="z149" w:id="186"/>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bookmarkEnd w:id="186"/>
    <w:bookmarkStart w:name="z150" w:id="187"/>
    <w:p>
      <w:pPr>
        <w:spacing w:after="0"/>
        <w:ind w:left="0"/>
        <w:jc w:val="both"/>
      </w:pPr>
      <w:r>
        <w:rPr>
          <w:rFonts w:ascii="Times New Roman"/>
          <w:b w:val="false"/>
          <w:i w:val="false"/>
          <w:color w:val="000000"/>
          <w:sz w:val="28"/>
        </w:rPr>
        <w:t>
      2. Лицо, совершившее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87"/>
    <w:bookmarkStart w:name="z151" w:id="188"/>
    <w:p>
      <w:pPr>
        <w:spacing w:after="0"/>
        <w:ind w:left="0"/>
        <w:jc w:val="left"/>
      </w:pPr>
      <w:r>
        <w:rPr>
          <w:rFonts w:ascii="Times New Roman"/>
          <w:b/>
          <w:i w:val="false"/>
          <w:color w:val="000000"/>
        </w:rPr>
        <w:t xml:space="preserve"> РАЗДЕЛ 3. НАКАЗАНИЕ</w:t>
      </w:r>
    </w:p>
    <w:bookmarkEnd w:id="188"/>
    <w:bookmarkStart w:name="z152" w:id="189"/>
    <w:p>
      <w:pPr>
        <w:spacing w:after="0"/>
        <w:ind w:left="0"/>
        <w:jc w:val="left"/>
      </w:pPr>
      <w:r>
        <w:rPr>
          <w:rFonts w:ascii="Times New Roman"/>
          <w:b/>
          <w:i w:val="false"/>
          <w:color w:val="000000"/>
        </w:rPr>
        <w:t xml:space="preserve"> Статья 39. Понятие и цели наказания</w:t>
      </w:r>
    </w:p>
    <w:bookmarkEnd w:id="189"/>
    <w:bookmarkStart w:name="z153" w:id="190"/>
    <w:p>
      <w:pPr>
        <w:spacing w:after="0"/>
        <w:ind w:left="0"/>
        <w:jc w:val="both"/>
      </w:pPr>
      <w:r>
        <w:rPr>
          <w:rFonts w:ascii="Times New Roman"/>
          <w:b w:val="false"/>
          <w:i w:val="false"/>
          <w:color w:val="000000"/>
          <w:sz w:val="28"/>
        </w:rPr>
        <w:t>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 свобод этого лица.</w:t>
      </w:r>
    </w:p>
    <w:bookmarkEnd w:id="190"/>
    <w:bookmarkStart w:name="z154" w:id="191"/>
    <w:p>
      <w:pPr>
        <w:spacing w:after="0"/>
        <w:ind w:left="0"/>
        <w:jc w:val="both"/>
      </w:pPr>
      <w:r>
        <w:rPr>
          <w:rFonts w:ascii="Times New Roman"/>
          <w:b w:val="false"/>
          <w:i w:val="false"/>
          <w:color w:val="000000"/>
          <w:sz w:val="28"/>
        </w:rPr>
        <w:t>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p>
    <w:bookmarkEnd w:id="191"/>
    <w:bookmarkStart w:name="z155" w:id="192"/>
    <w:p>
      <w:pPr>
        <w:spacing w:after="0"/>
        <w:ind w:left="0"/>
        <w:jc w:val="left"/>
      </w:pPr>
      <w:r>
        <w:rPr>
          <w:rFonts w:ascii="Times New Roman"/>
          <w:b/>
          <w:i w:val="false"/>
          <w:color w:val="000000"/>
        </w:rPr>
        <w:t xml:space="preserve"> Статья 40. Виды наказаний</w:t>
      </w:r>
    </w:p>
    <w:bookmarkEnd w:id="192"/>
    <w:bookmarkStart w:name="z156" w:id="193"/>
    <w:p>
      <w:pPr>
        <w:spacing w:after="0"/>
        <w:ind w:left="0"/>
        <w:jc w:val="both"/>
      </w:pPr>
      <w:r>
        <w:rPr>
          <w:rFonts w:ascii="Times New Roman"/>
          <w:b w:val="false"/>
          <w:i w:val="false"/>
          <w:color w:val="000000"/>
          <w:sz w:val="28"/>
        </w:rPr>
        <w:t xml:space="preserve">
      1. К лицу, признанному виновным в совершении уголовного проступка, могут применяться следующие основные наказания: </w:t>
      </w:r>
    </w:p>
    <w:bookmarkEnd w:id="193"/>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p>
      <w:pPr>
        <w:spacing w:after="0"/>
        <w:ind w:left="0"/>
        <w:jc w:val="both"/>
      </w:pPr>
      <w:r>
        <w:rPr>
          <w:rFonts w:ascii="Times New Roman"/>
          <w:b w:val="false"/>
          <w:i w:val="false"/>
          <w:color w:val="000000"/>
          <w:sz w:val="28"/>
        </w:rPr>
        <w:t>
      3) привлечение к общественным работам;</w:t>
      </w:r>
    </w:p>
    <w:p>
      <w:pPr>
        <w:spacing w:after="0"/>
        <w:ind w:left="0"/>
        <w:jc w:val="both"/>
      </w:pPr>
      <w:r>
        <w:rPr>
          <w:rFonts w:ascii="Times New Roman"/>
          <w:b w:val="false"/>
          <w:i w:val="false"/>
          <w:color w:val="000000"/>
          <w:sz w:val="28"/>
        </w:rPr>
        <w:t>
      4) арест;</w:t>
      </w:r>
    </w:p>
    <w:bookmarkStart w:name="z2355" w:id="194"/>
    <w:p>
      <w:pPr>
        <w:spacing w:after="0"/>
        <w:ind w:left="0"/>
        <w:jc w:val="both"/>
      </w:pPr>
      <w:r>
        <w:rPr>
          <w:rFonts w:ascii="Times New Roman"/>
          <w:b w:val="false"/>
          <w:i w:val="false"/>
          <w:color w:val="000000"/>
          <w:sz w:val="28"/>
        </w:rPr>
        <w:t>
      5) выдворение за пределы Республики Казахстан иностранца или лица без гражданства.</w:t>
      </w:r>
    </w:p>
    <w:bookmarkEnd w:id="194"/>
    <w:bookmarkStart w:name="z1514" w:id="195"/>
    <w:p>
      <w:pPr>
        <w:spacing w:after="0"/>
        <w:ind w:left="0"/>
        <w:jc w:val="both"/>
      </w:pPr>
      <w:r>
        <w:rPr>
          <w:rFonts w:ascii="Times New Roman"/>
          <w:b w:val="false"/>
          <w:i w:val="false"/>
          <w:color w:val="000000"/>
          <w:sz w:val="28"/>
        </w:rPr>
        <w:t xml:space="preserve">
      2. К лицу, признанному виновным в совершении преступления, могут применяться следующие основные наказания: </w:t>
      </w:r>
    </w:p>
    <w:bookmarkEnd w:id="195"/>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bookmarkStart w:name="z1872" w:id="196"/>
    <w:p>
      <w:pPr>
        <w:spacing w:after="0"/>
        <w:ind w:left="0"/>
        <w:jc w:val="both"/>
      </w:pPr>
      <w:r>
        <w:rPr>
          <w:rFonts w:ascii="Times New Roman"/>
          <w:b w:val="false"/>
          <w:i w:val="false"/>
          <w:color w:val="000000"/>
          <w:sz w:val="28"/>
        </w:rPr>
        <w:t>
      2-1) привлечение к общественным работам;</w:t>
      </w:r>
    </w:p>
    <w:bookmarkEnd w:id="196"/>
    <w:p>
      <w:pPr>
        <w:spacing w:after="0"/>
        <w:ind w:left="0"/>
        <w:jc w:val="both"/>
      </w:pPr>
      <w:r>
        <w:rPr>
          <w:rFonts w:ascii="Times New Roman"/>
          <w:b w:val="false"/>
          <w:i w:val="false"/>
          <w:color w:val="000000"/>
          <w:sz w:val="28"/>
        </w:rPr>
        <w:t>
      3) ограничение свободы;</w:t>
      </w:r>
    </w:p>
    <w:p>
      <w:pPr>
        <w:spacing w:after="0"/>
        <w:ind w:left="0"/>
        <w:jc w:val="both"/>
      </w:pPr>
      <w:r>
        <w:rPr>
          <w:rFonts w:ascii="Times New Roman"/>
          <w:b w:val="false"/>
          <w:i w:val="false"/>
          <w:color w:val="000000"/>
          <w:sz w:val="28"/>
        </w:rPr>
        <w:t>
      4) лишение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5" w:id="197"/>
    <w:p>
      <w:pPr>
        <w:spacing w:after="0"/>
        <w:ind w:left="0"/>
        <w:jc w:val="both"/>
      </w:pPr>
      <w:r>
        <w:rPr>
          <w:rFonts w:ascii="Times New Roman"/>
          <w:b w:val="false"/>
          <w:i w:val="false"/>
          <w:color w:val="000000"/>
          <w:sz w:val="28"/>
        </w:rPr>
        <w:t>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bookmarkEnd w:id="197"/>
    <w:p>
      <w:pPr>
        <w:spacing w:after="0"/>
        <w:ind w:left="0"/>
        <w:jc w:val="both"/>
      </w:pPr>
      <w:r>
        <w:rPr>
          <w:rFonts w:ascii="Times New Roman"/>
          <w:b w:val="false"/>
          <w:i w:val="false"/>
          <w:color w:val="000000"/>
          <w:sz w:val="28"/>
        </w:rPr>
        <w:t>
      1) конфискация имущества;</w:t>
      </w:r>
    </w:p>
    <w:p>
      <w:pPr>
        <w:spacing w:after="0"/>
        <w:ind w:left="0"/>
        <w:jc w:val="both"/>
      </w:pPr>
      <w:r>
        <w:rPr>
          <w:rFonts w:ascii="Times New Roman"/>
          <w:b w:val="false"/>
          <w:i w:val="false"/>
          <w:color w:val="000000"/>
          <w:sz w:val="28"/>
        </w:rPr>
        <w:t>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pPr>
        <w:spacing w:after="0"/>
        <w:ind w:left="0"/>
        <w:jc w:val="both"/>
      </w:pPr>
      <w:r>
        <w:rPr>
          <w:rFonts w:ascii="Times New Roman"/>
          <w:b w:val="false"/>
          <w:i w:val="false"/>
          <w:color w:val="000000"/>
          <w:sz w:val="28"/>
        </w:rPr>
        <w:t>
      3) лишение права занимать определенную должность или заниматься определенной деятельностью;</w:t>
      </w:r>
    </w:p>
    <w:p>
      <w:pPr>
        <w:spacing w:after="0"/>
        <w:ind w:left="0"/>
        <w:jc w:val="both"/>
      </w:pPr>
      <w:r>
        <w:rPr>
          <w:rFonts w:ascii="Times New Roman"/>
          <w:b w:val="false"/>
          <w:i w:val="false"/>
          <w:color w:val="000000"/>
          <w:sz w:val="28"/>
        </w:rPr>
        <w:t>
      3-1) лишение гражданства Республики Казахстан;</w:t>
      </w:r>
    </w:p>
    <w:p>
      <w:pPr>
        <w:spacing w:after="0"/>
        <w:ind w:left="0"/>
        <w:jc w:val="both"/>
      </w:pPr>
      <w:r>
        <w:rPr>
          <w:rFonts w:ascii="Times New Roman"/>
          <w:b w:val="false"/>
          <w:i w:val="false"/>
          <w:color w:val="000000"/>
          <w:sz w:val="28"/>
        </w:rPr>
        <w:t>
      4) выдворение за пределы Республики Казахстан иностранца или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98"/>
    <w:p>
      <w:pPr>
        <w:spacing w:after="0"/>
        <w:ind w:left="0"/>
        <w:jc w:val="left"/>
      </w:pPr>
      <w:r>
        <w:rPr>
          <w:rFonts w:ascii="Times New Roman"/>
          <w:b/>
          <w:i w:val="false"/>
          <w:color w:val="000000"/>
        </w:rPr>
        <w:t xml:space="preserve"> Статья 41. Штраф</w:t>
      </w:r>
    </w:p>
    <w:bookmarkEnd w:id="198"/>
    <w:bookmarkStart w:name="z1873" w:id="199"/>
    <w:p>
      <w:pPr>
        <w:spacing w:after="0"/>
        <w:ind w:left="0"/>
        <w:jc w:val="both"/>
      </w:pPr>
      <w:r>
        <w:rPr>
          <w:rFonts w:ascii="Times New Roman"/>
          <w:b w:val="false"/>
          <w:i w:val="false"/>
          <w:color w:val="000000"/>
          <w:sz w:val="28"/>
        </w:rPr>
        <w:t>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стоимости похищенного имущества, сумме полученного дохода или сумме не поступивших платежей в бюджет.</w:t>
      </w:r>
    </w:p>
    <w:bookmarkEnd w:id="199"/>
    <w:bookmarkStart w:name="z1874" w:id="200"/>
    <w:p>
      <w:pPr>
        <w:spacing w:after="0"/>
        <w:ind w:left="0"/>
        <w:jc w:val="both"/>
      </w:pPr>
      <w:r>
        <w:rPr>
          <w:rFonts w:ascii="Times New Roman"/>
          <w:b w:val="false"/>
          <w:i w:val="false"/>
          <w:color w:val="000000"/>
          <w:sz w:val="28"/>
        </w:rPr>
        <w:t>
      2. За уголовные проступки штраф устанавливается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 либо в кратном размере.</w:t>
      </w:r>
    </w:p>
    <w:bookmarkEnd w:id="200"/>
    <w:bookmarkStart w:name="z1875" w:id="201"/>
    <w:p>
      <w:pPr>
        <w:spacing w:after="0"/>
        <w:ind w:left="0"/>
        <w:jc w:val="both"/>
      </w:pPr>
      <w:r>
        <w:rPr>
          <w:rFonts w:ascii="Times New Roman"/>
          <w:b w:val="false"/>
          <w:i w:val="false"/>
          <w:color w:val="000000"/>
          <w:sz w:val="28"/>
        </w:rPr>
        <w:t>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bookmarkEnd w:id="201"/>
    <w:bookmarkStart w:name="z1876" w:id="202"/>
    <w:p>
      <w:pPr>
        <w:spacing w:after="0"/>
        <w:ind w:left="0"/>
        <w:jc w:val="both"/>
      </w:pPr>
      <w:r>
        <w:rPr>
          <w:rFonts w:ascii="Times New Roman"/>
          <w:b w:val="false"/>
          <w:i w:val="false"/>
          <w:color w:val="000000"/>
          <w:sz w:val="28"/>
        </w:rPr>
        <w:t>
      4. Срок уплаты штрафа исчисляется с момента вступления приговора в законную силу и по приговору суда не может превышать три года.</w:t>
      </w:r>
    </w:p>
    <w:bookmarkEnd w:id="202"/>
    <w:bookmarkStart w:name="z1877" w:id="203"/>
    <w:p>
      <w:pPr>
        <w:spacing w:after="0"/>
        <w:ind w:left="0"/>
        <w:jc w:val="both"/>
      </w:pPr>
      <w:r>
        <w:rPr>
          <w:rFonts w:ascii="Times New Roman"/>
          <w:b w:val="false"/>
          <w:i w:val="false"/>
          <w:color w:val="000000"/>
          <w:sz w:val="28"/>
        </w:rPr>
        <w:t>
      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суда.</w:t>
      </w:r>
    </w:p>
    <w:bookmarkEnd w:id="203"/>
    <w:bookmarkStart w:name="z1878" w:id="204"/>
    <w:p>
      <w:pPr>
        <w:spacing w:after="0"/>
        <w:ind w:left="0"/>
        <w:jc w:val="both"/>
      </w:pPr>
      <w:r>
        <w:rPr>
          <w:rFonts w:ascii="Times New Roman"/>
          <w:b w:val="false"/>
          <w:i w:val="false"/>
          <w:color w:val="000000"/>
          <w:sz w:val="28"/>
        </w:rPr>
        <w:t>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bookmarkEnd w:id="204"/>
    <w:bookmarkStart w:name="z1879" w:id="205"/>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bookmarkEnd w:id="205"/>
    <w:bookmarkStart w:name="z1880" w:id="206"/>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bookmarkEnd w:id="206"/>
    <w:bookmarkStart w:name="z1881" w:id="207"/>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неуплаченных месячных расчетных показателя;</w:t>
      </w:r>
    </w:p>
    <w:bookmarkEnd w:id="207"/>
    <w:bookmarkStart w:name="z1882" w:id="208"/>
    <w:p>
      <w:pPr>
        <w:spacing w:after="0"/>
        <w:ind w:left="0"/>
        <w:jc w:val="both"/>
      </w:pPr>
      <w:r>
        <w:rPr>
          <w:rFonts w:ascii="Times New Roman"/>
          <w:b w:val="false"/>
          <w:i w:val="false"/>
          <w:color w:val="000000"/>
          <w:sz w:val="28"/>
        </w:rPr>
        <w:t>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bookmarkEnd w:id="208"/>
    <w:bookmarkStart w:name="z1883" w:id="209"/>
    <w:p>
      <w:pPr>
        <w:spacing w:after="0"/>
        <w:ind w:left="0"/>
        <w:jc w:val="both"/>
      </w:pPr>
      <w:r>
        <w:rPr>
          <w:rFonts w:ascii="Times New Roman"/>
          <w:b w:val="false"/>
          <w:i w:val="false"/>
          <w:color w:val="000000"/>
          <w:sz w:val="28"/>
        </w:rPr>
        <w:t>
      7.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10"/>
    <w:p>
      <w:pPr>
        <w:spacing w:after="0"/>
        <w:ind w:left="0"/>
        <w:jc w:val="left"/>
      </w:pPr>
      <w:r>
        <w:rPr>
          <w:rFonts w:ascii="Times New Roman"/>
          <w:b/>
          <w:i w:val="false"/>
          <w:color w:val="000000"/>
        </w:rPr>
        <w:t xml:space="preserve"> Статья 42. Исправительные работы</w:t>
      </w:r>
    </w:p>
    <w:bookmarkEnd w:id="210"/>
    <w:bookmarkStart w:name="z1884" w:id="211"/>
    <w:p>
      <w:pPr>
        <w:spacing w:after="0"/>
        <w:ind w:left="0"/>
        <w:jc w:val="both"/>
      </w:pPr>
      <w:r>
        <w:rPr>
          <w:rFonts w:ascii="Times New Roman"/>
          <w:b w:val="false"/>
          <w:i w:val="false"/>
          <w:color w:val="000000"/>
          <w:sz w:val="28"/>
        </w:rPr>
        <w:t>
      1. Исправительные работы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w:t>
      </w:r>
    </w:p>
    <w:bookmarkEnd w:id="211"/>
    <w:bookmarkStart w:name="z1885" w:id="212"/>
    <w:p>
      <w:pPr>
        <w:spacing w:after="0"/>
        <w:ind w:left="0"/>
        <w:jc w:val="both"/>
      </w:pPr>
      <w:r>
        <w:rPr>
          <w:rFonts w:ascii="Times New Roman"/>
          <w:b w:val="false"/>
          <w:i w:val="false"/>
          <w:color w:val="000000"/>
          <w:sz w:val="28"/>
        </w:rPr>
        <w:t>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уплате (взысканию) в счет алиментов, возмещения вреда, причиненного увечьем или иным повреждением здоровья, а также смертью кормильца.</w:t>
      </w:r>
    </w:p>
    <w:bookmarkEnd w:id="212"/>
    <w:bookmarkStart w:name="z1886" w:id="213"/>
    <w:p>
      <w:pPr>
        <w:spacing w:after="0"/>
        <w:ind w:left="0"/>
        <w:jc w:val="both"/>
      </w:pPr>
      <w:r>
        <w:rPr>
          <w:rFonts w:ascii="Times New Roman"/>
          <w:b w:val="false"/>
          <w:i w:val="false"/>
          <w:color w:val="000000"/>
          <w:sz w:val="28"/>
        </w:rPr>
        <w:t>
      3. За уголовные проступки исправительные работы устанавливаются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w:t>
      </w:r>
    </w:p>
    <w:bookmarkEnd w:id="213"/>
    <w:bookmarkStart w:name="z1887" w:id="214"/>
    <w:p>
      <w:pPr>
        <w:spacing w:after="0"/>
        <w:ind w:left="0"/>
        <w:jc w:val="both"/>
      </w:pPr>
      <w:r>
        <w:rPr>
          <w:rFonts w:ascii="Times New Roman"/>
          <w:b w:val="false"/>
          <w:i w:val="false"/>
          <w:color w:val="000000"/>
          <w:sz w:val="28"/>
        </w:rPr>
        <w:t>
      4. При назначении исправительных работ суд определяет их размер с учетом тяжести уголовного правонарушения, имущественного и семейного положения осужденного.</w:t>
      </w:r>
    </w:p>
    <w:bookmarkEnd w:id="214"/>
    <w:bookmarkStart w:name="z1888" w:id="215"/>
    <w:p>
      <w:pPr>
        <w:spacing w:after="0"/>
        <w:ind w:left="0"/>
        <w:jc w:val="both"/>
      </w:pPr>
      <w:r>
        <w:rPr>
          <w:rFonts w:ascii="Times New Roman"/>
          <w:b w:val="false"/>
          <w:i w:val="false"/>
          <w:color w:val="000000"/>
          <w:sz w:val="28"/>
        </w:rPr>
        <w:t>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исправительных работ, они заменяются:</w:t>
      </w:r>
    </w:p>
    <w:bookmarkEnd w:id="215"/>
    <w:bookmarkStart w:name="z1889" w:id="216"/>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месячных расчетных показателя;</w:t>
      </w:r>
    </w:p>
    <w:bookmarkEnd w:id="216"/>
    <w:bookmarkStart w:name="z1890" w:id="217"/>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bookmarkEnd w:id="217"/>
    <w:bookmarkStart w:name="z1891" w:id="218"/>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невзысканных месячных расчетных показателя.</w:t>
      </w:r>
    </w:p>
    <w:bookmarkEnd w:id="218"/>
    <w:bookmarkStart w:name="z1892" w:id="219"/>
    <w:p>
      <w:pPr>
        <w:spacing w:after="0"/>
        <w:ind w:left="0"/>
        <w:jc w:val="both"/>
      </w:pPr>
      <w:r>
        <w:rPr>
          <w:rFonts w:ascii="Times New Roman"/>
          <w:b w:val="false"/>
          <w:i w:val="false"/>
          <w:color w:val="000000"/>
          <w:sz w:val="28"/>
        </w:rPr>
        <w:t>
      6.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bookmarkEnd w:id="219"/>
    <w:bookmarkStart w:name="z1893" w:id="220"/>
    <w:p>
      <w:pPr>
        <w:spacing w:after="0"/>
        <w:ind w:left="0"/>
        <w:jc w:val="both"/>
      </w:pPr>
      <w:r>
        <w:rPr>
          <w:rFonts w:ascii="Times New Roman"/>
          <w:b w:val="false"/>
          <w:i w:val="false"/>
          <w:color w:val="000000"/>
          <w:sz w:val="28"/>
        </w:rPr>
        <w:t>
      7. Исправительные работы не назначаются лицам, признанным нетрудоспособными либо не имеющим постоянной работы или обучающимся в учебных заведениях с отрывом от производства.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221"/>
    <w:p>
      <w:pPr>
        <w:spacing w:after="0"/>
        <w:ind w:left="0"/>
        <w:jc w:val="left"/>
      </w:pPr>
      <w:r>
        <w:rPr>
          <w:rFonts w:ascii="Times New Roman"/>
          <w:b/>
          <w:i w:val="false"/>
          <w:color w:val="000000"/>
        </w:rPr>
        <w:t xml:space="preserve"> Статья 43. Привлечение к общественным работам</w:t>
      </w:r>
    </w:p>
    <w:bookmarkEnd w:id="221"/>
    <w:bookmarkStart w:name="z167" w:id="222"/>
    <w:p>
      <w:pPr>
        <w:spacing w:after="0"/>
        <w:ind w:left="0"/>
        <w:jc w:val="both"/>
      </w:pPr>
      <w:r>
        <w:rPr>
          <w:rFonts w:ascii="Times New Roman"/>
          <w:b w:val="false"/>
          <w:i w:val="false"/>
          <w:color w:val="000000"/>
          <w:sz w:val="28"/>
        </w:rPr>
        <w:t>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w:t>
      </w:r>
    </w:p>
    <w:bookmarkEnd w:id="222"/>
    <w:bookmarkStart w:name="z168" w:id="223"/>
    <w:p>
      <w:pPr>
        <w:spacing w:after="0"/>
        <w:ind w:left="0"/>
        <w:jc w:val="both"/>
      </w:pPr>
      <w:r>
        <w:rPr>
          <w:rFonts w:ascii="Times New Roman"/>
          <w:b w:val="false"/>
          <w:i w:val="false"/>
          <w:color w:val="000000"/>
          <w:sz w:val="28"/>
        </w:rPr>
        <w:t>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bookmarkEnd w:id="223"/>
    <w:bookmarkStart w:name="z1894" w:id="224"/>
    <w:p>
      <w:pPr>
        <w:spacing w:after="0"/>
        <w:ind w:left="0"/>
        <w:jc w:val="both"/>
      </w:pPr>
      <w:r>
        <w:rPr>
          <w:rFonts w:ascii="Times New Roman"/>
          <w:b w:val="false"/>
          <w:i w:val="false"/>
          <w:color w:val="000000"/>
          <w:sz w:val="28"/>
        </w:rPr>
        <w:t>
      2-1. В случае уклонения от общественных работ они заменяются:</w:t>
      </w:r>
    </w:p>
    <w:bookmarkEnd w:id="224"/>
    <w:bookmarkStart w:name="z1895" w:id="225"/>
    <w:p>
      <w:pPr>
        <w:spacing w:after="0"/>
        <w:ind w:left="0"/>
        <w:jc w:val="both"/>
      </w:pPr>
      <w:r>
        <w:rPr>
          <w:rFonts w:ascii="Times New Roman"/>
          <w:b w:val="false"/>
          <w:i w:val="false"/>
          <w:color w:val="000000"/>
          <w:sz w:val="28"/>
        </w:rPr>
        <w:t>
      1) осужденным за уголовный проступок – арестом из расчета одни сутки ареста за четыре неотработанных часа общественных работ;</w:t>
      </w:r>
    </w:p>
    <w:bookmarkEnd w:id="225"/>
    <w:bookmarkStart w:name="z1896" w:id="226"/>
    <w:p>
      <w:pPr>
        <w:spacing w:after="0"/>
        <w:ind w:left="0"/>
        <w:jc w:val="both"/>
      </w:pPr>
      <w:r>
        <w:rPr>
          <w:rFonts w:ascii="Times New Roman"/>
          <w:b w:val="false"/>
          <w:i w:val="false"/>
          <w:color w:val="000000"/>
          <w:sz w:val="28"/>
        </w:rPr>
        <w:t>
      2) осужденным за преступление – ограничением свободы либо лишением свободы из расчета один день ограничения свободы или лишения свободы за четыре неотработанных часа общественных работ.</w:t>
      </w:r>
    </w:p>
    <w:bookmarkEnd w:id="226"/>
    <w:bookmarkStart w:name="z1897" w:id="227"/>
    <w:p>
      <w:pPr>
        <w:spacing w:after="0"/>
        <w:ind w:left="0"/>
        <w:jc w:val="both"/>
      </w:pPr>
      <w:r>
        <w:rPr>
          <w:rFonts w:ascii="Times New Roman"/>
          <w:b w:val="false"/>
          <w:i w:val="false"/>
          <w:color w:val="000000"/>
          <w:sz w:val="28"/>
        </w:rPr>
        <w:t>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bookmarkEnd w:id="227"/>
    <w:bookmarkStart w:name="z169" w:id="228"/>
    <w:p>
      <w:pPr>
        <w:spacing w:after="0"/>
        <w:ind w:left="0"/>
        <w:jc w:val="both"/>
      </w:pPr>
      <w:r>
        <w:rPr>
          <w:rFonts w:ascii="Times New Roman"/>
          <w:b w:val="false"/>
          <w:i w:val="false"/>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29"/>
    <w:p>
      <w:pPr>
        <w:spacing w:after="0"/>
        <w:ind w:left="0"/>
        <w:jc w:val="left"/>
      </w:pPr>
      <w:r>
        <w:rPr>
          <w:rFonts w:ascii="Times New Roman"/>
          <w:b/>
          <w:i w:val="false"/>
          <w:color w:val="000000"/>
        </w:rPr>
        <w:t xml:space="preserve"> Статья 44. Ограничение свободы</w:t>
      </w:r>
    </w:p>
    <w:bookmarkEnd w:id="229"/>
    <w:bookmarkStart w:name="z17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bookmarkEnd w:id="230"/>
    <w:bookmarkStart w:name="z172" w:id="231"/>
    <w:p>
      <w:pPr>
        <w:spacing w:after="0"/>
        <w:ind w:left="0"/>
        <w:jc w:val="both"/>
      </w:pPr>
      <w:r>
        <w:rPr>
          <w:rFonts w:ascii="Times New Roman"/>
          <w:b w:val="false"/>
          <w:i w:val="false"/>
          <w:color w:val="000000"/>
          <w:sz w:val="28"/>
        </w:rPr>
        <w:t>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bookmarkEnd w:id="231"/>
    <w:bookmarkStart w:name="z2732" w:id="232"/>
    <w:p>
      <w:pPr>
        <w:spacing w:after="0"/>
        <w:ind w:left="0"/>
        <w:jc w:val="both"/>
      </w:pPr>
      <w:r>
        <w:rPr>
          <w:rFonts w:ascii="Times New Roman"/>
          <w:b w:val="false"/>
          <w:i w:val="false"/>
          <w:color w:val="000000"/>
          <w:sz w:val="28"/>
        </w:rPr>
        <w:t>
      3. В случае злостного уклонения от отбывания ограничения свободы его неотбытый срок заменяется лишением свободы из расчета один день лишения свободы за один день ограничения свободы.</w:t>
      </w:r>
    </w:p>
    <w:bookmarkEnd w:id="232"/>
    <w:bookmarkStart w:name="z1899" w:id="233"/>
    <w:p>
      <w:pPr>
        <w:spacing w:after="0"/>
        <w:ind w:left="0"/>
        <w:jc w:val="both"/>
      </w:pPr>
      <w:r>
        <w:rPr>
          <w:rFonts w:ascii="Times New Roman"/>
          <w:b w:val="false"/>
          <w:i w:val="false"/>
          <w:color w:val="000000"/>
          <w:sz w:val="28"/>
        </w:rPr>
        <w:t>
      4.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Действие статьи 45 </w:t>
      </w:r>
      <w:r>
        <w:rPr>
          <w:rFonts w:ascii="Times New Roman"/>
          <w:b w:val="false"/>
          <w:i w:val="false"/>
          <w:color w:val="ff0000"/>
          <w:sz w:val="28"/>
        </w:rPr>
        <w:t>приостановлено</w:t>
      </w:r>
      <w:r>
        <w:rPr>
          <w:rFonts w:ascii="Times New Roman"/>
          <w:b w:val="false"/>
          <w:i w:val="false"/>
          <w:color w:val="ff0000"/>
          <w:sz w:val="28"/>
        </w:rPr>
        <w:t xml:space="preserve"> до 01.01.2022, установив, что ее положения применяются в отношении военнослужащих и в случаях, предусмотренных частью третьей </w:t>
      </w:r>
      <w:r>
        <w:rPr>
          <w:rFonts w:ascii="Times New Roman"/>
          <w:b w:val="false"/>
          <w:i w:val="false"/>
          <w:color w:val="ff0000"/>
          <w:sz w:val="28"/>
        </w:rPr>
        <w:t>статьи 41</w:t>
      </w:r>
      <w:r>
        <w:rPr>
          <w:rFonts w:ascii="Times New Roman"/>
          <w:b w:val="false"/>
          <w:i w:val="false"/>
          <w:color w:val="ff0000"/>
          <w:sz w:val="28"/>
        </w:rPr>
        <w:t xml:space="preserve">, частью третьей </w:t>
      </w:r>
      <w:r>
        <w:rPr>
          <w:rFonts w:ascii="Times New Roman"/>
          <w:b w:val="false"/>
          <w:i w:val="false"/>
          <w:color w:val="ff0000"/>
          <w:sz w:val="28"/>
        </w:rPr>
        <w:t>статьи 42</w:t>
      </w:r>
      <w:r>
        <w:rPr>
          <w:rFonts w:ascii="Times New Roman"/>
          <w:b w:val="false"/>
          <w:i w:val="false"/>
          <w:color w:val="ff0000"/>
          <w:sz w:val="28"/>
        </w:rPr>
        <w:t xml:space="preserve"> и частью второй </w:t>
      </w:r>
      <w:r>
        <w:rPr>
          <w:rFonts w:ascii="Times New Roman"/>
          <w:b w:val="false"/>
          <w:i w:val="false"/>
          <w:color w:val="ff0000"/>
          <w:sz w:val="28"/>
        </w:rPr>
        <w:t>статьи 43</w:t>
      </w:r>
      <w:r>
        <w:rPr>
          <w:rFonts w:ascii="Times New Roman"/>
          <w:b w:val="false"/>
          <w:i w:val="false"/>
          <w:color w:val="ff0000"/>
          <w:sz w:val="28"/>
        </w:rPr>
        <w:t xml:space="preserve"> настоящего Кодекса, с 1 января 2017 года.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45. Арест</w:t>
      </w:r>
    </w:p>
    <w:bookmarkStart w:name="z175" w:id="234"/>
    <w:p>
      <w:pPr>
        <w:spacing w:after="0"/>
        <w:ind w:left="0"/>
        <w:jc w:val="both"/>
      </w:pPr>
      <w:r>
        <w:rPr>
          <w:rFonts w:ascii="Times New Roman"/>
          <w:b w:val="false"/>
          <w:i w:val="false"/>
          <w:color w:val="000000"/>
          <w:sz w:val="28"/>
        </w:rPr>
        <w:t>
      1. Арест состоит в содержании осужденного в условиях строгой изоляции от общества на весь срок назначенного наказания.</w:t>
      </w:r>
    </w:p>
    <w:bookmarkEnd w:id="234"/>
    <w:bookmarkStart w:name="z176" w:id="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Арест устанавливается на срок от десяти до пятидесяти суток. Срок задержания включается в срок ареста.</w:t>
      </w:r>
    </w:p>
    <w:bookmarkEnd w:id="235"/>
    <w:bookmarkStart w:name="z177" w:id="236"/>
    <w:p>
      <w:pPr>
        <w:spacing w:after="0"/>
        <w:ind w:left="0"/>
        <w:jc w:val="both"/>
      </w:pPr>
      <w:r>
        <w:rPr>
          <w:rFonts w:ascii="Times New Roman"/>
          <w:b w:val="false"/>
          <w:i w:val="false"/>
          <w:color w:val="000000"/>
          <w:sz w:val="28"/>
        </w:rPr>
        <w:t>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w:t>
      </w:r>
    </w:p>
    <w:bookmarkEnd w:id="236"/>
    <w:bookmarkStart w:name="z178" w:id="237"/>
    <w:p>
      <w:pPr>
        <w:spacing w:after="0"/>
        <w:ind w:left="0"/>
        <w:jc w:val="both"/>
      </w:pPr>
      <w:r>
        <w:rPr>
          <w:rFonts w:ascii="Times New Roman"/>
          <w:b w:val="false"/>
          <w:i w:val="false"/>
          <w:color w:val="000000"/>
          <w:sz w:val="28"/>
        </w:rPr>
        <w:t>
      4. Военнослужащими арест отбывается на гауптвахте.</w:t>
      </w:r>
    </w:p>
    <w:bookmarkEnd w:id="237"/>
    <w:bookmarkStart w:name="z1901" w:id="238"/>
    <w:p>
      <w:pPr>
        <w:spacing w:after="0"/>
        <w:ind w:left="0"/>
        <w:jc w:val="both"/>
      </w:pPr>
      <w:r>
        <w:rPr>
          <w:rFonts w:ascii="Times New Roman"/>
          <w:b w:val="false"/>
          <w:i w:val="false"/>
          <w:color w:val="000000"/>
          <w:sz w:val="28"/>
        </w:rPr>
        <w:t>
      5. При замене наказания срок ареста может быть ниже низшего предела, установленного настоящей статьей.</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239"/>
    <w:p>
      <w:pPr>
        <w:spacing w:after="0"/>
        <w:ind w:left="0"/>
        <w:jc w:val="left"/>
      </w:pPr>
      <w:r>
        <w:rPr>
          <w:rFonts w:ascii="Times New Roman"/>
          <w:b/>
          <w:i w:val="false"/>
          <w:color w:val="000000"/>
        </w:rPr>
        <w:t xml:space="preserve"> Статья 46. Лишение свободы</w:t>
      </w:r>
    </w:p>
    <w:bookmarkEnd w:id="239"/>
    <w:bookmarkStart w:name="z1791" w:id="240"/>
    <w:p>
      <w:pPr>
        <w:spacing w:after="0"/>
        <w:ind w:left="0"/>
        <w:jc w:val="both"/>
      </w:pPr>
      <w:r>
        <w:rPr>
          <w:rFonts w:ascii="Times New Roman"/>
          <w:b w:val="false"/>
          <w:i w:val="false"/>
          <w:color w:val="000000"/>
          <w:sz w:val="28"/>
        </w:rPr>
        <w:t xml:space="preserve">
      1. Лишение свободы состоит в изоляции осужденного от общества путем направления его в учреждение уголовно-исполнительной системы. </w:t>
      </w:r>
    </w:p>
    <w:bookmarkEnd w:id="240"/>
    <w:bookmarkStart w:name="z1792" w:id="241"/>
    <w:p>
      <w:pPr>
        <w:spacing w:after="0"/>
        <w:ind w:left="0"/>
        <w:jc w:val="both"/>
      </w:pPr>
      <w:r>
        <w:rPr>
          <w:rFonts w:ascii="Times New Roman"/>
          <w:b w:val="false"/>
          <w:i w:val="false"/>
          <w:color w:val="000000"/>
          <w:sz w:val="28"/>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bookmarkEnd w:id="241"/>
    <w:bookmarkStart w:name="z1902" w:id="242"/>
    <w:p>
      <w:pPr>
        <w:spacing w:after="0"/>
        <w:ind w:left="0"/>
        <w:jc w:val="both"/>
      </w:pPr>
      <w:r>
        <w:rPr>
          <w:rFonts w:ascii="Times New Roman"/>
          <w:b w:val="false"/>
          <w:i w:val="false"/>
          <w:color w:val="000000"/>
          <w:sz w:val="28"/>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w:t>
      </w:r>
      <w:r>
        <w:rPr>
          <w:rFonts w:ascii="Times New Roman"/>
          <w:b w:val="false"/>
          <w:i w:val="false"/>
          <w:color w:val="000000"/>
          <w:sz w:val="28"/>
        </w:rPr>
        <w:t>статьи 71</w:t>
      </w:r>
      <w:r>
        <w:rPr>
          <w:rFonts w:ascii="Times New Roman"/>
          <w:b w:val="false"/>
          <w:i w:val="false"/>
          <w:color w:val="000000"/>
          <w:sz w:val="28"/>
        </w:rPr>
        <w:t xml:space="preserve"> и частью пятой </w:t>
      </w:r>
      <w:r>
        <w:rPr>
          <w:rFonts w:ascii="Times New Roman"/>
          <w:b w:val="false"/>
          <w:i w:val="false"/>
          <w:color w:val="000000"/>
          <w:sz w:val="28"/>
        </w:rPr>
        <w:t>статьи 77</w:t>
      </w:r>
      <w:r>
        <w:rPr>
          <w:rFonts w:ascii="Times New Roman"/>
          <w:b w:val="false"/>
          <w:i w:val="false"/>
          <w:color w:val="000000"/>
          <w:sz w:val="28"/>
        </w:rPr>
        <w:t xml:space="preserve"> настоящего Кодекса, максимальный срок лишения свободы не может быть более двадцати пяти лет, а по совокупности приговоров - более тридцати лет.</w:t>
      </w:r>
    </w:p>
    <w:bookmarkEnd w:id="242"/>
    <w:bookmarkStart w:name="z1794" w:id="243"/>
    <w:p>
      <w:pPr>
        <w:spacing w:after="0"/>
        <w:ind w:left="0"/>
        <w:jc w:val="both"/>
      </w:pPr>
      <w:r>
        <w:rPr>
          <w:rFonts w:ascii="Times New Roman"/>
          <w:b w:val="false"/>
          <w:i w:val="false"/>
          <w:color w:val="000000"/>
          <w:sz w:val="28"/>
        </w:rPr>
        <w:t xml:space="preserve">
      4. Пожизненное лишение свободы может устанавливаться за совершение особо тяжких преступлений.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bookmarkEnd w:id="243"/>
    <w:bookmarkStart w:name="z1795" w:id="244"/>
    <w:p>
      <w:pPr>
        <w:spacing w:after="0"/>
        <w:ind w:left="0"/>
        <w:jc w:val="both"/>
      </w:pPr>
      <w:r>
        <w:rPr>
          <w:rFonts w:ascii="Times New Roman"/>
          <w:b w:val="false"/>
          <w:i w:val="false"/>
          <w:color w:val="000000"/>
          <w:sz w:val="28"/>
        </w:rPr>
        <w:t xml:space="preserve">
      5. Отбывание лишения свободы назначается: </w:t>
      </w:r>
    </w:p>
    <w:bookmarkEnd w:id="244"/>
    <w:p>
      <w:pPr>
        <w:spacing w:after="0"/>
        <w:ind w:left="0"/>
        <w:jc w:val="both"/>
      </w:pPr>
      <w:r>
        <w:rPr>
          <w:rFonts w:ascii="Times New Roman"/>
          <w:b w:val="false"/>
          <w:i w:val="false"/>
          <w:color w:val="000000"/>
          <w:sz w:val="28"/>
        </w:rPr>
        <w:t xml:space="preserve">
      1)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лицам, осужденным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срок до двух лет;</w:t>
      </w:r>
    </w:p>
    <w:bookmarkStart w:name="z2663" w:id="245"/>
    <w:p>
      <w:pPr>
        <w:spacing w:after="0"/>
        <w:ind w:left="0"/>
        <w:jc w:val="both"/>
      </w:pPr>
      <w:r>
        <w:rPr>
          <w:rFonts w:ascii="Times New Roman"/>
          <w:b w:val="false"/>
          <w:i w:val="false"/>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Pr>
          <w:rFonts w:ascii="Times New Roman"/>
          <w:b w:val="false"/>
          <w:i w:val="false"/>
          <w:color w:val="000000"/>
          <w:sz w:val="28"/>
        </w:rPr>
        <w:t>статьи 366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245"/>
    <w:p>
      <w:pPr>
        <w:spacing w:after="0"/>
        <w:ind w:left="0"/>
        <w:jc w:val="both"/>
      </w:pPr>
      <w:r>
        <w:rPr>
          <w:rFonts w:ascii="Times New Roman"/>
          <w:b w:val="false"/>
          <w:i w:val="false"/>
          <w:color w:val="000000"/>
          <w:sz w:val="28"/>
        </w:rPr>
        <w:t xml:space="preserve">
      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небольшой, средней тяжести или тяжких преступлений, ранее не отбывавшим лишение свободы; женщинам,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ограничение свободы заменены лишением свободы;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Start w:name="z2692" w:id="246"/>
    <w:p>
      <w:pPr>
        <w:spacing w:after="0"/>
        <w:ind w:left="0"/>
        <w:jc w:val="both"/>
      </w:pPr>
      <w:r>
        <w:rPr>
          <w:rFonts w:ascii="Times New Roman"/>
          <w:b w:val="false"/>
          <w:i w:val="false"/>
          <w:color w:val="000000"/>
          <w:sz w:val="28"/>
        </w:rPr>
        <w:t xml:space="preserve">
      Отбывание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w:t>
      </w:r>
    </w:p>
    <w:bookmarkEnd w:id="246"/>
    <w:bookmarkStart w:name="z1905" w:id="247"/>
    <w:p>
      <w:pPr>
        <w:spacing w:after="0"/>
        <w:ind w:left="0"/>
        <w:jc w:val="both"/>
      </w:pPr>
      <w:r>
        <w:rPr>
          <w:rFonts w:ascii="Times New Roman"/>
          <w:b w:val="false"/>
          <w:i w:val="false"/>
          <w:color w:val="000000"/>
          <w:sz w:val="28"/>
        </w:rPr>
        <w:t xml:space="preserve">
      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а также мужчин, при опасном рецидиве преступлений или осужденных к пожизненному лишению свободы; лицам, осужденным к лишению свободы, ранее отбывавшим лишение свободы за совершение умышленного преступления, за исключением лиц, осужденных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а также лиц, осужденных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 </w:t>
      </w:r>
    </w:p>
    <w:bookmarkEnd w:id="247"/>
    <w:p>
      <w:pPr>
        <w:spacing w:after="0"/>
        <w:ind w:left="0"/>
        <w:jc w:val="both"/>
      </w:pPr>
      <w:r>
        <w:rPr>
          <w:rFonts w:ascii="Times New Roman"/>
          <w:b w:val="false"/>
          <w:i w:val="false"/>
          <w:color w:val="000000"/>
          <w:sz w:val="28"/>
        </w:rPr>
        <w:t xml:space="preserve">
      4) при опасном рецидиве преступлений, а также лицам, осужденным к пожизненному лишению свободы, – в учреждениях уголовно- исполнительной системы чрезвычайной безопасности. </w:t>
      </w:r>
    </w:p>
    <w:p>
      <w:pPr>
        <w:spacing w:after="0"/>
        <w:ind w:left="0"/>
        <w:jc w:val="both"/>
      </w:pPr>
      <w:r>
        <w:rPr>
          <w:rFonts w:ascii="Times New Roman"/>
          <w:b w:val="false"/>
          <w:i w:val="false"/>
          <w:color w:val="000000"/>
          <w:sz w:val="28"/>
        </w:rPr>
        <w:t xml:space="preserve">
      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w:t>
      </w:r>
    </w:p>
    <w:bookmarkStart w:name="z1796" w:id="248"/>
    <w:p>
      <w:pPr>
        <w:spacing w:after="0"/>
        <w:ind w:left="0"/>
        <w:jc w:val="both"/>
      </w:pPr>
      <w:r>
        <w:rPr>
          <w:rFonts w:ascii="Times New Roman"/>
          <w:b w:val="false"/>
          <w:i w:val="false"/>
          <w:color w:val="000000"/>
          <w:sz w:val="28"/>
        </w:rPr>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учреждениях уголовно-исполнительной системы полной безопасности. </w:t>
      </w:r>
    </w:p>
    <w:bookmarkEnd w:id="248"/>
    <w:bookmarkStart w:name="z1797" w:id="249"/>
    <w:p>
      <w:pPr>
        <w:spacing w:after="0"/>
        <w:ind w:left="0"/>
        <w:jc w:val="both"/>
      </w:pPr>
      <w:r>
        <w:rPr>
          <w:rFonts w:ascii="Times New Roman"/>
          <w:b w:val="false"/>
          <w:i w:val="false"/>
          <w:color w:val="000000"/>
          <w:sz w:val="28"/>
        </w:rPr>
        <w:t xml:space="preserve">
      7. Изменение вида учреждения, назначенного приговором, производится судом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Уголовно-исполнительного кодекса Республики Казахстан.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50"/>
    <w:p>
      <w:pPr>
        <w:spacing w:after="0"/>
        <w:ind w:left="0"/>
        <w:jc w:val="left"/>
      </w:pPr>
      <w:r>
        <w:rPr>
          <w:rFonts w:ascii="Times New Roman"/>
          <w:b/>
          <w:i w:val="false"/>
          <w:color w:val="000000"/>
        </w:rPr>
        <w:t xml:space="preserve"> Статья 47. Смертная казнь</w:t>
      </w:r>
    </w:p>
    <w:bookmarkEnd w:id="250"/>
    <w:bookmarkStart w:name="z188" w:id="251"/>
    <w:p>
      <w:pPr>
        <w:spacing w:after="0"/>
        <w:ind w:left="0"/>
        <w:jc w:val="both"/>
      </w:pPr>
      <w:r>
        <w:rPr>
          <w:rFonts w:ascii="Times New Roman"/>
          <w:b w:val="false"/>
          <w:i w:val="false"/>
          <w:color w:val="ff0000"/>
          <w:sz w:val="28"/>
        </w:rPr>
        <w:t xml:space="preserve">
      Сноска. Статья 47 исключена Законом РК от 29.12.2021 </w:t>
      </w:r>
      <w:r>
        <w:rPr>
          <w:rFonts w:ascii="Times New Roman"/>
          <w:b w:val="false"/>
          <w:i w:val="false"/>
          <w:color w:val="ff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1"/>
    <w:bookmarkStart w:name="z949" w:id="252"/>
    <w:p>
      <w:pPr>
        <w:spacing w:after="0"/>
        <w:ind w:left="0"/>
        <w:jc w:val="left"/>
      </w:pPr>
      <w:r>
        <w:rPr>
          <w:rFonts w:ascii="Times New Roman"/>
          <w:b/>
          <w:i w:val="false"/>
          <w:color w:val="000000"/>
        </w:rPr>
        <w:t xml:space="preserve"> Статья 48. Конфискация имущества</w:t>
      </w:r>
    </w:p>
    <w:bookmarkEnd w:id="252"/>
    <w:bookmarkStart w:name="z194" w:id="253"/>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bookmarkEnd w:id="253"/>
    <w:bookmarkStart w:name="z195" w:id="254"/>
    <w:p>
      <w:pPr>
        <w:spacing w:after="0"/>
        <w:ind w:left="0"/>
        <w:jc w:val="both"/>
      </w:pPr>
      <w:r>
        <w:rPr>
          <w:rFonts w:ascii="Times New Roman"/>
          <w:b w:val="false"/>
          <w:i w:val="false"/>
          <w:color w:val="000000"/>
          <w:sz w:val="28"/>
        </w:rPr>
        <w:t>
      2. Конфискации подлежат деньги и иное имущество:</w:t>
      </w:r>
    </w:p>
    <w:bookmarkEnd w:id="254"/>
    <w:p>
      <w:pPr>
        <w:spacing w:after="0"/>
        <w:ind w:left="0"/>
        <w:jc w:val="both"/>
      </w:pPr>
      <w:r>
        <w:rPr>
          <w:rFonts w:ascii="Times New Roman"/>
          <w:b w:val="false"/>
          <w:i w:val="false"/>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pPr>
        <w:spacing w:after="0"/>
        <w:ind w:left="0"/>
        <w:jc w:val="both"/>
      </w:pPr>
      <w:r>
        <w:rPr>
          <w:rFonts w:ascii="Times New Roman"/>
          <w:b w:val="false"/>
          <w:i w:val="false"/>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pPr>
        <w:spacing w:after="0"/>
        <w:ind w:left="0"/>
        <w:jc w:val="both"/>
      </w:pPr>
      <w:r>
        <w:rPr>
          <w:rFonts w:ascii="Times New Roman"/>
          <w:b w:val="false"/>
          <w:i w:val="false"/>
          <w:color w:val="000000"/>
          <w:sz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pPr>
        <w:spacing w:after="0"/>
        <w:ind w:left="0"/>
        <w:jc w:val="both"/>
      </w:pPr>
      <w:r>
        <w:rPr>
          <w:rFonts w:ascii="Times New Roman"/>
          <w:b w:val="false"/>
          <w:i w:val="false"/>
          <w:color w:val="000000"/>
          <w:sz w:val="28"/>
        </w:rPr>
        <w:t>
      4) являющиеся орудием или средством совершения уголовного правонарушения;</w:t>
      </w:r>
    </w:p>
    <w:p>
      <w:pPr>
        <w:spacing w:after="0"/>
        <w:ind w:left="0"/>
        <w:jc w:val="both"/>
      </w:pPr>
      <w:r>
        <w:rPr>
          <w:rFonts w:ascii="Times New Roman"/>
          <w:b w:val="false"/>
          <w:i w:val="false"/>
          <w:color w:val="000000"/>
          <w:sz w:val="28"/>
        </w:rPr>
        <w:t>
      5) указанные в пунктах 1), 2), 3) и 4) настоящей части, переданные осужденным в собственность других лиц.</w:t>
      </w:r>
    </w:p>
    <w:bookmarkStart w:name="z196" w:id="255"/>
    <w:p>
      <w:pPr>
        <w:spacing w:after="0"/>
        <w:ind w:left="0"/>
        <w:jc w:val="both"/>
      </w:pPr>
      <w:r>
        <w:rPr>
          <w:rFonts w:ascii="Times New Roman"/>
          <w:b w:val="false"/>
          <w:i w:val="false"/>
          <w:color w:val="000000"/>
          <w:sz w:val="28"/>
        </w:rPr>
        <w:t>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bookmarkEnd w:id="255"/>
    <w:bookmarkStart w:name="z197" w:id="256"/>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разделом 15</w:t>
      </w:r>
      <w:r>
        <w:rPr>
          <w:rFonts w:ascii="Times New Roman"/>
          <w:b w:val="false"/>
          <w:i w:val="false"/>
          <w:color w:val="000000"/>
          <w:sz w:val="28"/>
        </w:rPr>
        <w:t xml:space="preserve"> Уголовно-процессуального кодекса Республики Казахстан, конфискация имущества может применяться по решению суда как мера уголовно-правового воздействия.</w:t>
      </w:r>
    </w:p>
    <w:bookmarkEnd w:id="256"/>
    <w:bookmarkStart w:name="z1616" w:id="257"/>
    <w:p>
      <w:pPr>
        <w:spacing w:after="0"/>
        <w:ind w:left="0"/>
        <w:jc w:val="both"/>
      </w:pPr>
      <w:r>
        <w:rPr>
          <w:rFonts w:ascii="Times New Roman"/>
          <w:b w:val="false"/>
          <w:i w:val="false"/>
          <w:color w:val="000000"/>
          <w:sz w:val="28"/>
        </w:rPr>
        <w:t>
      5. Не подлежат конфискации:</w:t>
      </w:r>
    </w:p>
    <w:bookmarkEnd w:id="257"/>
    <w:p>
      <w:pPr>
        <w:spacing w:after="0"/>
        <w:ind w:left="0"/>
        <w:jc w:val="both"/>
      </w:pP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Start w:name="z1781" w:id="258"/>
    <w:p>
      <w:pPr>
        <w:spacing w:after="0"/>
        <w:ind w:left="0"/>
        <w:jc w:val="both"/>
      </w:pPr>
      <w:r>
        <w:rPr>
          <w:rFonts w:ascii="Times New Roman"/>
          <w:b w:val="false"/>
          <w:i w:val="false"/>
          <w:color w:val="000000"/>
          <w:sz w:val="28"/>
        </w:rPr>
        <w:t xml:space="preserve">
      2)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58"/>
    <w:p>
      <w:pPr>
        <w:spacing w:after="0"/>
        <w:ind w:left="0"/>
        <w:jc w:val="both"/>
      </w:pP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259"/>
    <w:p>
      <w:pPr>
        <w:spacing w:after="0"/>
        <w:ind w:left="0"/>
        <w:jc w:val="left"/>
      </w:pPr>
      <w:r>
        <w:rPr>
          <w:rFonts w:ascii="Times New Roman"/>
          <w:b/>
          <w:i w:val="false"/>
          <w:color w:val="000000"/>
        </w:rPr>
        <w:t xml:space="preserve"> Статья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bookmarkEnd w:id="259"/>
    <w:bookmarkStart w:name="z199" w:id="260"/>
    <w:p>
      <w:pPr>
        <w:spacing w:after="0"/>
        <w:ind w:left="0"/>
        <w:jc w:val="both"/>
      </w:pPr>
      <w:r>
        <w:rPr>
          <w:rFonts w:ascii="Times New Roman"/>
          <w:b w:val="false"/>
          <w:i w:val="false"/>
          <w:color w:val="000000"/>
          <w:sz w:val="28"/>
        </w:rPr>
        <w:t>
      1. При осуждении за совершение умышленного уголовного правонарушения с учетом личности виновного суд может лишить его специального, воинского, почетного или иного звания, классного чина, дипломатического ранга, квалификационного класса.</w:t>
      </w:r>
    </w:p>
    <w:bookmarkEnd w:id="260"/>
    <w:bookmarkStart w:name="z200" w:id="261"/>
    <w:p>
      <w:pPr>
        <w:spacing w:after="0"/>
        <w:ind w:left="0"/>
        <w:jc w:val="both"/>
      </w:pPr>
      <w:r>
        <w:rPr>
          <w:rFonts w:ascii="Times New Roman"/>
          <w:b w:val="false"/>
          <w:i w:val="false"/>
          <w:color w:val="000000"/>
          <w:sz w:val="28"/>
        </w:rPr>
        <w:t>
      2. При осуждении за совершение умышленного уголовного правонарушения лица, имеющего государственные награды 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bookmarkEnd w:id="261"/>
    <w:bookmarkStart w:name="z201" w:id="262"/>
    <w:p>
      <w:pPr>
        <w:spacing w:after="0"/>
        <w:ind w:left="0"/>
        <w:jc w:val="left"/>
      </w:pPr>
      <w:r>
        <w:rPr>
          <w:rFonts w:ascii="Times New Roman"/>
          <w:b/>
          <w:i w:val="false"/>
          <w:color w:val="000000"/>
        </w:rPr>
        <w:t xml:space="preserve"> Статья 50. Лишение права занимать определенную должность или заниматься определенной деятельностью</w:t>
      </w:r>
    </w:p>
    <w:bookmarkEnd w:id="262"/>
    <w:bookmarkStart w:name="z202" w:id="263"/>
    <w:p>
      <w:pPr>
        <w:spacing w:after="0"/>
        <w:ind w:left="0"/>
        <w:jc w:val="both"/>
      </w:pPr>
      <w:r>
        <w:rPr>
          <w:rFonts w:ascii="Times New Roman"/>
          <w:b w:val="false"/>
          <w:i w:val="false"/>
          <w:color w:val="000000"/>
          <w:sz w:val="28"/>
        </w:rPr>
        <w:t>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определенной профессиональной или иной деятельностью.</w:t>
      </w:r>
    </w:p>
    <w:bookmarkEnd w:id="263"/>
    <w:bookmarkStart w:name="z203" w:id="264"/>
    <w:p>
      <w:pPr>
        <w:spacing w:after="0"/>
        <w:ind w:left="0"/>
        <w:jc w:val="both"/>
      </w:pPr>
      <w:r>
        <w:rPr>
          <w:rFonts w:ascii="Times New Roman"/>
          <w:b w:val="false"/>
          <w:i w:val="false"/>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264"/>
    <w:p>
      <w:pPr>
        <w:spacing w:after="0"/>
        <w:ind w:left="0"/>
        <w:jc w:val="both"/>
      </w:pPr>
      <w:r>
        <w:rPr>
          <w:rFonts w:ascii="Times New Roman"/>
          <w:b w:val="false"/>
          <w:i w:val="false"/>
          <w:color w:val="000000"/>
          <w:sz w:val="28"/>
        </w:rPr>
        <w:t xml:space="preserve">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w:t>
      </w:r>
      <w:r>
        <w:rPr>
          <w:rFonts w:ascii="Times New Roman"/>
          <w:b w:val="false"/>
          <w:i w:val="false"/>
          <w:color w:val="000000"/>
          <w:sz w:val="28"/>
        </w:rPr>
        <w:t>статьи 238</w:t>
      </w:r>
      <w:r>
        <w:rPr>
          <w:rFonts w:ascii="Times New Roman"/>
          <w:b w:val="false"/>
          <w:i w:val="false"/>
          <w:color w:val="000000"/>
          <w:sz w:val="28"/>
        </w:rPr>
        <w:t xml:space="preserve">, частью второй </w:t>
      </w:r>
      <w:r>
        <w:rPr>
          <w:rFonts w:ascii="Times New Roman"/>
          <w:b w:val="false"/>
          <w:i w:val="false"/>
          <w:color w:val="000000"/>
          <w:sz w:val="28"/>
        </w:rPr>
        <w:t>статьи 239</w:t>
      </w:r>
      <w:r>
        <w:rPr>
          <w:rFonts w:ascii="Times New Roman"/>
          <w:b w:val="false"/>
          <w:i w:val="false"/>
          <w:color w:val="000000"/>
          <w:sz w:val="28"/>
        </w:rPr>
        <w:t xml:space="preserve">, частью второй </w:t>
      </w:r>
      <w:r>
        <w:rPr>
          <w:rFonts w:ascii="Times New Roman"/>
          <w:b w:val="false"/>
          <w:i w:val="false"/>
          <w:color w:val="000000"/>
          <w:sz w:val="28"/>
        </w:rPr>
        <w:t>статьи 250</w:t>
      </w:r>
      <w:r>
        <w:rPr>
          <w:rFonts w:ascii="Times New Roman"/>
          <w:b w:val="false"/>
          <w:i w:val="false"/>
          <w:color w:val="000000"/>
          <w:sz w:val="28"/>
        </w:rPr>
        <w:t xml:space="preserve">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w:t>
      </w:r>
      <w:r>
        <w:rPr>
          <w:rFonts w:ascii="Times New Roman"/>
          <w:b w:val="false"/>
          <w:i w:val="false"/>
          <w:color w:val="000000"/>
          <w:sz w:val="28"/>
        </w:rPr>
        <w:t>статьи 239</w:t>
      </w:r>
      <w:r>
        <w:rPr>
          <w:rFonts w:ascii="Times New Roman"/>
          <w:b w:val="false"/>
          <w:i w:val="false"/>
          <w:color w:val="000000"/>
          <w:sz w:val="28"/>
        </w:rPr>
        <w:t xml:space="preserve"> настоящего Кодекса,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bookmarkStart w:name="z2693" w:id="265"/>
    <w:p>
      <w:pPr>
        <w:spacing w:after="0"/>
        <w:ind w:left="0"/>
        <w:jc w:val="both"/>
      </w:pPr>
      <w:r>
        <w:rPr>
          <w:rFonts w:ascii="Times New Roman"/>
          <w:b w:val="false"/>
          <w:i w:val="false"/>
          <w:color w:val="000000"/>
          <w:sz w:val="28"/>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w:t>
      </w:r>
      <w:r>
        <w:rPr>
          <w:rFonts w:ascii="Times New Roman"/>
          <w:b w:val="false"/>
          <w:i w:val="false"/>
          <w:color w:val="000000"/>
          <w:sz w:val="28"/>
        </w:rPr>
        <w:t>статьи 132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265"/>
    <w:p>
      <w:pPr>
        <w:spacing w:after="0"/>
        <w:ind w:left="0"/>
        <w:jc w:val="both"/>
      </w:pPr>
      <w:r>
        <w:rPr>
          <w:rFonts w:ascii="Times New Roman"/>
          <w:b w:val="false"/>
          <w:i w:val="false"/>
          <w:color w:val="000000"/>
          <w:sz w:val="28"/>
        </w:rPr>
        <w:t>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bookmarkStart w:name="z2397" w:id="266"/>
    <w:p>
      <w:pPr>
        <w:spacing w:after="0"/>
        <w:ind w:left="0"/>
        <w:jc w:val="both"/>
      </w:pPr>
      <w:r>
        <w:rPr>
          <w:rFonts w:ascii="Times New Roman"/>
          <w:b w:val="false"/>
          <w:i w:val="false"/>
          <w:color w:val="000000"/>
          <w:sz w:val="28"/>
        </w:rPr>
        <w:t>
      За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bookmarkEnd w:id="266"/>
    <w:bookmarkStart w:name="z204" w:id="267"/>
    <w:p>
      <w:pPr>
        <w:spacing w:after="0"/>
        <w:ind w:left="0"/>
        <w:jc w:val="both"/>
      </w:pPr>
      <w:r>
        <w:rPr>
          <w:rFonts w:ascii="Times New Roman"/>
          <w:b w:val="false"/>
          <w:i w:val="false"/>
          <w:color w:val="000000"/>
          <w:sz w:val="28"/>
        </w:rPr>
        <w:t>
      3. 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bookmarkEnd w:id="267"/>
    <w:bookmarkStart w:name="z205" w:id="268"/>
    <w:p>
      <w:pPr>
        <w:spacing w:after="0"/>
        <w:ind w:left="0"/>
        <w:jc w:val="both"/>
      </w:pPr>
      <w:r>
        <w:rPr>
          <w:rFonts w:ascii="Times New Roman"/>
          <w:b w:val="false"/>
          <w:i w:val="false"/>
          <w:color w:val="000000"/>
          <w:sz w:val="28"/>
        </w:rPr>
        <w:t>
      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6" w:id="269"/>
    <w:p>
      <w:pPr>
        <w:spacing w:after="0"/>
        <w:ind w:left="0"/>
        <w:jc w:val="left"/>
      </w:pPr>
      <w:r>
        <w:rPr>
          <w:rFonts w:ascii="Times New Roman"/>
          <w:b/>
          <w:i w:val="false"/>
          <w:color w:val="000000"/>
        </w:rPr>
        <w:t xml:space="preserve"> Статья 50-1. Лишение гражданства Республики Казахстан</w:t>
      </w:r>
    </w:p>
    <w:bookmarkEnd w:id="269"/>
    <w:bookmarkStart w:name="z1847" w:id="270"/>
    <w:p>
      <w:pPr>
        <w:spacing w:after="0"/>
        <w:ind w:left="0"/>
        <w:jc w:val="both"/>
      </w:pPr>
      <w:r>
        <w:rPr>
          <w:rFonts w:ascii="Times New Roman"/>
          <w:b w:val="false"/>
          <w:i w:val="false"/>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bookmarkEnd w:id="270"/>
    <w:bookmarkStart w:name="z1848" w:id="271"/>
    <w:p>
      <w:pPr>
        <w:spacing w:after="0"/>
        <w:ind w:left="0"/>
        <w:jc w:val="both"/>
      </w:pPr>
      <w:r>
        <w:rPr>
          <w:rFonts w:ascii="Times New Roman"/>
          <w:b w:val="false"/>
          <w:i w:val="false"/>
          <w:color w:val="000000"/>
          <w:sz w:val="28"/>
        </w:rPr>
        <w:t>
      2. Лишение гражданства Республики Казахстан не назначается лицам, совершившим преступление в возрасте до восемнадцати лет.</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50-1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72"/>
    <w:p>
      <w:pPr>
        <w:spacing w:after="0"/>
        <w:ind w:left="0"/>
        <w:jc w:val="left"/>
      </w:pPr>
      <w:r>
        <w:rPr>
          <w:rFonts w:ascii="Times New Roman"/>
          <w:b/>
          <w:i w:val="false"/>
          <w:color w:val="000000"/>
        </w:rPr>
        <w:t xml:space="preserve"> Статья 51. Выдворение за пределы Республики Казахстан иностранца или лица без гражданства</w:t>
      </w:r>
    </w:p>
    <w:bookmarkEnd w:id="272"/>
    <w:bookmarkStart w:name="z207" w:id="273"/>
    <w:p>
      <w:pPr>
        <w:spacing w:after="0"/>
        <w:ind w:left="0"/>
        <w:jc w:val="both"/>
      </w:pP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bookmarkEnd w:id="273"/>
    <w:bookmarkStart w:name="z208" w:id="274"/>
    <w:p>
      <w:pPr>
        <w:spacing w:after="0"/>
        <w:ind w:left="0"/>
        <w:jc w:val="both"/>
      </w:pPr>
      <w:r>
        <w:rPr>
          <w:rFonts w:ascii="Times New Roman"/>
          <w:b w:val="false"/>
          <w:i w:val="false"/>
          <w:color w:val="000000"/>
          <w:sz w:val="28"/>
        </w:rPr>
        <w:t xml:space="preserve">
      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  </w:t>
      </w:r>
    </w:p>
    <w:bookmarkEnd w:id="274"/>
    <w:p>
      <w:pPr>
        <w:spacing w:after="0"/>
        <w:ind w:left="0"/>
        <w:jc w:val="both"/>
      </w:pPr>
      <w:r>
        <w:rPr>
          <w:rFonts w:ascii="Times New Roman"/>
          <w:b w:val="false"/>
          <w:i w:val="false"/>
          <w:color w:val="000000"/>
          <w:sz w:val="28"/>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w:t>
      </w:r>
      <w:r>
        <w:rPr>
          <w:rFonts w:ascii="Times New Roman"/>
          <w:b w:val="false"/>
          <w:i w:val="false"/>
          <w:color w:val="000000"/>
          <w:sz w:val="28"/>
        </w:rPr>
        <w:t>статьи 161</w:t>
      </w:r>
      <w:r>
        <w:rPr>
          <w:rFonts w:ascii="Times New Roman"/>
          <w:b w:val="false"/>
          <w:i w:val="false"/>
          <w:color w:val="000000"/>
          <w:sz w:val="28"/>
        </w:rPr>
        <w:t xml:space="preserve">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75"/>
    <w:p>
      <w:pPr>
        <w:spacing w:after="0"/>
        <w:ind w:left="0"/>
        <w:jc w:val="left"/>
      </w:pPr>
      <w:r>
        <w:rPr>
          <w:rFonts w:ascii="Times New Roman"/>
          <w:b/>
          <w:i w:val="false"/>
          <w:color w:val="000000"/>
        </w:rPr>
        <w:t xml:space="preserve">  РАЗДЕЛ 4. НАЗНАЧЕНИЕ НАКАЗАНИЯ</w:t>
      </w:r>
    </w:p>
    <w:bookmarkEnd w:id="275"/>
    <w:bookmarkStart w:name="z210" w:id="276"/>
    <w:p>
      <w:pPr>
        <w:spacing w:after="0"/>
        <w:ind w:left="0"/>
        <w:jc w:val="left"/>
      </w:pPr>
      <w:r>
        <w:rPr>
          <w:rFonts w:ascii="Times New Roman"/>
          <w:b/>
          <w:i w:val="false"/>
          <w:color w:val="000000"/>
        </w:rPr>
        <w:t xml:space="preserve"> Статья 52. Общие начала назначения наказания</w:t>
      </w:r>
    </w:p>
    <w:bookmarkEnd w:id="276"/>
    <w:bookmarkStart w:name="z211" w:id="277"/>
    <w:p>
      <w:pPr>
        <w:spacing w:after="0"/>
        <w:ind w:left="0"/>
        <w:jc w:val="both"/>
      </w:pPr>
      <w:r>
        <w:rPr>
          <w:rFonts w:ascii="Times New Roman"/>
          <w:b w:val="false"/>
          <w:i w:val="false"/>
          <w:color w:val="000000"/>
          <w:sz w:val="28"/>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bookmarkEnd w:id="277"/>
    <w:bookmarkStart w:name="z212" w:id="278"/>
    <w:p>
      <w:pPr>
        <w:spacing w:after="0"/>
        <w:ind w:left="0"/>
        <w:jc w:val="both"/>
      </w:pPr>
      <w:r>
        <w:rPr>
          <w:rFonts w:ascii="Times New Roman"/>
          <w:b w:val="false"/>
          <w:i w:val="false"/>
          <w:color w:val="000000"/>
          <w:sz w:val="28"/>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быть назначено по совокупности уголовных правонарушений или по совокупности приговоров в соответствии со </w:t>
      </w:r>
      <w:r>
        <w:rPr>
          <w:rFonts w:ascii="Times New Roman"/>
          <w:b w:val="false"/>
          <w:i w:val="false"/>
          <w:color w:val="000000"/>
          <w:sz w:val="28"/>
        </w:rPr>
        <w:t>статьями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Основания для назначения менее строгого наказания, чем предусмотрено соответствующими статьями Особенной части настоящего Кодекса за совершенное деяние, определяются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278"/>
    <w:bookmarkStart w:name="z213" w:id="279"/>
    <w:p>
      <w:pPr>
        <w:spacing w:after="0"/>
        <w:ind w:left="0"/>
        <w:jc w:val="both"/>
      </w:pPr>
      <w:r>
        <w:rPr>
          <w:rFonts w:ascii="Times New Roman"/>
          <w:b w:val="false"/>
          <w:i w:val="false"/>
          <w:color w:val="000000"/>
          <w:sz w:val="28"/>
        </w:rPr>
        <w:t>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bookmarkEnd w:id="279"/>
    <w:bookmarkStart w:name="z214" w:id="280"/>
    <w:p>
      <w:pPr>
        <w:spacing w:after="0"/>
        <w:ind w:left="0"/>
        <w:jc w:val="left"/>
      </w:pPr>
      <w:r>
        <w:rPr>
          <w:rFonts w:ascii="Times New Roman"/>
          <w:b/>
          <w:i w:val="false"/>
          <w:color w:val="000000"/>
        </w:rPr>
        <w:t xml:space="preserve"> Статья 53. Обстоятельства, смягчающие уголовную ответственность и наказание</w:t>
      </w:r>
    </w:p>
    <w:bookmarkEnd w:id="280"/>
    <w:bookmarkStart w:name="z215" w:id="281"/>
    <w:p>
      <w:pPr>
        <w:spacing w:after="0"/>
        <w:ind w:left="0"/>
        <w:jc w:val="both"/>
      </w:pPr>
      <w:r>
        <w:rPr>
          <w:rFonts w:ascii="Times New Roman"/>
          <w:b w:val="false"/>
          <w:i w:val="false"/>
          <w:color w:val="000000"/>
          <w:sz w:val="28"/>
        </w:rPr>
        <w:t>
      1. Обстоятельствами, смягчающими уголовную ответственность и наказание, признаются:</w:t>
      </w:r>
    </w:p>
    <w:bookmarkEnd w:id="281"/>
    <w:p>
      <w:pPr>
        <w:spacing w:after="0"/>
        <w:ind w:left="0"/>
        <w:jc w:val="both"/>
      </w:pPr>
      <w:r>
        <w:rPr>
          <w:rFonts w:ascii="Times New Roman"/>
          <w:b w:val="false"/>
          <w:i w:val="false"/>
          <w:color w:val="000000"/>
          <w:sz w:val="28"/>
        </w:rPr>
        <w:t>
      1) совершение впервые уголовного проступка либо впервые преступления небольшой или средней тяжести вследствие случайного стечения обстоятельств;</w:t>
      </w:r>
    </w:p>
    <w:p>
      <w:pPr>
        <w:spacing w:after="0"/>
        <w:ind w:left="0"/>
        <w:jc w:val="both"/>
      </w:pPr>
      <w:r>
        <w:rPr>
          <w:rFonts w:ascii="Times New Roman"/>
          <w:b w:val="false"/>
          <w:i w:val="false"/>
          <w:color w:val="000000"/>
          <w:sz w:val="28"/>
        </w:rPr>
        <w:t>
      2) несовершеннолетие виновного;</w:t>
      </w:r>
    </w:p>
    <w:p>
      <w:pPr>
        <w:spacing w:after="0"/>
        <w:ind w:left="0"/>
        <w:jc w:val="both"/>
      </w:pPr>
      <w:r>
        <w:rPr>
          <w:rFonts w:ascii="Times New Roman"/>
          <w:b w:val="false"/>
          <w:i w:val="false"/>
          <w:color w:val="000000"/>
          <w:sz w:val="28"/>
        </w:rPr>
        <w:t>
      3) беременность;</w:t>
      </w:r>
    </w:p>
    <w:p>
      <w:pPr>
        <w:spacing w:after="0"/>
        <w:ind w:left="0"/>
        <w:jc w:val="both"/>
      </w:pPr>
      <w:r>
        <w:rPr>
          <w:rFonts w:ascii="Times New Roman"/>
          <w:b w:val="false"/>
          <w:i w:val="false"/>
          <w:color w:val="000000"/>
          <w:sz w:val="28"/>
        </w:rPr>
        <w:t>
      4) наличие малолетних детей у виновного;</w:t>
      </w:r>
    </w:p>
    <w:p>
      <w:pPr>
        <w:spacing w:after="0"/>
        <w:ind w:left="0"/>
        <w:jc w:val="both"/>
      </w:pPr>
      <w:r>
        <w:rPr>
          <w:rFonts w:ascii="Times New Roman"/>
          <w:b w:val="false"/>
          <w:i w:val="false"/>
          <w:color w:val="000000"/>
          <w:sz w:val="28"/>
        </w:rPr>
        <w:t>
      5) оказание медицинской или иной помощи потерпевшему непосредственно после совершения уголовного правонарушения независимо от последствий оказания такой помощи;</w:t>
      </w:r>
    </w:p>
    <w:p>
      <w:pPr>
        <w:spacing w:after="0"/>
        <w:ind w:left="0"/>
        <w:jc w:val="both"/>
      </w:pPr>
      <w:r>
        <w:rPr>
          <w:rFonts w:ascii="Times New Roman"/>
          <w:b w:val="false"/>
          <w:i w:val="false"/>
          <w:color w:val="000000"/>
          <w:sz w:val="28"/>
        </w:rPr>
        <w:t>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pPr>
        <w:spacing w:after="0"/>
        <w:ind w:left="0"/>
        <w:jc w:val="both"/>
      </w:pPr>
      <w:r>
        <w:rPr>
          <w:rFonts w:ascii="Times New Roman"/>
          <w:b w:val="false"/>
          <w:i w:val="false"/>
          <w:color w:val="000000"/>
          <w:sz w:val="28"/>
        </w:rPr>
        <w:t>
      7) совершение уголовного правонарушения вследствие стечения тяжелых личных, семейных или иных обстоятельств либо по мотиву сострадания;</w:t>
      </w:r>
    </w:p>
    <w:p>
      <w:pPr>
        <w:spacing w:after="0"/>
        <w:ind w:left="0"/>
        <w:jc w:val="both"/>
      </w:pPr>
      <w:r>
        <w:rPr>
          <w:rFonts w:ascii="Times New Roman"/>
          <w:b w:val="false"/>
          <w:i w:val="false"/>
          <w:color w:val="000000"/>
          <w:sz w:val="28"/>
        </w:rPr>
        <w:t>
      8) совершение уголовного правонарушения в результате физического или психического принуждения либо в силу материальной, служебной или иной зависимости;</w:t>
      </w:r>
    </w:p>
    <w:p>
      <w:pPr>
        <w:spacing w:after="0"/>
        <w:ind w:left="0"/>
        <w:jc w:val="both"/>
      </w:pPr>
      <w:r>
        <w:rPr>
          <w:rFonts w:ascii="Times New Roman"/>
          <w:b w:val="false"/>
          <w:i w:val="false"/>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10) противоправность или аморальность поведения потерпевшего, явившегося поводом для уголовного правонарушения;</w:t>
      </w:r>
    </w:p>
    <w:p>
      <w:pPr>
        <w:spacing w:after="0"/>
        <w:ind w:left="0"/>
        <w:jc w:val="both"/>
      </w:pPr>
      <w:r>
        <w:rPr>
          <w:rFonts w:ascii="Times New Roman"/>
          <w:b w:val="false"/>
          <w:i w:val="false"/>
          <w:color w:val="000000"/>
          <w:sz w:val="28"/>
        </w:rPr>
        <w:t>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bookmarkStart w:name="z216" w:id="282"/>
    <w:p>
      <w:pPr>
        <w:spacing w:after="0"/>
        <w:ind w:left="0"/>
        <w:jc w:val="both"/>
      </w:pPr>
      <w:r>
        <w:rPr>
          <w:rFonts w:ascii="Times New Roman"/>
          <w:b w:val="false"/>
          <w:i w:val="false"/>
          <w:color w:val="000000"/>
          <w:sz w:val="28"/>
        </w:rPr>
        <w:t>
      2. При назначении наказания могут учитываться в качестве смягчающих и обстоятельства, не предусмотренные частью первой настоящей статьи.</w:t>
      </w:r>
    </w:p>
    <w:bookmarkEnd w:id="282"/>
    <w:bookmarkStart w:name="z217" w:id="283"/>
    <w:p>
      <w:pPr>
        <w:spacing w:after="0"/>
        <w:ind w:left="0"/>
        <w:jc w:val="both"/>
      </w:pPr>
      <w:r>
        <w:rPr>
          <w:rFonts w:ascii="Times New Roman"/>
          <w:b w:val="false"/>
          <w:i w:val="false"/>
          <w:color w:val="000000"/>
          <w:sz w:val="28"/>
        </w:rPr>
        <w:t>
      3. Если смягчающее обстоятельство предусмотрено соответствующей статьей Особенной части настоящего Кодекса в качестве признака уголовного правонарушения, оно само по себе не может повторно учитываться при назначении наказания.</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218" w:id="284"/>
    <w:p>
      <w:pPr>
        <w:spacing w:after="0"/>
        <w:ind w:left="0"/>
        <w:jc w:val="left"/>
      </w:pPr>
      <w:r>
        <w:rPr>
          <w:rFonts w:ascii="Times New Roman"/>
          <w:b/>
          <w:i w:val="false"/>
          <w:color w:val="000000"/>
        </w:rPr>
        <w:t xml:space="preserve"> Статья 54. Обстоятельства, отягчающие уголовную ответственность и наказание</w:t>
      </w:r>
    </w:p>
    <w:bookmarkEnd w:id="284"/>
    <w:bookmarkStart w:name="z219" w:id="285"/>
    <w:p>
      <w:pPr>
        <w:spacing w:after="0"/>
        <w:ind w:left="0"/>
        <w:jc w:val="both"/>
      </w:pPr>
      <w:r>
        <w:rPr>
          <w:rFonts w:ascii="Times New Roman"/>
          <w:b w:val="false"/>
          <w:i w:val="false"/>
          <w:color w:val="000000"/>
          <w:sz w:val="28"/>
        </w:rPr>
        <w:t>
      1. Обстоятельствами, отягчающими уголовную ответственность и наказание, признаются:</w:t>
      </w:r>
    </w:p>
    <w:bookmarkEnd w:id="285"/>
    <w:p>
      <w:pPr>
        <w:spacing w:after="0"/>
        <w:ind w:left="0"/>
        <w:jc w:val="both"/>
      </w:pPr>
      <w:r>
        <w:rPr>
          <w:rFonts w:ascii="Times New Roman"/>
          <w:b w:val="false"/>
          <w:i w:val="false"/>
          <w:color w:val="000000"/>
          <w:sz w:val="28"/>
        </w:rPr>
        <w:t>
      1) неоднократность уголовных правонарушений, рецидив преступлений, опасный рецидив преступлений;</w:t>
      </w:r>
    </w:p>
    <w:p>
      <w:pPr>
        <w:spacing w:after="0"/>
        <w:ind w:left="0"/>
        <w:jc w:val="both"/>
      </w:pPr>
      <w:r>
        <w:rPr>
          <w:rFonts w:ascii="Times New Roman"/>
          <w:b w:val="false"/>
          <w:i w:val="false"/>
          <w:color w:val="000000"/>
          <w:sz w:val="28"/>
        </w:rPr>
        <w:t>
      2) причинение уголовным правонарушением тяжких последствий;</w:t>
      </w:r>
    </w:p>
    <w:p>
      <w:pPr>
        <w:spacing w:after="0"/>
        <w:ind w:left="0"/>
        <w:jc w:val="both"/>
      </w:pPr>
      <w:r>
        <w:rPr>
          <w:rFonts w:ascii="Times New Roman"/>
          <w:b w:val="false"/>
          <w:i w:val="false"/>
          <w:color w:val="000000"/>
          <w:sz w:val="28"/>
        </w:rPr>
        <w:t>
      3) совершение уголовного правонарушения в составе группы лиц, группы лиц по предварительному сговору, преступной группы;</w:t>
      </w:r>
    </w:p>
    <w:p>
      <w:pPr>
        <w:spacing w:after="0"/>
        <w:ind w:left="0"/>
        <w:jc w:val="both"/>
      </w:pPr>
      <w:r>
        <w:rPr>
          <w:rFonts w:ascii="Times New Roman"/>
          <w:b w:val="false"/>
          <w:i w:val="false"/>
          <w:color w:val="000000"/>
          <w:sz w:val="28"/>
        </w:rPr>
        <w:t>
      4) особо активная роль в совершении уголовного правонарушения;</w:t>
      </w:r>
    </w:p>
    <w:p>
      <w:pPr>
        <w:spacing w:after="0"/>
        <w:ind w:left="0"/>
        <w:jc w:val="both"/>
      </w:pPr>
      <w:r>
        <w:rPr>
          <w:rFonts w:ascii="Times New Roman"/>
          <w:b w:val="false"/>
          <w:i w:val="false"/>
          <w:color w:val="000000"/>
          <w:sz w:val="28"/>
        </w:rPr>
        <w:t>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наступает уголовная ответственность;</w:t>
      </w:r>
    </w:p>
    <w:p>
      <w:pPr>
        <w:spacing w:after="0"/>
        <w:ind w:left="0"/>
        <w:jc w:val="both"/>
      </w:pPr>
      <w:r>
        <w:rPr>
          <w:rFonts w:ascii="Times New Roman"/>
          <w:b w:val="false"/>
          <w:i w:val="false"/>
          <w:color w:val="000000"/>
          <w:sz w:val="28"/>
        </w:rPr>
        <w:t>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pPr>
        <w:spacing w:after="0"/>
        <w:ind w:left="0"/>
        <w:jc w:val="both"/>
      </w:pPr>
      <w:r>
        <w:rPr>
          <w:rFonts w:ascii="Times New Roman"/>
          <w:b w:val="false"/>
          <w:i w:val="false"/>
          <w:color w:val="000000"/>
          <w:sz w:val="28"/>
        </w:rPr>
        <w:t>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9) совершение уголовного правонарушения с особой жестокостью, садизмом, издевательством, а также мучениями для потерпевшего;</w:t>
      </w:r>
    </w:p>
    <w:p>
      <w:pPr>
        <w:spacing w:after="0"/>
        <w:ind w:left="0"/>
        <w:jc w:val="both"/>
      </w:pPr>
      <w:r>
        <w:rPr>
          <w:rFonts w:ascii="Times New Roman"/>
          <w:b w:val="false"/>
          <w:i w:val="false"/>
          <w:color w:val="000000"/>
          <w:sz w:val="28"/>
        </w:rPr>
        <w:t>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pPr>
        <w:spacing w:after="0"/>
        <w:ind w:left="0"/>
        <w:jc w:val="both"/>
      </w:pPr>
      <w:r>
        <w:rPr>
          <w:rFonts w:ascii="Times New Roman"/>
          <w:b w:val="false"/>
          <w:i w:val="false"/>
          <w:color w:val="000000"/>
          <w:sz w:val="28"/>
        </w:rPr>
        <w:t>
      11) совершение уголовного правонарушения в условиях чрезвычайного положения, чрезвычайной ситуации, а также в ходе массовых беспорядков;</w:t>
      </w:r>
    </w:p>
    <w:p>
      <w:pPr>
        <w:spacing w:after="0"/>
        <w:ind w:left="0"/>
        <w:jc w:val="both"/>
      </w:pPr>
      <w:r>
        <w:rPr>
          <w:rFonts w:ascii="Times New Roman"/>
          <w:b w:val="false"/>
          <w:i w:val="false"/>
          <w:color w:val="000000"/>
          <w:sz w:val="28"/>
        </w:rPr>
        <w:t>
      12) совершение уголовного правонарушения в состоянии алкогольного, наркотического или токсикоманического опьянения. Суд вправе в зависимости от характера уголовного правонарушения не признать это обстоятельство отягчающим;</w:t>
      </w:r>
    </w:p>
    <w:p>
      <w:pPr>
        <w:spacing w:after="0"/>
        <w:ind w:left="0"/>
        <w:jc w:val="both"/>
      </w:pPr>
      <w:r>
        <w:rPr>
          <w:rFonts w:ascii="Times New Roman"/>
          <w:b w:val="false"/>
          <w:i w:val="false"/>
          <w:color w:val="000000"/>
          <w:sz w:val="28"/>
        </w:rPr>
        <w:t>
      13) совершение уголовного правонарушения лицом, нарушившим тем самым принятую им присягу или профессиональную клятву;</w:t>
      </w:r>
    </w:p>
    <w:p>
      <w:pPr>
        <w:spacing w:after="0"/>
        <w:ind w:left="0"/>
        <w:jc w:val="both"/>
      </w:pPr>
      <w:r>
        <w:rPr>
          <w:rFonts w:ascii="Times New Roman"/>
          <w:b w:val="false"/>
          <w:i w:val="false"/>
          <w:color w:val="000000"/>
          <w:sz w:val="28"/>
        </w:rPr>
        <w:t>
      14) совершение уголовного правонарушения с использованием доверия, оказанного виновному в силу его служебного положения или договора;</w:t>
      </w:r>
    </w:p>
    <w:p>
      <w:pPr>
        <w:spacing w:after="0"/>
        <w:ind w:left="0"/>
        <w:jc w:val="both"/>
      </w:pPr>
      <w:r>
        <w:rPr>
          <w:rFonts w:ascii="Times New Roman"/>
          <w:b w:val="false"/>
          <w:i w:val="false"/>
          <w:color w:val="000000"/>
          <w:sz w:val="28"/>
        </w:rPr>
        <w:t>
      15) совершение уголовного правонарушения с использованием форменной одежды или документов представителя власти;</w:t>
      </w:r>
    </w:p>
    <w:p>
      <w:pPr>
        <w:spacing w:after="0"/>
        <w:ind w:left="0"/>
        <w:jc w:val="both"/>
      </w:pPr>
      <w:r>
        <w:rPr>
          <w:rFonts w:ascii="Times New Roman"/>
          <w:b w:val="false"/>
          <w:i w:val="false"/>
          <w:color w:val="000000"/>
          <w:sz w:val="28"/>
        </w:rPr>
        <w:t>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bookmarkStart w:name="z220" w:id="286"/>
    <w:p>
      <w:pPr>
        <w:spacing w:after="0"/>
        <w:ind w:left="0"/>
        <w:jc w:val="both"/>
      </w:pPr>
      <w:r>
        <w:rPr>
          <w:rFonts w:ascii="Times New Roman"/>
          <w:b w:val="false"/>
          <w:i w:val="false"/>
          <w:color w:val="000000"/>
          <w:sz w:val="28"/>
        </w:rPr>
        <w:t>
      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bookmarkEnd w:id="286"/>
    <w:bookmarkStart w:name="z221" w:id="287"/>
    <w:p>
      <w:pPr>
        <w:spacing w:after="0"/>
        <w:ind w:left="0"/>
        <w:jc w:val="both"/>
      </w:pPr>
      <w:r>
        <w:rPr>
          <w:rFonts w:ascii="Times New Roman"/>
          <w:b w:val="false"/>
          <w:i w:val="false"/>
          <w:color w:val="000000"/>
          <w:sz w:val="28"/>
        </w:rPr>
        <w:t>
      3. При назначении наказания суд не может признать отягчающими обстоятельства, не указанные в части первой настоящей статьи.</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88"/>
    <w:p>
      <w:pPr>
        <w:spacing w:after="0"/>
        <w:ind w:left="0"/>
        <w:jc w:val="left"/>
      </w:pPr>
      <w:r>
        <w:rPr>
          <w:rFonts w:ascii="Times New Roman"/>
          <w:b/>
          <w:i w:val="false"/>
          <w:color w:val="000000"/>
        </w:rPr>
        <w:t xml:space="preserve"> Статья 55. Назначение более мягкого наказания, чем предусмотрено за данное уголовное правонарушение</w:t>
      </w:r>
    </w:p>
    <w:bookmarkEnd w:id="288"/>
    <w:bookmarkStart w:name="z223" w:id="289"/>
    <w:p>
      <w:pPr>
        <w:spacing w:after="0"/>
        <w:ind w:left="0"/>
        <w:jc w:val="both"/>
      </w:pPr>
      <w:r>
        <w:rPr>
          <w:rFonts w:ascii="Times New Roman"/>
          <w:b w:val="false"/>
          <w:i w:val="false"/>
          <w:color w:val="000000"/>
          <w:sz w:val="28"/>
        </w:rPr>
        <w:t>
      1.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назначается при осуждении лица за совершение преступления:</w:t>
      </w:r>
    </w:p>
    <w:bookmarkEnd w:id="289"/>
    <w:p>
      <w:pPr>
        <w:spacing w:after="0"/>
        <w:ind w:left="0"/>
        <w:jc w:val="both"/>
      </w:pPr>
      <w:r>
        <w:rPr>
          <w:rFonts w:ascii="Times New Roman"/>
          <w:b w:val="false"/>
          <w:i w:val="false"/>
          <w:color w:val="000000"/>
          <w:sz w:val="28"/>
        </w:rPr>
        <w:t>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pPr>
        <w:spacing w:after="0"/>
        <w:ind w:left="0"/>
        <w:jc w:val="both"/>
      </w:pPr>
      <w:r>
        <w:rPr>
          <w:rFonts w:ascii="Times New Roman"/>
          <w:b w:val="false"/>
          <w:i w:val="false"/>
          <w:color w:val="000000"/>
          <w:sz w:val="28"/>
        </w:rPr>
        <w:t xml:space="preserve">
      2) в сфере экономической деятельности, за исключением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настоящего Кодекса, в случае, когда лицо добровольно возместило имущественный ущерб, причиненный преступлением.</w:t>
      </w:r>
    </w:p>
    <w:bookmarkStart w:name="z224" w:id="2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bookmarkEnd w:id="290"/>
    <w:bookmarkStart w:name="z2398" w:id="291"/>
    <w:p>
      <w:pPr>
        <w:spacing w:after="0"/>
        <w:ind w:left="0"/>
        <w:jc w:val="both"/>
      </w:pPr>
      <w:r>
        <w:rPr>
          <w:rFonts w:ascii="Times New Roman"/>
          <w:b w:val="false"/>
          <w:i w:val="false"/>
          <w:color w:val="000000"/>
          <w:sz w:val="28"/>
        </w:rPr>
        <w:t>
      1) уголовного проступка, преступления небольшой или средней тяжести – половины;</w:t>
      </w:r>
    </w:p>
    <w:bookmarkEnd w:id="291"/>
    <w:p>
      <w:pPr>
        <w:spacing w:after="0"/>
        <w:ind w:left="0"/>
        <w:jc w:val="both"/>
      </w:pPr>
      <w:r>
        <w:rPr>
          <w:rFonts w:ascii="Times New Roman"/>
          <w:b w:val="false"/>
          <w:i w:val="false"/>
          <w:color w:val="000000"/>
          <w:sz w:val="28"/>
        </w:rPr>
        <w:t>
      2) тяжкого преступления – двух третей;</w:t>
      </w:r>
    </w:p>
    <w:p>
      <w:pPr>
        <w:spacing w:after="0"/>
        <w:ind w:left="0"/>
        <w:jc w:val="both"/>
      </w:pPr>
      <w:r>
        <w:rPr>
          <w:rFonts w:ascii="Times New Roman"/>
          <w:b w:val="false"/>
          <w:i w:val="false"/>
          <w:color w:val="000000"/>
          <w:sz w:val="28"/>
        </w:rPr>
        <w:t>
      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bookmarkStart w:name="z225" w:id="2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тяжести.</w:t>
      </w:r>
    </w:p>
    <w:bookmarkEnd w:id="292"/>
    <w:bookmarkStart w:name="z226" w:id="293"/>
    <w:p>
      <w:pPr>
        <w:spacing w:after="0"/>
        <w:ind w:left="0"/>
        <w:jc w:val="both"/>
      </w:pPr>
      <w:r>
        <w:rPr>
          <w:rFonts w:ascii="Times New Roman"/>
          <w:b w:val="false"/>
          <w:i w:val="false"/>
          <w:color w:val="000000"/>
          <w:sz w:val="28"/>
        </w:rPr>
        <w:t>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bookmarkEnd w:id="293"/>
    <w:bookmarkStart w:name="z227" w:id="294"/>
    <w:p>
      <w:pPr>
        <w:spacing w:after="0"/>
        <w:ind w:left="0"/>
        <w:jc w:val="both"/>
      </w:pPr>
      <w:r>
        <w:rPr>
          <w:rFonts w:ascii="Times New Roman"/>
          <w:b w:val="false"/>
          <w:i w:val="false"/>
          <w:color w:val="000000"/>
          <w:sz w:val="28"/>
        </w:rPr>
        <w:t>
      5. Исключительными могут быть признаны как отдельные смягчающие обстоятельства, так и совокупность таких обстоятельств.</w:t>
      </w:r>
    </w:p>
    <w:bookmarkEnd w:id="294"/>
    <w:bookmarkStart w:name="z228" w:id="295"/>
    <w:p>
      <w:pPr>
        <w:spacing w:after="0"/>
        <w:ind w:left="0"/>
        <w:jc w:val="both"/>
      </w:pPr>
      <w:r>
        <w:rPr>
          <w:rFonts w:ascii="Times New Roman"/>
          <w:b w:val="false"/>
          <w:i w:val="false"/>
          <w:color w:val="000000"/>
          <w:sz w:val="28"/>
        </w:rPr>
        <w:t>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bookmarkEnd w:id="295"/>
    <w:p>
      <w:pPr>
        <w:spacing w:after="0"/>
        <w:ind w:left="0"/>
        <w:jc w:val="both"/>
      </w:pPr>
      <w:r>
        <w:rPr>
          <w:rFonts w:ascii="Times New Roman"/>
          <w:b w:val="false"/>
          <w:i w:val="false"/>
          <w:color w:val="000000"/>
          <w:sz w:val="28"/>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bookmarkStart w:name="z2694" w:id="296"/>
    <w:p>
      <w:pPr>
        <w:spacing w:after="0"/>
        <w:ind w:left="0"/>
        <w:jc w:val="both"/>
      </w:pPr>
      <w:r>
        <w:rPr>
          <w:rFonts w:ascii="Times New Roman"/>
          <w:b w:val="false"/>
          <w:i w:val="false"/>
          <w:color w:val="000000"/>
          <w:sz w:val="28"/>
        </w:rPr>
        <w:t>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97"/>
    <w:p>
      <w:pPr>
        <w:spacing w:after="0"/>
        <w:ind w:left="0"/>
        <w:jc w:val="left"/>
      </w:pPr>
      <w:r>
        <w:rPr>
          <w:rFonts w:ascii="Times New Roman"/>
          <w:b/>
          <w:i w:val="false"/>
          <w:color w:val="000000"/>
        </w:rPr>
        <w:t xml:space="preserve"> Статья 56. Назначение наказания за неоконченное преступление</w:t>
      </w:r>
    </w:p>
    <w:bookmarkEnd w:id="297"/>
    <w:bookmarkStart w:name="z230" w:id="298"/>
    <w:p>
      <w:pPr>
        <w:spacing w:after="0"/>
        <w:ind w:left="0"/>
        <w:jc w:val="both"/>
      </w:pPr>
      <w:r>
        <w:rPr>
          <w:rFonts w:ascii="Times New Roman"/>
          <w:b w:val="false"/>
          <w:i w:val="false"/>
          <w:color w:val="000000"/>
          <w:sz w:val="28"/>
        </w:rPr>
        <w:t>
      1. При назначении наказания за неоконченное преступление учитываются обстоятельства, в силу которых преступление не было доведено до конца.</w:t>
      </w:r>
    </w:p>
    <w:bookmarkEnd w:id="298"/>
    <w:bookmarkStart w:name="z231" w:id="299"/>
    <w:p>
      <w:pPr>
        <w:spacing w:after="0"/>
        <w:ind w:left="0"/>
        <w:jc w:val="both"/>
      </w:pPr>
      <w:r>
        <w:rPr>
          <w:rFonts w:ascii="Times New Roman"/>
          <w:b w:val="false"/>
          <w:i w:val="false"/>
          <w:color w:val="000000"/>
          <w:sz w:val="28"/>
        </w:rPr>
        <w:t>
      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299"/>
    <w:bookmarkStart w:name="z232" w:id="300"/>
    <w:p>
      <w:pPr>
        <w:spacing w:after="0"/>
        <w:ind w:left="0"/>
        <w:jc w:val="both"/>
      </w:pPr>
      <w:r>
        <w:rPr>
          <w:rFonts w:ascii="Times New Roman"/>
          <w:b w:val="false"/>
          <w:i w:val="false"/>
          <w:color w:val="000000"/>
          <w:sz w:val="28"/>
        </w:rPr>
        <w:t>
      3. Срок или размер наказания за покушение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300"/>
    <w:bookmarkStart w:name="z233" w:id="301"/>
    <w:p>
      <w:pPr>
        <w:spacing w:after="0"/>
        <w:ind w:left="0"/>
        <w:jc w:val="both"/>
      </w:pPr>
      <w:r>
        <w:rPr>
          <w:rFonts w:ascii="Times New Roman"/>
          <w:b w:val="false"/>
          <w:i w:val="false"/>
          <w:color w:val="000000"/>
          <w:sz w:val="28"/>
        </w:rPr>
        <w:t>
      4. Пожизненное лишение свободы за приготовление к преступлению и покушение на преступление не назначается.</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302"/>
    <w:p>
      <w:pPr>
        <w:spacing w:after="0"/>
        <w:ind w:left="0"/>
        <w:jc w:val="left"/>
      </w:pPr>
      <w:r>
        <w:rPr>
          <w:rFonts w:ascii="Times New Roman"/>
          <w:b/>
          <w:i w:val="false"/>
          <w:color w:val="000000"/>
        </w:rPr>
        <w:t xml:space="preserve"> Статья 57. Назначение наказания за уголовное правонарушение, совершенное в соучастии</w:t>
      </w:r>
    </w:p>
    <w:bookmarkEnd w:id="302"/>
    <w:bookmarkStart w:name="z235" w:id="303"/>
    <w:p>
      <w:pPr>
        <w:spacing w:after="0"/>
        <w:ind w:left="0"/>
        <w:jc w:val="both"/>
      </w:pPr>
      <w:r>
        <w:rPr>
          <w:rFonts w:ascii="Times New Roman"/>
          <w:b w:val="false"/>
          <w:i w:val="false"/>
          <w:color w:val="000000"/>
          <w:sz w:val="28"/>
        </w:rPr>
        <w:t>
      1.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bookmarkEnd w:id="303"/>
    <w:bookmarkStart w:name="z236" w:id="304"/>
    <w:p>
      <w:pPr>
        <w:spacing w:after="0"/>
        <w:ind w:left="0"/>
        <w:jc w:val="both"/>
      </w:pPr>
      <w:r>
        <w:rPr>
          <w:rFonts w:ascii="Times New Roman"/>
          <w:b w:val="false"/>
          <w:i w:val="false"/>
          <w:color w:val="000000"/>
          <w:sz w:val="28"/>
        </w:rPr>
        <w:t>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соучастнику.</w:t>
      </w:r>
    </w:p>
    <w:bookmarkEnd w:id="304"/>
    <w:bookmarkStart w:name="z237" w:id="305"/>
    <w:p>
      <w:pPr>
        <w:spacing w:after="0"/>
        <w:ind w:left="0"/>
        <w:jc w:val="left"/>
      </w:pPr>
      <w:r>
        <w:rPr>
          <w:rFonts w:ascii="Times New Roman"/>
          <w:b/>
          <w:i w:val="false"/>
          <w:color w:val="000000"/>
        </w:rPr>
        <w:t xml:space="preserve"> Статья 58. Назначение наказания по совокупности уголовных правонарушений</w:t>
      </w:r>
    </w:p>
    <w:bookmarkEnd w:id="305"/>
    <w:bookmarkStart w:name="z238" w:id="306"/>
    <w:p>
      <w:pPr>
        <w:spacing w:after="0"/>
        <w:ind w:left="0"/>
        <w:jc w:val="both"/>
      </w:pPr>
      <w:r>
        <w:rPr>
          <w:rFonts w:ascii="Times New Roman"/>
          <w:b w:val="false"/>
          <w:i w:val="false"/>
          <w:color w:val="000000"/>
          <w:sz w:val="28"/>
        </w:rPr>
        <w:t>
      1. При совокупности уголовных правонарушений суд, назначив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bookmarkEnd w:id="306"/>
    <w:bookmarkStart w:name="z239" w:id="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307"/>
    <w:p>
      <w:pPr>
        <w:spacing w:after="0"/>
        <w:ind w:left="0"/>
        <w:jc w:val="both"/>
      </w:pPr>
      <w:r>
        <w:rPr>
          <w:rFonts w:ascii="Times New Roman"/>
          <w:b w:val="false"/>
          <w:i w:val="false"/>
          <w:color w:val="000000"/>
          <w:sz w:val="28"/>
        </w:rPr>
        <w:t>
      Если совокупность уголовных правонарушений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bookmarkStart w:name="z240" w:id="308"/>
    <w:p>
      <w:pPr>
        <w:spacing w:after="0"/>
        <w:ind w:left="0"/>
        <w:jc w:val="both"/>
      </w:pPr>
      <w:r>
        <w:rPr>
          <w:rFonts w:ascii="Times New Roman"/>
          <w:b w:val="false"/>
          <w:i w:val="false"/>
          <w:color w:val="000000"/>
          <w:sz w:val="28"/>
        </w:rPr>
        <w:t>
      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двадцать лет.</w:t>
      </w:r>
    </w:p>
    <w:bookmarkEnd w:id="308"/>
    <w:bookmarkStart w:name="z241" w:id="309"/>
    <w:p>
      <w:pPr>
        <w:spacing w:after="0"/>
        <w:ind w:left="0"/>
        <w:jc w:val="both"/>
      </w:pPr>
      <w:r>
        <w:rPr>
          <w:rFonts w:ascii="Times New Roman"/>
          <w:b w:val="false"/>
          <w:i w:val="false"/>
          <w:color w:val="000000"/>
          <w:sz w:val="28"/>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309"/>
    <w:p>
      <w:pPr>
        <w:spacing w:after="0"/>
        <w:ind w:left="0"/>
        <w:jc w:val="both"/>
      </w:pPr>
      <w:r>
        <w:rPr>
          <w:rFonts w:ascii="Times New Roman"/>
          <w:b w:val="false"/>
          <w:i w:val="false"/>
          <w:color w:val="000000"/>
          <w:sz w:val="28"/>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строгого наказания более строгим.</w:t>
      </w:r>
    </w:p>
    <w:p>
      <w:pPr>
        <w:spacing w:after="0"/>
        <w:ind w:left="0"/>
        <w:jc w:val="both"/>
      </w:pPr>
      <w:r>
        <w:rPr>
          <w:rFonts w:ascii="Times New Roman"/>
          <w:b w:val="false"/>
          <w:i w:val="false"/>
          <w:color w:val="000000"/>
          <w:sz w:val="28"/>
        </w:rPr>
        <w:t>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Start w:name="z242" w:id="310"/>
    <w:p>
      <w:pPr>
        <w:spacing w:after="0"/>
        <w:ind w:left="0"/>
        <w:jc w:val="both"/>
      </w:pPr>
      <w:r>
        <w:rPr>
          <w:rFonts w:ascii="Times New Roman"/>
          <w:b w:val="false"/>
          <w:i w:val="false"/>
          <w:color w:val="000000"/>
          <w:sz w:val="28"/>
        </w:rPr>
        <w:t>
      5. К основному наказанию, назначенному по совокупности 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частью настоящего Кодекса.</w:t>
      </w:r>
    </w:p>
    <w:bookmarkEnd w:id="310"/>
    <w:bookmarkStart w:name="z243" w:id="311"/>
    <w:p>
      <w:pPr>
        <w:spacing w:after="0"/>
        <w:ind w:left="0"/>
        <w:jc w:val="both"/>
      </w:pPr>
      <w:r>
        <w:rPr>
          <w:rFonts w:ascii="Times New Roman"/>
          <w:b w:val="false"/>
          <w:i w:val="false"/>
          <w:color w:val="000000"/>
          <w:sz w:val="28"/>
        </w:rPr>
        <w:t>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312"/>
    <w:p>
      <w:pPr>
        <w:spacing w:after="0"/>
        <w:ind w:left="0"/>
        <w:jc w:val="left"/>
      </w:pPr>
      <w:r>
        <w:rPr>
          <w:rFonts w:ascii="Times New Roman"/>
          <w:b/>
          <w:i w:val="false"/>
          <w:color w:val="000000"/>
        </w:rPr>
        <w:t xml:space="preserve"> Статья 59. Назначение наказания при рецидиве преступлений, опасном рецидиве преступлений</w:t>
      </w:r>
    </w:p>
    <w:bookmarkEnd w:id="312"/>
    <w:bookmarkStart w:name="z245" w:id="313"/>
    <w:p>
      <w:pPr>
        <w:spacing w:after="0"/>
        <w:ind w:left="0"/>
        <w:jc w:val="both"/>
      </w:pPr>
      <w:r>
        <w:rPr>
          <w:rFonts w:ascii="Times New Roman"/>
          <w:b w:val="false"/>
          <w:i w:val="false"/>
          <w:color w:val="000000"/>
          <w:sz w:val="28"/>
        </w:rPr>
        <w:t>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bookmarkEnd w:id="313"/>
    <w:bookmarkStart w:name="z246" w:id="314"/>
    <w:p>
      <w:pPr>
        <w:spacing w:after="0"/>
        <w:ind w:left="0"/>
        <w:jc w:val="left"/>
      </w:pPr>
      <w:r>
        <w:rPr>
          <w:rFonts w:ascii="Times New Roman"/>
          <w:b/>
          <w:i w:val="false"/>
          <w:color w:val="000000"/>
        </w:rPr>
        <w:t xml:space="preserve"> Статья 60. Назначение наказания по совокупности приговоров</w:t>
      </w:r>
    </w:p>
    <w:bookmarkEnd w:id="314"/>
    <w:bookmarkStart w:name="z247" w:id="315"/>
    <w:p>
      <w:pPr>
        <w:spacing w:after="0"/>
        <w:ind w:left="0"/>
        <w:jc w:val="both"/>
      </w:pPr>
      <w:r>
        <w:rPr>
          <w:rFonts w:ascii="Times New Roman"/>
          <w:b w:val="false"/>
          <w:i w:val="false"/>
          <w:color w:val="000000"/>
          <w:sz w:val="28"/>
        </w:rPr>
        <w:t>
      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w:t>
      </w:r>
    </w:p>
    <w:bookmarkEnd w:id="315"/>
    <w:bookmarkStart w:name="z248" w:id="316"/>
    <w:p>
      <w:pPr>
        <w:spacing w:after="0"/>
        <w:ind w:left="0"/>
        <w:jc w:val="both"/>
      </w:pPr>
      <w:r>
        <w:rPr>
          <w:rFonts w:ascii="Times New Roman"/>
          <w:b w:val="false"/>
          <w:i w:val="false"/>
          <w:color w:val="000000"/>
          <w:sz w:val="28"/>
        </w:rPr>
        <w:t>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bookmarkEnd w:id="316"/>
    <w:bookmarkStart w:name="z249" w:id="317"/>
    <w:p>
      <w:pPr>
        <w:spacing w:after="0"/>
        <w:ind w:left="0"/>
        <w:jc w:val="both"/>
      </w:pPr>
      <w:r>
        <w:rPr>
          <w:rFonts w:ascii="Times New Roman"/>
          <w:b w:val="false"/>
          <w:i w:val="false"/>
          <w:color w:val="000000"/>
          <w:sz w:val="28"/>
        </w:rPr>
        <w:t>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End w:id="317"/>
    <w:bookmarkStart w:name="z250" w:id="318"/>
    <w:p>
      <w:pPr>
        <w:spacing w:after="0"/>
        <w:ind w:left="0"/>
        <w:jc w:val="both"/>
      </w:pPr>
      <w:r>
        <w:rPr>
          <w:rFonts w:ascii="Times New Roman"/>
          <w:b w:val="false"/>
          <w:i w:val="false"/>
          <w:color w:val="000000"/>
          <w:sz w:val="28"/>
        </w:rPr>
        <w:t>
      4.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bookmarkEnd w:id="318"/>
    <w:bookmarkStart w:name="z251" w:id="319"/>
    <w:p>
      <w:pPr>
        <w:spacing w:after="0"/>
        <w:ind w:left="0"/>
        <w:jc w:val="both"/>
      </w:pPr>
      <w:r>
        <w:rPr>
          <w:rFonts w:ascii="Times New Roman"/>
          <w:b w:val="false"/>
          <w:i w:val="false"/>
          <w:color w:val="000000"/>
          <w:sz w:val="28"/>
        </w:rPr>
        <w:t>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совокупности уголовных правонарушений.</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320"/>
    <w:p>
      <w:pPr>
        <w:spacing w:after="0"/>
        <w:ind w:left="0"/>
        <w:jc w:val="left"/>
      </w:pPr>
      <w:r>
        <w:rPr>
          <w:rFonts w:ascii="Times New Roman"/>
          <w:b/>
          <w:i w:val="false"/>
          <w:color w:val="000000"/>
        </w:rPr>
        <w:t xml:space="preserve"> Статья 61. Порядок определения сроков наказания при их сложении</w:t>
      </w:r>
    </w:p>
    <w:bookmarkEnd w:id="320"/>
    <w:bookmarkStart w:name="z253" w:id="3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 частичном или полном сложении наказаний по совокупности уголовных правонарушений и совокупности приговоров:</w:t>
      </w:r>
    </w:p>
    <w:bookmarkEnd w:id="321"/>
    <w:bookmarkStart w:name="z1911" w:id="322"/>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22"/>
    <w:bookmarkStart w:name="z1912" w:id="323"/>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23"/>
    <w:bookmarkStart w:name="z1913" w:id="324"/>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24"/>
    <w:bookmarkStart w:name="z1914" w:id="325"/>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25"/>
    <w:bookmarkStart w:name="z1915" w:id="326"/>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26"/>
    <w:bookmarkStart w:name="z254" w:id="3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28"/>
    <w:p>
      <w:pPr>
        <w:spacing w:after="0"/>
        <w:ind w:left="0"/>
        <w:jc w:val="left"/>
      </w:pPr>
      <w:r>
        <w:rPr>
          <w:rFonts w:ascii="Times New Roman"/>
          <w:b/>
          <w:i w:val="false"/>
          <w:color w:val="000000"/>
        </w:rPr>
        <w:t xml:space="preserve"> Статья 62. Исчисление сроков наказаний и зачет наказания</w:t>
      </w:r>
    </w:p>
    <w:bookmarkEnd w:id="328"/>
    <w:bookmarkStart w:name="z256" w:id="329"/>
    <w:p>
      <w:pPr>
        <w:spacing w:after="0"/>
        <w:ind w:left="0"/>
        <w:jc w:val="both"/>
      </w:pPr>
      <w:r>
        <w:rPr>
          <w:rFonts w:ascii="Times New Roman"/>
          <w:b w:val="false"/>
          <w:i w:val="false"/>
          <w:color w:val="000000"/>
          <w:sz w:val="28"/>
        </w:rPr>
        <w:t>
      1. Сроки лишения права занимать определенные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bookmarkEnd w:id="329"/>
    <w:bookmarkStart w:name="z257" w:id="330"/>
    <w:p>
      <w:pPr>
        <w:spacing w:after="0"/>
        <w:ind w:left="0"/>
        <w:jc w:val="both"/>
      </w:pPr>
      <w:r>
        <w:rPr>
          <w:rFonts w:ascii="Times New Roman"/>
          <w:b w:val="false"/>
          <w:i w:val="false"/>
          <w:color w:val="000000"/>
          <w:sz w:val="28"/>
        </w:rPr>
        <w:t>
      2. При замене наказания или сложения наказаний, указанных в части первой настоящей статьи, а также при зачете наказания сроки могут исчисляться в сутках.</w:t>
      </w:r>
    </w:p>
    <w:bookmarkEnd w:id="330"/>
    <w:bookmarkStart w:name="z2399" w:id="331"/>
    <w:p>
      <w:pPr>
        <w:spacing w:after="0"/>
        <w:ind w:left="0"/>
        <w:jc w:val="both"/>
      </w:pPr>
      <w:r>
        <w:rPr>
          <w:rFonts w:ascii="Times New Roman"/>
          <w:b w:val="false"/>
          <w:i w:val="false"/>
          <w:color w:val="000000"/>
          <w:sz w:val="28"/>
        </w:rPr>
        <w:t>
      3. Время содержания под стражей до вступления приговора в законную силу засчитывается в срок наказания из расчета один день за:</w:t>
      </w:r>
    </w:p>
    <w:bookmarkEnd w:id="331"/>
    <w:bookmarkStart w:name="z2400" w:id="332"/>
    <w:p>
      <w:pPr>
        <w:spacing w:after="0"/>
        <w:ind w:left="0"/>
        <w:jc w:val="both"/>
      </w:pPr>
      <w:r>
        <w:rPr>
          <w:rFonts w:ascii="Times New Roman"/>
          <w:b w:val="false"/>
          <w:i w:val="false"/>
          <w:color w:val="000000"/>
          <w:sz w:val="28"/>
        </w:rPr>
        <w:t>
      1) один день отбывания наказания в виде лишения свободы в учреждении максимальной, чрезвычайной и полной безопасности;</w:t>
      </w:r>
    </w:p>
    <w:bookmarkEnd w:id="332"/>
    <w:bookmarkStart w:name="z2401" w:id="333"/>
    <w:p>
      <w:pPr>
        <w:spacing w:after="0"/>
        <w:ind w:left="0"/>
        <w:jc w:val="both"/>
      </w:pPr>
      <w:r>
        <w:rPr>
          <w:rFonts w:ascii="Times New Roman"/>
          <w:b w:val="false"/>
          <w:i w:val="false"/>
          <w:color w:val="000000"/>
          <w:sz w:val="28"/>
        </w:rPr>
        <w:t>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bookmarkEnd w:id="333"/>
    <w:bookmarkStart w:name="z2402" w:id="334"/>
    <w:p>
      <w:pPr>
        <w:spacing w:after="0"/>
        <w:ind w:left="0"/>
        <w:jc w:val="both"/>
      </w:pPr>
      <w:r>
        <w:rPr>
          <w:rFonts w:ascii="Times New Roman"/>
          <w:b w:val="false"/>
          <w:i w:val="false"/>
          <w:color w:val="000000"/>
          <w:sz w:val="28"/>
        </w:rPr>
        <w:t>
      3) два дня отбывания наказания в учреждении минимальной безопасности.</w:t>
      </w:r>
    </w:p>
    <w:bookmarkEnd w:id="334"/>
    <w:bookmarkStart w:name="z2403" w:id="335"/>
    <w:p>
      <w:pPr>
        <w:spacing w:after="0"/>
        <w:ind w:left="0"/>
        <w:jc w:val="both"/>
      </w:pPr>
      <w:r>
        <w:rPr>
          <w:rFonts w:ascii="Times New Roman"/>
          <w:b w:val="false"/>
          <w:i w:val="false"/>
          <w:color w:val="000000"/>
          <w:sz w:val="28"/>
        </w:rPr>
        <w:t>
      3-1. Время содержания под стражей до вступления приговора в законную силу засчитывается в срок наказания из расчета один день за:</w:t>
      </w:r>
    </w:p>
    <w:bookmarkEnd w:id="335"/>
    <w:bookmarkStart w:name="z2404" w:id="336"/>
    <w:p>
      <w:pPr>
        <w:spacing w:after="0"/>
        <w:ind w:left="0"/>
        <w:jc w:val="both"/>
      </w:pPr>
      <w:r>
        <w:rPr>
          <w:rFonts w:ascii="Times New Roman"/>
          <w:b w:val="false"/>
          <w:i w:val="false"/>
          <w:color w:val="000000"/>
          <w:sz w:val="28"/>
        </w:rPr>
        <w:t>
      1) один день отбывания наказания в виде ареста;</w:t>
      </w:r>
    </w:p>
    <w:bookmarkEnd w:id="336"/>
    <w:bookmarkStart w:name="z2405" w:id="337"/>
    <w:p>
      <w:pPr>
        <w:spacing w:after="0"/>
        <w:ind w:left="0"/>
        <w:jc w:val="both"/>
      </w:pPr>
      <w:r>
        <w:rPr>
          <w:rFonts w:ascii="Times New Roman"/>
          <w:b w:val="false"/>
          <w:i w:val="false"/>
          <w:color w:val="000000"/>
          <w:sz w:val="28"/>
        </w:rPr>
        <w:t>
      2) два дня отбывания наказания в виде ограничения свободы;</w:t>
      </w:r>
    </w:p>
    <w:bookmarkEnd w:id="337"/>
    <w:bookmarkStart w:name="z2406" w:id="338"/>
    <w:p>
      <w:pPr>
        <w:spacing w:after="0"/>
        <w:ind w:left="0"/>
        <w:jc w:val="both"/>
      </w:pPr>
      <w:r>
        <w:rPr>
          <w:rFonts w:ascii="Times New Roman"/>
          <w:b w:val="false"/>
          <w:i w:val="false"/>
          <w:color w:val="000000"/>
          <w:sz w:val="28"/>
        </w:rPr>
        <w:t>
      3) четыре часа отбывания наказания в виде общественных работ;</w:t>
      </w:r>
    </w:p>
    <w:bookmarkEnd w:id="338"/>
    <w:bookmarkStart w:name="z2407" w:id="339"/>
    <w:p>
      <w:pPr>
        <w:spacing w:after="0"/>
        <w:ind w:left="0"/>
        <w:jc w:val="both"/>
      </w:pPr>
      <w:r>
        <w:rPr>
          <w:rFonts w:ascii="Times New Roman"/>
          <w:b w:val="false"/>
          <w:i w:val="false"/>
          <w:color w:val="000000"/>
          <w:sz w:val="28"/>
        </w:rPr>
        <w:t>
      4) четыре месячных расчетных показателя отбывания наказания в виде исправительных работ, штрафа соответственно.</w:t>
      </w:r>
    </w:p>
    <w:bookmarkEnd w:id="339"/>
    <w:bookmarkStart w:name="z1918" w:id="340"/>
    <w:p>
      <w:pPr>
        <w:spacing w:after="0"/>
        <w:ind w:left="0"/>
        <w:jc w:val="both"/>
      </w:pPr>
      <w:r>
        <w:rPr>
          <w:rFonts w:ascii="Times New Roman"/>
          <w:b w:val="false"/>
          <w:i w:val="false"/>
          <w:color w:val="000000"/>
          <w:sz w:val="28"/>
        </w:rPr>
        <w:t>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bookmarkEnd w:id="340"/>
    <w:bookmarkStart w:name="z260" w:id="341"/>
    <w:p>
      <w:pPr>
        <w:spacing w:after="0"/>
        <w:ind w:left="0"/>
        <w:jc w:val="both"/>
      </w:pPr>
      <w:r>
        <w:rPr>
          <w:rFonts w:ascii="Times New Roman"/>
          <w:b w:val="false"/>
          <w:i w:val="false"/>
          <w:color w:val="000000"/>
          <w:sz w:val="28"/>
        </w:rPr>
        <w:t xml:space="preserve">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засчитываются из расчета один день за один день.</w:t>
      </w:r>
    </w:p>
    <w:bookmarkEnd w:id="341"/>
    <w:bookmarkStart w:name="z261" w:id="3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bookmarkEnd w:id="342"/>
    <w:bookmarkStart w:name="z1920" w:id="343"/>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43"/>
    <w:bookmarkStart w:name="z1921" w:id="344"/>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44"/>
    <w:bookmarkStart w:name="z1922" w:id="345"/>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45"/>
    <w:bookmarkStart w:name="z1923" w:id="346"/>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46"/>
    <w:bookmarkStart w:name="z1924" w:id="347"/>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47"/>
    <w:bookmarkStart w:name="z262"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Время,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349"/>
    <w:p>
      <w:pPr>
        <w:spacing w:after="0"/>
        <w:ind w:left="0"/>
        <w:jc w:val="left"/>
      </w:pPr>
      <w:r>
        <w:rPr>
          <w:rFonts w:ascii="Times New Roman"/>
          <w:b/>
          <w:i w:val="false"/>
          <w:color w:val="000000"/>
        </w:rPr>
        <w:t xml:space="preserve"> Статья 63. Условное осуждение</w:t>
      </w:r>
    </w:p>
    <w:bookmarkEnd w:id="349"/>
    <w:bookmarkStart w:name="z264" w:id="350"/>
    <w:p>
      <w:pPr>
        <w:spacing w:after="0"/>
        <w:ind w:left="0"/>
        <w:jc w:val="both"/>
      </w:pPr>
      <w:r>
        <w:rPr>
          <w:rFonts w:ascii="Times New Roman"/>
          <w:b w:val="false"/>
          <w:i w:val="false"/>
          <w:color w:val="000000"/>
          <w:sz w:val="28"/>
        </w:rPr>
        <w:t>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bookmarkEnd w:id="350"/>
    <w:bookmarkStart w:name="z265" w:id="351"/>
    <w:p>
      <w:pPr>
        <w:spacing w:after="0"/>
        <w:ind w:left="0"/>
        <w:jc w:val="both"/>
      </w:pPr>
      <w:r>
        <w:rPr>
          <w:rFonts w:ascii="Times New Roman"/>
          <w:b w:val="false"/>
          <w:i w:val="false"/>
          <w:color w:val="000000"/>
          <w:sz w:val="28"/>
        </w:rPr>
        <w:t>
      2. При применении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bookmarkEnd w:id="351"/>
    <w:bookmarkStart w:name="z266" w:id="352"/>
    <w:p>
      <w:pPr>
        <w:spacing w:after="0"/>
        <w:ind w:left="0"/>
        <w:jc w:val="both"/>
      </w:pPr>
      <w:r>
        <w:rPr>
          <w:rFonts w:ascii="Times New Roman"/>
          <w:b w:val="false"/>
          <w:i w:val="false"/>
          <w:color w:val="000000"/>
          <w:sz w:val="28"/>
        </w:rPr>
        <w:t xml:space="preserve">
      3. При назначении условного осуждения суд устанавливает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352"/>
    <w:p>
      <w:pPr>
        <w:spacing w:after="0"/>
        <w:ind w:left="0"/>
        <w:jc w:val="both"/>
      </w:pPr>
      <w:r>
        <w:rPr>
          <w:rFonts w:ascii="Times New Roman"/>
          <w:b w:val="false"/>
          <w:i w:val="false"/>
          <w:color w:val="000000"/>
          <w:sz w:val="28"/>
        </w:rPr>
        <w:t>
      Применение условного осуждения несовершеннолетним возможно и при повторном совершении преступления небольшой или средней тяжести в период пробационного контроля при условном осуждении.</w:t>
      </w:r>
    </w:p>
    <w:p>
      <w:pPr>
        <w:spacing w:after="0"/>
        <w:ind w:left="0"/>
        <w:jc w:val="both"/>
      </w:pPr>
      <w:r>
        <w:rPr>
          <w:rFonts w:ascii="Times New Roman"/>
          <w:b w:val="false"/>
          <w:i w:val="false"/>
          <w:color w:val="000000"/>
          <w:sz w:val="28"/>
        </w:rPr>
        <w:t>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267" w:id="353"/>
    <w:p>
      <w:pPr>
        <w:spacing w:after="0"/>
        <w:ind w:left="0"/>
        <w:jc w:val="both"/>
      </w:pPr>
      <w:r>
        <w:rPr>
          <w:rFonts w:ascii="Times New Roman"/>
          <w:b w:val="false"/>
          <w:i w:val="false"/>
          <w:color w:val="000000"/>
          <w:sz w:val="28"/>
        </w:rPr>
        <w:t>
      4. При условном осуждении могут быть назначены дополнительные виды ограничений и наказаний.</w:t>
      </w:r>
    </w:p>
    <w:bookmarkEnd w:id="353"/>
    <w:bookmarkStart w:name="z268" w:id="354"/>
    <w:p>
      <w:pPr>
        <w:spacing w:after="0"/>
        <w:ind w:left="0"/>
        <w:jc w:val="both"/>
      </w:pPr>
      <w:r>
        <w:rPr>
          <w:rFonts w:ascii="Times New Roman"/>
          <w:b w:val="false"/>
          <w:i w:val="false"/>
          <w:color w:val="000000"/>
          <w:sz w:val="28"/>
        </w:rPr>
        <w:t>
      5. При условном осуждении несовершеннолетнему могут быть назначены принудительные меры воспитательного воздействия.</w:t>
      </w:r>
    </w:p>
    <w:bookmarkEnd w:id="354"/>
    <w:bookmarkStart w:name="z269" w:id="355"/>
    <w:p>
      <w:pPr>
        <w:spacing w:after="0"/>
        <w:ind w:left="0"/>
        <w:jc w:val="both"/>
      </w:pPr>
      <w:r>
        <w:rPr>
          <w:rFonts w:ascii="Times New Roman"/>
          <w:b w:val="false"/>
          <w:i w:val="false"/>
          <w:color w:val="000000"/>
          <w:sz w:val="28"/>
        </w:rPr>
        <w:t>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70" w:id="356"/>
    <w:p>
      <w:pPr>
        <w:spacing w:after="0"/>
        <w:ind w:left="0"/>
        <w:jc w:val="left"/>
      </w:pPr>
      <w:r>
        <w:rPr>
          <w:rFonts w:ascii="Times New Roman"/>
          <w:b/>
          <w:i w:val="false"/>
          <w:color w:val="000000"/>
        </w:rPr>
        <w:t xml:space="preserve"> Статья 64. Отмена условного осуждения</w:t>
      </w:r>
    </w:p>
    <w:bookmarkEnd w:id="356"/>
    <w:bookmarkStart w:name="z271" w:id="357"/>
    <w:p>
      <w:pPr>
        <w:spacing w:after="0"/>
        <w:ind w:left="0"/>
        <w:jc w:val="both"/>
      </w:pPr>
      <w:r>
        <w:rPr>
          <w:rFonts w:ascii="Times New Roman"/>
          <w:b w:val="false"/>
          <w:i w:val="false"/>
          <w:color w:val="000000"/>
          <w:sz w:val="28"/>
        </w:rPr>
        <w:t>
      1. Если до истечения срока пробационного контроля условно осужденный своим поведением доказал свое исправление,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bookmarkEnd w:id="357"/>
    <w:bookmarkStart w:name="z272" w:id="358"/>
    <w:p>
      <w:pPr>
        <w:spacing w:after="0"/>
        <w:ind w:left="0"/>
        <w:jc w:val="both"/>
      </w:pPr>
      <w:r>
        <w:rPr>
          <w:rFonts w:ascii="Times New Roman"/>
          <w:b w:val="false"/>
          <w:i w:val="false"/>
          <w:color w:val="000000"/>
          <w:sz w:val="28"/>
        </w:rPr>
        <w:t>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358"/>
    <w:p>
      <w:pPr>
        <w:spacing w:after="0"/>
        <w:ind w:left="0"/>
        <w:jc w:val="both"/>
      </w:pPr>
      <w:r>
        <w:rPr>
          <w:rFonts w:ascii="Times New Roman"/>
          <w:b w:val="false"/>
          <w:i w:val="false"/>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pPr>
        <w:spacing w:after="0"/>
        <w:ind w:left="0"/>
        <w:jc w:val="both"/>
      </w:pPr>
      <w:r>
        <w:rPr>
          <w:rFonts w:ascii="Times New Roman"/>
          <w:b w:val="false"/>
          <w:i w:val="false"/>
          <w:color w:val="000000"/>
          <w:sz w:val="28"/>
        </w:rPr>
        <w:t>
      2) умышленное повреждение (порчу) электронных средств слежения либо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pPr>
        <w:spacing w:after="0"/>
        <w:ind w:left="0"/>
        <w:jc w:val="both"/>
      </w:pPr>
      <w:r>
        <w:rPr>
          <w:rFonts w:ascii="Times New Roman"/>
          <w:b w:val="false"/>
          <w:i w:val="false"/>
          <w:color w:val="000000"/>
          <w:sz w:val="28"/>
        </w:rPr>
        <w:t>
      3) уголовный проступок.</w:t>
      </w:r>
    </w:p>
    <w:bookmarkStart w:name="z273" w:id="359"/>
    <w:p>
      <w:pPr>
        <w:spacing w:after="0"/>
        <w:ind w:left="0"/>
        <w:jc w:val="both"/>
      </w:pPr>
      <w:r>
        <w:rPr>
          <w:rFonts w:ascii="Times New Roman"/>
          <w:b w:val="false"/>
          <w:i w:val="false"/>
          <w:color w:val="000000"/>
          <w:sz w:val="28"/>
        </w:rPr>
        <w:t>
      3. В случае неисполнения условно осужденным возложенных на него судом 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bookmarkEnd w:id="359"/>
    <w:bookmarkStart w:name="z274" w:id="360"/>
    <w:p>
      <w:pPr>
        <w:spacing w:after="0"/>
        <w:ind w:left="0"/>
        <w:jc w:val="both"/>
      </w:pPr>
      <w:r>
        <w:rPr>
          <w:rFonts w:ascii="Times New Roman"/>
          <w:b w:val="false"/>
          <w:i w:val="false"/>
          <w:color w:val="000000"/>
          <w:sz w:val="28"/>
        </w:rPr>
        <w:t>
      4. В случаях совершения условно осужденным в течение срока пробационного контроля преступления по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bookmarkEnd w:id="360"/>
    <w:bookmarkStart w:name="z275" w:id="361"/>
    <w:p>
      <w:pPr>
        <w:spacing w:after="0"/>
        <w:ind w:left="0"/>
        <w:jc w:val="both"/>
      </w:pPr>
      <w:r>
        <w:rPr>
          <w:rFonts w:ascii="Times New Roman"/>
          <w:b w:val="false"/>
          <w:i w:val="false"/>
          <w:color w:val="000000"/>
          <w:sz w:val="28"/>
        </w:rPr>
        <w:t>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bookmarkEnd w:id="361"/>
    <w:bookmarkStart w:name="z276" w:id="362"/>
    <w:p>
      <w:pPr>
        <w:spacing w:after="0"/>
        <w:ind w:left="0"/>
        <w:jc w:val="left"/>
      </w:pPr>
      <w:r>
        <w:rPr>
          <w:rFonts w:ascii="Times New Roman"/>
          <w:b/>
          <w:i w:val="false"/>
          <w:color w:val="000000"/>
        </w:rPr>
        <w:t xml:space="preserve"> РАЗДЕЛ 5.</w:t>
      </w:r>
      <w:r>
        <w:br/>
      </w:r>
      <w:r>
        <w:rPr>
          <w:rFonts w:ascii="Times New Roman"/>
          <w:b/>
          <w:i w:val="false"/>
          <w:color w:val="000000"/>
        </w:rPr>
        <w:t>ОСВОБОЖДЕНИЕ ОТ УГОЛОВНОЙ ОТВЕТСТВЕННОСТИ И НАКАЗАНИЯ</w:t>
      </w:r>
    </w:p>
    <w:bookmarkEnd w:id="362"/>
    <w:bookmarkStart w:name="z277" w:id="363"/>
    <w:p>
      <w:pPr>
        <w:spacing w:after="0"/>
        <w:ind w:left="0"/>
        <w:jc w:val="left"/>
      </w:pPr>
      <w:r>
        <w:rPr>
          <w:rFonts w:ascii="Times New Roman"/>
          <w:b/>
          <w:i w:val="false"/>
          <w:color w:val="000000"/>
        </w:rPr>
        <w:t xml:space="preserve"> Статья 65. Освобождение от уголовной ответственности в связи с деятельным раскаянием</w:t>
      </w:r>
    </w:p>
    <w:bookmarkEnd w:id="363"/>
    <w:bookmarkStart w:name="z278" w:id="3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bookmarkEnd w:id="364"/>
    <w:bookmarkStart w:name="z2409" w:id="365"/>
    <w:p>
      <w:pPr>
        <w:spacing w:after="0"/>
        <w:ind w:left="0"/>
        <w:jc w:val="both"/>
      </w:pPr>
      <w:r>
        <w:rPr>
          <w:rFonts w:ascii="Times New Roman"/>
          <w:b w:val="false"/>
          <w:i w:val="false"/>
          <w:color w:val="000000"/>
          <w:sz w:val="28"/>
        </w:rPr>
        <w:t>
      Лицо, впервые совершившее коррупционное преступление, может быть освобождено от уголовной ответственности в связи с деятельным раскаянием только судом.</w:t>
      </w:r>
    </w:p>
    <w:bookmarkEnd w:id="365"/>
    <w:bookmarkStart w:name="z279" w:id="366"/>
    <w:p>
      <w:pPr>
        <w:spacing w:after="0"/>
        <w:ind w:left="0"/>
        <w:jc w:val="both"/>
      </w:pPr>
      <w:r>
        <w:rPr>
          <w:rFonts w:ascii="Times New Roman"/>
          <w:b w:val="false"/>
          <w:i w:val="false"/>
          <w:color w:val="000000"/>
          <w:sz w:val="28"/>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0" w:id="367"/>
    <w:p>
      <w:pPr>
        <w:spacing w:after="0"/>
        <w:ind w:left="0"/>
        <w:jc w:val="left"/>
      </w:pPr>
      <w:r>
        <w:rPr>
          <w:rFonts w:ascii="Times New Roman"/>
          <w:b/>
          <w:i w:val="false"/>
          <w:color w:val="000000"/>
        </w:rPr>
        <w:t xml:space="preserve"> Статья 66. Освобождение от уголовной ответственности при превышении пределов необходимой обороны</w:t>
      </w:r>
    </w:p>
    <w:bookmarkEnd w:id="367"/>
    <w:p>
      <w:pPr>
        <w:spacing w:after="0"/>
        <w:ind w:left="0"/>
        <w:jc w:val="both"/>
      </w:pPr>
      <w:r>
        <w:rPr>
          <w:rFonts w:ascii="Times New Roman"/>
          <w:b w:val="false"/>
          <w:i w:val="false"/>
          <w:color w:val="000000"/>
          <w:sz w:val="28"/>
        </w:rPr>
        <w:t>
      Лицо, превысившее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 освобождено от уголовной ответственности.</w:t>
      </w:r>
    </w:p>
    <w:bookmarkStart w:name="z281" w:id="368"/>
    <w:p>
      <w:pPr>
        <w:spacing w:after="0"/>
        <w:ind w:left="0"/>
        <w:jc w:val="left"/>
      </w:pPr>
      <w:r>
        <w:rPr>
          <w:rFonts w:ascii="Times New Roman"/>
          <w:b/>
          <w:i w:val="false"/>
          <w:color w:val="000000"/>
        </w:rPr>
        <w:t xml:space="preserve"> Статья 67. Освобождение от уголовной ответственности при выполнении условий процессуального соглашения</w:t>
      </w:r>
    </w:p>
    <w:bookmarkEnd w:id="368"/>
    <w:bookmarkStart w:name="z1779" w:id="369"/>
    <w:p>
      <w:pPr>
        <w:spacing w:after="0"/>
        <w:ind w:left="0"/>
        <w:jc w:val="both"/>
      </w:pPr>
      <w:r>
        <w:rPr>
          <w:rFonts w:ascii="Times New Roman"/>
          <w:b w:val="false"/>
          <w:i w:val="false"/>
          <w:color w:val="000000"/>
          <w:sz w:val="28"/>
        </w:rPr>
        <w:t>
      1. Лицо, выполнившее все условия процессуального соглашения, может быть освобождено от уголовной ответственности.</w:t>
      </w:r>
    </w:p>
    <w:bookmarkEnd w:id="369"/>
    <w:bookmarkStart w:name="z1780" w:id="370"/>
    <w:p>
      <w:pPr>
        <w:spacing w:after="0"/>
        <w:ind w:left="0"/>
        <w:jc w:val="both"/>
      </w:pPr>
      <w:r>
        <w:rPr>
          <w:rFonts w:ascii="Times New Roman"/>
          <w:b w:val="false"/>
          <w:i w:val="false"/>
          <w:color w:val="000000"/>
          <w:sz w:val="28"/>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371"/>
    <w:p>
      <w:pPr>
        <w:spacing w:after="0"/>
        <w:ind w:left="0"/>
        <w:jc w:val="left"/>
      </w:pPr>
      <w:r>
        <w:rPr>
          <w:rFonts w:ascii="Times New Roman"/>
          <w:b/>
          <w:i w:val="false"/>
          <w:color w:val="000000"/>
        </w:rPr>
        <w:t xml:space="preserve"> Статья 68. Освобождение от уголовной ответственности в связи с примирением</w:t>
      </w:r>
    </w:p>
    <w:bookmarkEnd w:id="371"/>
    <w:bookmarkStart w:name="z283" w:id="372"/>
    <w:p>
      <w:pPr>
        <w:spacing w:after="0"/>
        <w:ind w:left="0"/>
        <w:jc w:val="both"/>
      </w:pPr>
      <w:r>
        <w:rPr>
          <w:rFonts w:ascii="Times New Roman"/>
          <w:b w:val="false"/>
          <w:i w:val="false"/>
          <w:color w:val="000000"/>
          <w:sz w:val="28"/>
        </w:rPr>
        <w:t>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и загладило причиненный вред.</w:t>
      </w:r>
    </w:p>
    <w:bookmarkEnd w:id="372"/>
    <w:bookmarkStart w:name="z284" w:id="373"/>
    <w:p>
      <w:pPr>
        <w:spacing w:after="0"/>
        <w:ind w:left="0"/>
        <w:jc w:val="both"/>
      </w:pPr>
      <w:r>
        <w:rPr>
          <w:rFonts w:ascii="Times New Roman"/>
          <w:b w:val="false"/>
          <w:i w:val="false"/>
          <w:color w:val="000000"/>
          <w:sz w:val="28"/>
        </w:rPr>
        <w:t>
      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bookmarkEnd w:id="373"/>
    <w:bookmarkStart w:name="z285" w:id="374"/>
    <w:p>
      <w:pPr>
        <w:spacing w:after="0"/>
        <w:ind w:left="0"/>
        <w:jc w:val="both"/>
      </w:pPr>
      <w:r>
        <w:rPr>
          <w:rFonts w:ascii="Times New Roman"/>
          <w:b w:val="false"/>
          <w:i w:val="false"/>
          <w:color w:val="000000"/>
          <w:sz w:val="28"/>
        </w:rPr>
        <w:t>
      3. В случаях,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причиненный охраняемым законом интересам общества или государства.</w:t>
      </w:r>
    </w:p>
    <w:bookmarkEnd w:id="374"/>
    <w:bookmarkStart w:name="z286" w:id="3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Положения настоящей статьи не распространяются на лиц, совершивших:</w:t>
      </w:r>
    </w:p>
    <w:bookmarkEnd w:id="375"/>
    <w:bookmarkStart w:name="z2411" w:id="376"/>
    <w:p>
      <w:pPr>
        <w:spacing w:after="0"/>
        <w:ind w:left="0"/>
        <w:jc w:val="both"/>
      </w:pPr>
      <w:r>
        <w:rPr>
          <w:rFonts w:ascii="Times New Roman"/>
          <w:b w:val="false"/>
          <w:i w:val="false"/>
          <w:color w:val="000000"/>
          <w:sz w:val="28"/>
        </w:rPr>
        <w:t>
      1) пытки;</w:t>
      </w:r>
    </w:p>
    <w:bookmarkEnd w:id="376"/>
    <w:bookmarkStart w:name="z2412" w:id="377"/>
    <w:p>
      <w:pPr>
        <w:spacing w:after="0"/>
        <w:ind w:left="0"/>
        <w:jc w:val="both"/>
      </w:pPr>
      <w:r>
        <w:rPr>
          <w:rFonts w:ascii="Times New Roman"/>
          <w:b w:val="false"/>
          <w:i w:val="false"/>
          <w:color w:val="000000"/>
          <w:sz w:val="28"/>
        </w:rPr>
        <w:t>
      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77"/>
    <w:bookmarkStart w:name="z2413" w:id="378"/>
    <w:p>
      <w:pPr>
        <w:spacing w:after="0"/>
        <w:ind w:left="0"/>
        <w:jc w:val="both"/>
      </w:pPr>
      <w:r>
        <w:rPr>
          <w:rFonts w:ascii="Times New Roman"/>
          <w:b w:val="false"/>
          <w:i w:val="false"/>
          <w:color w:val="000000"/>
          <w:sz w:val="28"/>
        </w:rPr>
        <w:t>
      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bookmarkEnd w:id="378"/>
    <w:bookmarkStart w:name="z2414" w:id="379"/>
    <w:p>
      <w:pPr>
        <w:spacing w:after="0"/>
        <w:ind w:left="0"/>
        <w:jc w:val="both"/>
      </w:pPr>
      <w:r>
        <w:rPr>
          <w:rFonts w:ascii="Times New Roman"/>
          <w:b w:val="false"/>
          <w:i w:val="false"/>
          <w:color w:val="000000"/>
          <w:sz w:val="28"/>
        </w:rPr>
        <w:t>
      4) коррупционное преступление;</w:t>
      </w:r>
    </w:p>
    <w:bookmarkEnd w:id="379"/>
    <w:bookmarkStart w:name="z2415" w:id="380"/>
    <w:p>
      <w:pPr>
        <w:spacing w:after="0"/>
        <w:ind w:left="0"/>
        <w:jc w:val="both"/>
      </w:pPr>
      <w:r>
        <w:rPr>
          <w:rFonts w:ascii="Times New Roman"/>
          <w:b w:val="false"/>
          <w:i w:val="false"/>
          <w:color w:val="000000"/>
          <w:sz w:val="28"/>
        </w:rPr>
        <w:t>
      5) террористическое преступление;</w:t>
      </w:r>
    </w:p>
    <w:bookmarkEnd w:id="380"/>
    <w:bookmarkStart w:name="z2416" w:id="381"/>
    <w:p>
      <w:pPr>
        <w:spacing w:after="0"/>
        <w:ind w:left="0"/>
        <w:jc w:val="both"/>
      </w:pPr>
      <w:r>
        <w:rPr>
          <w:rFonts w:ascii="Times New Roman"/>
          <w:b w:val="false"/>
          <w:i w:val="false"/>
          <w:color w:val="000000"/>
          <w:sz w:val="28"/>
        </w:rPr>
        <w:t>
      6) экстремистское преступление;</w:t>
      </w:r>
    </w:p>
    <w:bookmarkEnd w:id="381"/>
    <w:bookmarkStart w:name="z2417" w:id="382"/>
    <w:p>
      <w:pPr>
        <w:spacing w:after="0"/>
        <w:ind w:left="0"/>
        <w:jc w:val="both"/>
      </w:pPr>
      <w:r>
        <w:rPr>
          <w:rFonts w:ascii="Times New Roman"/>
          <w:b w:val="false"/>
          <w:i w:val="false"/>
          <w:color w:val="000000"/>
          <w:sz w:val="28"/>
        </w:rPr>
        <w:t>
      7) преступление, совершенное в составе преступной группы;</w:t>
      </w:r>
    </w:p>
    <w:bookmarkEnd w:id="382"/>
    <w:bookmarkStart w:name="z2418" w:id="383"/>
    <w:p>
      <w:pPr>
        <w:spacing w:after="0"/>
        <w:ind w:left="0"/>
        <w:jc w:val="both"/>
      </w:pPr>
      <w:r>
        <w:rPr>
          <w:rFonts w:ascii="Times New Roman"/>
          <w:b w:val="false"/>
          <w:i w:val="false"/>
          <w:color w:val="000000"/>
          <w:sz w:val="28"/>
        </w:rPr>
        <w:t xml:space="preserve">
      8) в течение срока давности привлечения к уголовной ответственности, установленного частью первой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7" w:id="384"/>
    <w:p>
      <w:pPr>
        <w:spacing w:after="0"/>
        <w:ind w:left="0"/>
        <w:jc w:val="left"/>
      </w:pPr>
      <w:r>
        <w:rPr>
          <w:rFonts w:ascii="Times New Roman"/>
          <w:b/>
          <w:i w:val="false"/>
          <w:color w:val="000000"/>
        </w:rPr>
        <w:t xml:space="preserve"> Статья 69. Освобождение от наказания с установлением поручительства</w:t>
      </w:r>
    </w:p>
    <w:bookmarkEnd w:id="384"/>
    <w:p>
      <w:pPr>
        <w:spacing w:after="0"/>
        <w:ind w:left="0"/>
        <w:jc w:val="both"/>
      </w:pPr>
      <w:r>
        <w:rPr>
          <w:rFonts w:ascii="Times New Roman"/>
          <w:b w:val="false"/>
          <w:i w:val="false"/>
          <w:color w:val="ff0000"/>
          <w:sz w:val="28"/>
        </w:rPr>
        <w:t xml:space="preserve">
      Сноска. Заголовок статьи 69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88" w:id="385"/>
    <w:p>
      <w:pPr>
        <w:spacing w:after="0"/>
        <w:ind w:left="0"/>
        <w:jc w:val="both"/>
      </w:pPr>
      <w:r>
        <w:rPr>
          <w:rFonts w:ascii="Times New Roman"/>
          <w:b w:val="false"/>
          <w:i w:val="false"/>
          <w:color w:val="000000"/>
          <w:sz w:val="28"/>
        </w:rPr>
        <w:t>
      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bookmarkEnd w:id="385"/>
    <w:bookmarkStart w:name="z289" w:id="386"/>
    <w:p>
      <w:pPr>
        <w:spacing w:after="0"/>
        <w:ind w:left="0"/>
        <w:jc w:val="both"/>
      </w:pPr>
      <w:r>
        <w:rPr>
          <w:rFonts w:ascii="Times New Roman"/>
          <w:b w:val="false"/>
          <w:i w:val="false"/>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bookmarkEnd w:id="386"/>
    <w:bookmarkStart w:name="z290" w:id="387"/>
    <w:p>
      <w:pPr>
        <w:spacing w:after="0"/>
        <w:ind w:left="0"/>
        <w:jc w:val="both"/>
      </w:pPr>
      <w:r>
        <w:rPr>
          <w:rFonts w:ascii="Times New Roman"/>
          <w:b w:val="false"/>
          <w:i w:val="false"/>
          <w:color w:val="000000"/>
          <w:sz w:val="28"/>
        </w:rPr>
        <w:t>
      3. Срок поручительства устанавливается:</w:t>
      </w:r>
    </w:p>
    <w:bookmarkEnd w:id="387"/>
    <w:p>
      <w:pPr>
        <w:spacing w:after="0"/>
        <w:ind w:left="0"/>
        <w:jc w:val="both"/>
      </w:pPr>
      <w:r>
        <w:rPr>
          <w:rFonts w:ascii="Times New Roman"/>
          <w:b w:val="false"/>
          <w:i w:val="false"/>
          <w:color w:val="000000"/>
          <w:sz w:val="28"/>
        </w:rPr>
        <w:t>
      1) при совершении уголовного проступка – от шести месяцев до одного года;</w:t>
      </w:r>
    </w:p>
    <w:p>
      <w:pPr>
        <w:spacing w:after="0"/>
        <w:ind w:left="0"/>
        <w:jc w:val="both"/>
      </w:pPr>
      <w:r>
        <w:rPr>
          <w:rFonts w:ascii="Times New Roman"/>
          <w:b w:val="false"/>
          <w:i w:val="false"/>
          <w:color w:val="000000"/>
          <w:sz w:val="28"/>
        </w:rPr>
        <w:t>
      2) при совершении преступления небольшой тяжести – от одного года до двух лет;</w:t>
      </w:r>
    </w:p>
    <w:p>
      <w:pPr>
        <w:spacing w:after="0"/>
        <w:ind w:left="0"/>
        <w:jc w:val="both"/>
      </w:pPr>
      <w:r>
        <w:rPr>
          <w:rFonts w:ascii="Times New Roman"/>
          <w:b w:val="false"/>
          <w:i w:val="false"/>
          <w:color w:val="000000"/>
          <w:sz w:val="28"/>
        </w:rPr>
        <w:t>
      3) при совершении преступления средней тяжести – от двух до пяти лет.</w:t>
      </w:r>
    </w:p>
    <w:bookmarkStart w:name="z2419" w:id="388"/>
    <w:p>
      <w:pPr>
        <w:spacing w:after="0"/>
        <w:ind w:left="0"/>
        <w:jc w:val="both"/>
      </w:pPr>
      <w:r>
        <w:rPr>
          <w:rFonts w:ascii="Times New Roman"/>
          <w:b w:val="false"/>
          <w:i w:val="false"/>
          <w:color w:val="000000"/>
          <w:sz w:val="28"/>
        </w:rPr>
        <w:t>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bookmarkEnd w:id="388"/>
    <w:bookmarkStart w:name="z2420" w:id="389"/>
    <w:p>
      <w:pPr>
        <w:spacing w:after="0"/>
        <w:ind w:left="0"/>
        <w:jc w:val="both"/>
      </w:pPr>
      <w:r>
        <w:rPr>
          <w:rFonts w:ascii="Times New Roman"/>
          <w:b w:val="false"/>
          <w:i w:val="false"/>
          <w:color w:val="000000"/>
          <w:sz w:val="28"/>
        </w:rPr>
        <w:t>
      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bookmarkEnd w:id="389"/>
    <w:bookmarkStart w:name="z293" w:id="390"/>
    <w:p>
      <w:pPr>
        <w:spacing w:after="0"/>
        <w:ind w:left="0"/>
        <w:jc w:val="both"/>
      </w:pPr>
      <w:r>
        <w:rPr>
          <w:rFonts w:ascii="Times New Roman"/>
          <w:b w:val="false"/>
          <w:i w:val="false"/>
          <w:color w:val="000000"/>
          <w:sz w:val="28"/>
        </w:rPr>
        <w:t>
      6. Положения настоящей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94" w:id="391"/>
    <w:p>
      <w:pPr>
        <w:spacing w:after="0"/>
        <w:ind w:left="0"/>
        <w:jc w:val="left"/>
      </w:pPr>
      <w:r>
        <w:rPr>
          <w:rFonts w:ascii="Times New Roman"/>
          <w:b/>
          <w:i w:val="false"/>
          <w:color w:val="000000"/>
        </w:rPr>
        <w:t xml:space="preserve"> Статья 70. Освобождение от уголовной ответственности в связи с изменением обстановки</w:t>
      </w:r>
    </w:p>
    <w:bookmarkEnd w:id="391"/>
    <w:bookmarkStart w:name="z295" w:id="392"/>
    <w:p>
      <w:pPr>
        <w:spacing w:after="0"/>
        <w:ind w:left="0"/>
        <w:jc w:val="both"/>
      </w:pPr>
      <w:r>
        <w:rPr>
          <w:rFonts w:ascii="Times New Roman"/>
          <w:b w:val="false"/>
          <w:i w:val="false"/>
          <w:color w:val="000000"/>
          <w:sz w:val="28"/>
        </w:rPr>
        <w:t>
      1. Лицо, совершившее уголовное правонарушение, подлежит освобождению судом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bookmarkEnd w:id="392"/>
    <w:bookmarkStart w:name="z296" w:id="393"/>
    <w:p>
      <w:pPr>
        <w:spacing w:after="0"/>
        <w:ind w:left="0"/>
        <w:jc w:val="both"/>
      </w:pPr>
      <w:r>
        <w:rPr>
          <w:rFonts w:ascii="Times New Roman"/>
          <w:b w:val="false"/>
          <w:i w:val="false"/>
          <w:color w:val="000000"/>
          <w:sz w:val="28"/>
        </w:rPr>
        <w:t>
      2. Лицо, впервые совершившее уголовный проступок либо впервые совершившее преступление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bookmarkEnd w:id="393"/>
    <w:bookmarkStart w:name="z297" w:id="394"/>
    <w:p>
      <w:pPr>
        <w:spacing w:after="0"/>
        <w:ind w:left="0"/>
        <w:jc w:val="left"/>
      </w:pPr>
      <w:r>
        <w:rPr>
          <w:rFonts w:ascii="Times New Roman"/>
          <w:b/>
          <w:i w:val="false"/>
          <w:color w:val="000000"/>
        </w:rPr>
        <w:t xml:space="preserve"> Статья 71. Освобождение от уголовной ответственности в связи с истечением срока давности</w:t>
      </w:r>
    </w:p>
    <w:bookmarkEnd w:id="394"/>
    <w:bookmarkStart w:name="z298" w:id="395"/>
    <w:p>
      <w:pPr>
        <w:spacing w:after="0"/>
        <w:ind w:left="0"/>
        <w:jc w:val="both"/>
      </w:pPr>
      <w:r>
        <w:rPr>
          <w:rFonts w:ascii="Times New Roman"/>
          <w:b w:val="false"/>
          <w:i w:val="false"/>
          <w:color w:val="000000"/>
          <w:sz w:val="28"/>
        </w:rPr>
        <w:t>
      1. Лицо освобождается от уголовной ответственности, если со дня совершения уголовного правонарушения истекли следующие сроки:</w:t>
      </w:r>
    </w:p>
    <w:bookmarkEnd w:id="395"/>
    <w:p>
      <w:pPr>
        <w:spacing w:after="0"/>
        <w:ind w:left="0"/>
        <w:jc w:val="both"/>
      </w:pPr>
      <w:r>
        <w:rPr>
          <w:rFonts w:ascii="Times New Roman"/>
          <w:b w:val="false"/>
          <w:i w:val="false"/>
          <w:color w:val="000000"/>
          <w:sz w:val="28"/>
        </w:rPr>
        <w:t>
      1) один год после совершения уголовного проступка;</w:t>
      </w:r>
    </w:p>
    <w:p>
      <w:pPr>
        <w:spacing w:after="0"/>
        <w:ind w:left="0"/>
        <w:jc w:val="both"/>
      </w:pPr>
      <w:r>
        <w:rPr>
          <w:rFonts w:ascii="Times New Roman"/>
          <w:b w:val="false"/>
          <w:i w:val="false"/>
          <w:color w:val="000000"/>
          <w:sz w:val="28"/>
        </w:rPr>
        <w:t>
      2) два года после совершения преступления небольшой тяжести;</w:t>
      </w:r>
    </w:p>
    <w:p>
      <w:pPr>
        <w:spacing w:after="0"/>
        <w:ind w:left="0"/>
        <w:jc w:val="both"/>
      </w:pPr>
      <w:r>
        <w:rPr>
          <w:rFonts w:ascii="Times New Roman"/>
          <w:b w:val="false"/>
          <w:i w:val="false"/>
          <w:color w:val="000000"/>
          <w:sz w:val="28"/>
        </w:rPr>
        <w:t>
      3) пять лет после совершения преступления средней тяжести;</w:t>
      </w:r>
    </w:p>
    <w:bookmarkStart w:name="z1927" w:id="396"/>
    <w:p>
      <w:pPr>
        <w:spacing w:after="0"/>
        <w:ind w:left="0"/>
        <w:jc w:val="both"/>
      </w:pPr>
      <w:r>
        <w:rPr>
          <w:rFonts w:ascii="Times New Roman"/>
          <w:b w:val="false"/>
          <w:i w:val="false"/>
          <w:color w:val="000000"/>
          <w:sz w:val="28"/>
        </w:rPr>
        <w:t>
      4) десять лет после совершения тяжкого преступления, коррупционного преступления небольшой или средней тяжести;</w:t>
      </w:r>
    </w:p>
    <w:bookmarkEnd w:id="396"/>
    <w:bookmarkStart w:name="z1928" w:id="397"/>
    <w:p>
      <w:pPr>
        <w:spacing w:after="0"/>
        <w:ind w:left="0"/>
        <w:jc w:val="both"/>
      </w:pPr>
      <w:r>
        <w:rPr>
          <w:rFonts w:ascii="Times New Roman"/>
          <w:b w:val="false"/>
          <w:i w:val="false"/>
          <w:color w:val="000000"/>
          <w:sz w:val="28"/>
        </w:rPr>
        <w:t>
      5) пятнадцать лет после совершения особо тяжкого преступления.</w:t>
      </w:r>
    </w:p>
    <w:bookmarkEnd w:id="397"/>
    <w:bookmarkStart w:name="z299" w:id="398"/>
    <w:p>
      <w:pPr>
        <w:spacing w:after="0"/>
        <w:ind w:left="0"/>
        <w:jc w:val="both"/>
      </w:pPr>
      <w:r>
        <w:rPr>
          <w:rFonts w:ascii="Times New Roman"/>
          <w:b w:val="false"/>
          <w:i w:val="false"/>
          <w:color w:val="000000"/>
          <w:sz w:val="28"/>
        </w:rPr>
        <w:t>
      2. Сроки давности исчисляются со дня совершения уголовного правонарушения и до момента вступления приговора суда в законную силу.</w:t>
      </w:r>
    </w:p>
    <w:bookmarkEnd w:id="398"/>
    <w:bookmarkStart w:name="z300" w:id="399"/>
    <w:p>
      <w:pPr>
        <w:spacing w:after="0"/>
        <w:ind w:left="0"/>
        <w:jc w:val="both"/>
      </w:pPr>
      <w:r>
        <w:rPr>
          <w:rFonts w:ascii="Times New Roman"/>
          <w:b w:val="false"/>
          <w:i w:val="false"/>
          <w:color w:val="000000"/>
          <w:sz w:val="28"/>
        </w:rPr>
        <w:t>
      3.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399"/>
    <w:bookmarkStart w:name="z301" w:id="400"/>
    <w:p>
      <w:pPr>
        <w:spacing w:after="0"/>
        <w:ind w:left="0"/>
        <w:jc w:val="both"/>
      </w:pPr>
      <w:r>
        <w:rPr>
          <w:rFonts w:ascii="Times New Roman"/>
          <w:b w:val="false"/>
          <w:i w:val="false"/>
          <w:color w:val="000000"/>
          <w:sz w:val="28"/>
        </w:rPr>
        <w:t>
      4.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400"/>
    <w:p>
      <w:pPr>
        <w:spacing w:after="0"/>
        <w:ind w:left="0"/>
        <w:jc w:val="both"/>
      </w:pPr>
      <w:r>
        <w:rPr>
          <w:rFonts w:ascii="Times New Roman"/>
          <w:b w:val="false"/>
          <w:i w:val="false"/>
          <w:color w:val="000000"/>
          <w:sz w:val="28"/>
        </w:rPr>
        <w:t>
      1) пять лет после совершения преступления небольшой тяжести;</w:t>
      </w:r>
    </w:p>
    <w:p>
      <w:pPr>
        <w:spacing w:after="0"/>
        <w:ind w:left="0"/>
        <w:jc w:val="both"/>
      </w:pPr>
      <w:r>
        <w:rPr>
          <w:rFonts w:ascii="Times New Roman"/>
          <w:b w:val="false"/>
          <w:i w:val="false"/>
          <w:color w:val="000000"/>
          <w:sz w:val="28"/>
        </w:rPr>
        <w:t>
      2) десять лет после совершения преступления средней тяжести;</w:t>
      </w:r>
    </w:p>
    <w:bookmarkStart w:name="z1929" w:id="401"/>
    <w:p>
      <w:pPr>
        <w:spacing w:after="0"/>
        <w:ind w:left="0"/>
        <w:jc w:val="both"/>
      </w:pPr>
      <w:r>
        <w:rPr>
          <w:rFonts w:ascii="Times New Roman"/>
          <w:b w:val="false"/>
          <w:i w:val="false"/>
          <w:color w:val="000000"/>
          <w:sz w:val="28"/>
        </w:rPr>
        <w:t>
      3) пятнадцать лет после совершения тяжкого преступления, коррупционного преступления небольшой или средней тяжести;</w:t>
      </w:r>
    </w:p>
    <w:bookmarkEnd w:id="401"/>
    <w:p>
      <w:pPr>
        <w:spacing w:after="0"/>
        <w:ind w:left="0"/>
        <w:jc w:val="both"/>
      </w:pPr>
      <w:r>
        <w:rPr>
          <w:rFonts w:ascii="Times New Roman"/>
          <w:b w:val="false"/>
          <w:i w:val="false"/>
          <w:color w:val="000000"/>
          <w:sz w:val="28"/>
        </w:rPr>
        <w:t xml:space="preserve">
      4) двадцать лет после совершения особо тяжкого преступления. </w:t>
      </w:r>
    </w:p>
    <w:bookmarkStart w:name="z1930" w:id="402"/>
    <w:p>
      <w:pPr>
        <w:spacing w:after="0"/>
        <w:ind w:left="0"/>
        <w:jc w:val="both"/>
      </w:pPr>
      <w:r>
        <w:rPr>
          <w:rFonts w:ascii="Times New Roman"/>
          <w:b w:val="false"/>
          <w:i w:val="false"/>
          <w:color w:val="000000"/>
          <w:sz w:val="28"/>
        </w:rPr>
        <w:t>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особо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bookmarkEnd w:id="402"/>
    <w:bookmarkStart w:name="z302" w:id="403"/>
    <w:p>
      <w:pPr>
        <w:spacing w:after="0"/>
        <w:ind w:left="0"/>
        <w:jc w:val="both"/>
      </w:pPr>
      <w:r>
        <w:rPr>
          <w:rFonts w:ascii="Times New Roman"/>
          <w:b w:val="false"/>
          <w:i w:val="false"/>
          <w:color w:val="000000"/>
          <w:sz w:val="28"/>
        </w:rPr>
        <w:t>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пожизненное лишение свободы заменяется лишением свободы сроком на двадцать пять лет.</w:t>
      </w:r>
    </w:p>
    <w:bookmarkEnd w:id="403"/>
    <w:bookmarkStart w:name="z303" w:id="404"/>
    <w:p>
      <w:pPr>
        <w:spacing w:after="0"/>
        <w:ind w:left="0"/>
        <w:jc w:val="both"/>
      </w:pPr>
      <w:r>
        <w:rPr>
          <w:rFonts w:ascii="Times New Roman"/>
          <w:b w:val="false"/>
          <w:i w:val="false"/>
          <w:color w:val="000000"/>
          <w:sz w:val="28"/>
        </w:rPr>
        <w:t>
      6. Сроки давности не применяются к лицам, совершившим преступления против мира и безопасности человечества, террористические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безопасности и общественного порядка.</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405"/>
    <w:p>
      <w:pPr>
        <w:spacing w:after="0"/>
        <w:ind w:left="0"/>
        <w:jc w:val="left"/>
      </w:pPr>
      <w:r>
        <w:rPr>
          <w:rFonts w:ascii="Times New Roman"/>
          <w:b/>
          <w:i w:val="false"/>
          <w:color w:val="000000"/>
        </w:rPr>
        <w:t xml:space="preserve"> Статья 72. Условно-досрочное освобождение от отбывания наказания</w:t>
      </w:r>
    </w:p>
    <w:bookmarkEnd w:id="405"/>
    <w:bookmarkStart w:name="z305" w:id="406"/>
    <w:p>
      <w:pPr>
        <w:spacing w:after="0"/>
        <w:ind w:left="0"/>
        <w:jc w:val="both"/>
      </w:pPr>
      <w:r>
        <w:rPr>
          <w:rFonts w:ascii="Times New Roman"/>
          <w:b w:val="false"/>
          <w:i w:val="false"/>
          <w:color w:val="000000"/>
          <w:sz w:val="28"/>
        </w:rPr>
        <w:t xml:space="preserve">
      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406"/>
    <w:p>
      <w:pPr>
        <w:spacing w:after="0"/>
        <w:ind w:left="0"/>
        <w:jc w:val="both"/>
      </w:pPr>
      <w:r>
        <w:rPr>
          <w:rFonts w:ascii="Times New Roman"/>
          <w:b w:val="false"/>
          <w:i w:val="false"/>
          <w:color w:val="000000"/>
          <w:sz w:val="28"/>
        </w:rPr>
        <w:t>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pPr>
        <w:spacing w:after="0"/>
        <w:ind w:left="0"/>
        <w:jc w:val="both"/>
      </w:pPr>
      <w:r>
        <w:rPr>
          <w:rFonts w:ascii="Times New Roman"/>
          <w:b w:val="false"/>
          <w:i w:val="false"/>
          <w:color w:val="000000"/>
          <w:sz w:val="28"/>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bookmarkStart w:name="z2664" w:id="407"/>
    <w:p>
      <w:pPr>
        <w:spacing w:after="0"/>
        <w:ind w:left="0"/>
        <w:jc w:val="both"/>
      </w:pPr>
      <w:r>
        <w:rPr>
          <w:rFonts w:ascii="Times New Roman"/>
          <w:b w:val="false"/>
          <w:i w:val="false"/>
          <w:color w:val="000000"/>
          <w:sz w:val="28"/>
        </w:rPr>
        <w:t>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bookmarkEnd w:id="407"/>
    <w:bookmarkStart w:name="z2665" w:id="408"/>
    <w:p>
      <w:pPr>
        <w:spacing w:after="0"/>
        <w:ind w:left="0"/>
        <w:jc w:val="both"/>
      </w:pPr>
      <w:r>
        <w:rPr>
          <w:rFonts w:ascii="Times New Roman"/>
          <w:b w:val="false"/>
          <w:i w:val="false"/>
          <w:color w:val="000000"/>
          <w:sz w:val="28"/>
        </w:rPr>
        <w:t>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может быть освобождено судом условно-досрочно.</w:t>
      </w:r>
    </w:p>
    <w:bookmarkEnd w:id="408"/>
    <w:p>
      <w:pPr>
        <w:spacing w:after="0"/>
        <w:ind w:left="0"/>
        <w:jc w:val="both"/>
      </w:pPr>
      <w:r>
        <w:rPr>
          <w:rFonts w:ascii="Times New Roman"/>
          <w:b w:val="false"/>
          <w:i w:val="false"/>
          <w:color w:val="000000"/>
          <w:sz w:val="28"/>
        </w:rPr>
        <w:t>
      При этом лицо может быть полностью или частично освобождено от отбывания дополнительного вида наказания.</w:t>
      </w:r>
    </w:p>
    <w:bookmarkStart w:name="z306" w:id="409"/>
    <w:p>
      <w:pPr>
        <w:spacing w:after="0"/>
        <w:ind w:left="0"/>
        <w:jc w:val="both"/>
      </w:pPr>
      <w:r>
        <w:rPr>
          <w:rFonts w:ascii="Times New Roman"/>
          <w:b w:val="false"/>
          <w:i w:val="false"/>
          <w:color w:val="000000"/>
          <w:sz w:val="28"/>
        </w:rPr>
        <w:t xml:space="preserve">
      2. За лицом, освобожденным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При применении условно-досрочного освобождения на лицо также возлагаются обязанности, предусмотренные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409"/>
    <w:p>
      <w:pPr>
        <w:spacing w:after="0"/>
        <w:ind w:left="0"/>
        <w:jc w:val="both"/>
      </w:pPr>
      <w:r>
        <w:rPr>
          <w:rFonts w:ascii="Times New Roman"/>
          <w:b w:val="false"/>
          <w:i w:val="false"/>
          <w:color w:val="000000"/>
          <w:sz w:val="28"/>
        </w:rPr>
        <w:t>
      Пробационный контроль не устанавливается при условно-досрочном освобождении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307" w:id="410"/>
    <w:p>
      <w:pPr>
        <w:spacing w:after="0"/>
        <w:ind w:left="0"/>
        <w:jc w:val="both"/>
      </w:pPr>
      <w:r>
        <w:rPr>
          <w:rFonts w:ascii="Times New Roman"/>
          <w:b w:val="false"/>
          <w:i w:val="false"/>
          <w:color w:val="000000"/>
          <w:sz w:val="28"/>
        </w:rPr>
        <w:t>
      3. Условно-досрочное освобождение может быть применено только после фактического отбытия осужденным:</w:t>
      </w:r>
    </w:p>
    <w:bookmarkEnd w:id="410"/>
    <w:p>
      <w:pPr>
        <w:spacing w:after="0"/>
        <w:ind w:left="0"/>
        <w:jc w:val="both"/>
      </w:pPr>
      <w:r>
        <w:rPr>
          <w:rFonts w:ascii="Times New Roman"/>
          <w:b w:val="false"/>
          <w:i w:val="false"/>
          <w:color w:val="000000"/>
          <w:sz w:val="28"/>
        </w:rPr>
        <w:t>
      1) не менее одной трети срока наказания, назначенного за преступление небольшой или средней тяжести;</w:t>
      </w:r>
    </w:p>
    <w:p>
      <w:pPr>
        <w:spacing w:after="0"/>
        <w:ind w:left="0"/>
        <w:jc w:val="both"/>
      </w:pPr>
      <w:r>
        <w:rPr>
          <w:rFonts w:ascii="Times New Roman"/>
          <w:b w:val="false"/>
          <w:i w:val="false"/>
          <w:color w:val="000000"/>
          <w:sz w:val="28"/>
        </w:rPr>
        <w:t>
      2) не менее половины срока наказания, назначенного за тяжкое преступление;</w:t>
      </w:r>
    </w:p>
    <w:bookmarkStart w:name="z2421" w:id="411"/>
    <w:p>
      <w:pPr>
        <w:spacing w:after="0"/>
        <w:ind w:left="0"/>
        <w:jc w:val="both"/>
      </w:pPr>
      <w:r>
        <w:rPr>
          <w:rFonts w:ascii="Times New Roman"/>
          <w:b w:val="false"/>
          <w:i w:val="false"/>
          <w:color w:val="000000"/>
          <w:sz w:val="28"/>
        </w:rPr>
        <w:t>
      3) не менее двух третей срока наказания, назначенного за особо тяжкое преступление;</w:t>
      </w:r>
    </w:p>
    <w:bookmarkEnd w:id="411"/>
    <w:bookmarkStart w:name="z2422" w:id="412"/>
    <w:p>
      <w:pPr>
        <w:spacing w:after="0"/>
        <w:ind w:left="0"/>
        <w:jc w:val="both"/>
      </w:pPr>
      <w:r>
        <w:rPr>
          <w:rFonts w:ascii="Times New Roman"/>
          <w:b w:val="false"/>
          <w:i w:val="false"/>
          <w:color w:val="000000"/>
          <w:sz w:val="28"/>
        </w:rPr>
        <w:t>
      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412"/>
    <w:p>
      <w:pPr>
        <w:spacing w:after="0"/>
        <w:ind w:left="0"/>
        <w:jc w:val="both"/>
      </w:pPr>
      <w:r>
        <w:rPr>
          <w:rFonts w:ascii="Times New Roman"/>
          <w:b w:val="false"/>
          <w:i w:val="false"/>
          <w:color w:val="000000"/>
          <w:sz w:val="28"/>
        </w:rPr>
        <w:t xml:space="preserve">
      4) не менее трех четвертей срока наказания, если примененное ранее условно-досрочное освобождение было отменено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части седьмой настоящей статьи;</w:t>
      </w:r>
    </w:p>
    <w:p>
      <w:pPr>
        <w:spacing w:after="0"/>
        <w:ind w:left="0"/>
        <w:jc w:val="both"/>
      </w:pPr>
      <w:r>
        <w:rPr>
          <w:rFonts w:ascii="Times New Roman"/>
          <w:b w:val="false"/>
          <w:i w:val="false"/>
          <w:color w:val="000000"/>
          <w:sz w:val="28"/>
        </w:rPr>
        <w:t>
      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bookmarkStart w:name="z308" w:id="413"/>
    <w:p>
      <w:pPr>
        <w:spacing w:after="0"/>
        <w:ind w:left="0"/>
        <w:jc w:val="both"/>
      </w:pPr>
      <w:r>
        <w:rPr>
          <w:rFonts w:ascii="Times New Roman"/>
          <w:b w:val="false"/>
          <w:i w:val="false"/>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413"/>
    <w:p>
      <w:pPr>
        <w:spacing w:after="0"/>
        <w:ind w:left="0"/>
        <w:jc w:val="both"/>
      </w:pPr>
      <w:r>
        <w:rPr>
          <w:rFonts w:ascii="Times New Roman"/>
          <w:b w:val="false"/>
          <w:i w:val="false"/>
          <w:color w:val="000000"/>
          <w:sz w:val="28"/>
        </w:rPr>
        <w:t>
      1) не менее одной четвертой срока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pPr>
        <w:spacing w:after="0"/>
        <w:ind w:left="0"/>
        <w:jc w:val="both"/>
      </w:pPr>
      <w:r>
        <w:rPr>
          <w:rFonts w:ascii="Times New Roman"/>
          <w:b w:val="false"/>
          <w:i w:val="false"/>
          <w:color w:val="000000"/>
          <w:sz w:val="28"/>
        </w:rPr>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bookmarkStart w:name="z309" w:id="414"/>
    <w:p>
      <w:pPr>
        <w:spacing w:after="0"/>
        <w:ind w:left="0"/>
        <w:jc w:val="both"/>
      </w:pPr>
      <w:r>
        <w:rPr>
          <w:rFonts w:ascii="Times New Roman"/>
          <w:b w:val="false"/>
          <w:i w:val="false"/>
          <w:color w:val="000000"/>
          <w:sz w:val="28"/>
        </w:rPr>
        <w:t>
      5. Фактически отбытый осужденным срок лишения свободы не может быть менее шести месяцев.</w:t>
      </w:r>
    </w:p>
    <w:bookmarkEnd w:id="414"/>
    <w:bookmarkStart w:name="z310" w:id="415"/>
    <w:p>
      <w:pPr>
        <w:spacing w:after="0"/>
        <w:ind w:left="0"/>
        <w:jc w:val="both"/>
      </w:pPr>
      <w:r>
        <w:rPr>
          <w:rFonts w:ascii="Times New Roman"/>
          <w:b w:val="false"/>
          <w:i w:val="false"/>
          <w:color w:val="000000"/>
          <w:sz w:val="28"/>
        </w:rPr>
        <w:t>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bookmarkEnd w:id="415"/>
    <w:bookmarkStart w:name="z311" w:id="416"/>
    <w:p>
      <w:pPr>
        <w:spacing w:after="0"/>
        <w:ind w:left="0"/>
        <w:jc w:val="both"/>
      </w:pPr>
      <w:r>
        <w:rPr>
          <w:rFonts w:ascii="Times New Roman"/>
          <w:b w:val="false"/>
          <w:i w:val="false"/>
          <w:color w:val="000000"/>
          <w:sz w:val="28"/>
        </w:rPr>
        <w:t>
      7. Если в течение оставшейся неотбытой части наказания лицо, к которому было применено условно-досрочное освобождение, совершило:</w:t>
      </w:r>
    </w:p>
    <w:bookmarkEnd w:id="416"/>
    <w:p>
      <w:pPr>
        <w:spacing w:after="0"/>
        <w:ind w:left="0"/>
        <w:jc w:val="both"/>
      </w:pPr>
      <w:r>
        <w:rPr>
          <w:rFonts w:ascii="Times New Roman"/>
          <w:b w:val="false"/>
          <w:i w:val="false"/>
          <w:color w:val="000000"/>
          <w:sz w:val="28"/>
        </w:rPr>
        <w:t>
      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pPr>
        <w:spacing w:after="0"/>
        <w:ind w:left="0"/>
        <w:jc w:val="both"/>
      </w:pPr>
      <w:r>
        <w:rPr>
          <w:rFonts w:ascii="Times New Roman"/>
          <w:b w:val="false"/>
          <w:i w:val="false"/>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pPr>
        <w:spacing w:after="0"/>
        <w:ind w:left="0"/>
        <w:jc w:val="both"/>
      </w:pPr>
      <w:r>
        <w:rPr>
          <w:rFonts w:ascii="Times New Roman"/>
          <w:b w:val="false"/>
          <w:i w:val="false"/>
          <w:color w:val="000000"/>
          <w:sz w:val="28"/>
        </w:rPr>
        <w:t>
      3) умышленное преступление,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bookmarkStart w:name="z312" w:id="417"/>
    <w:p>
      <w:pPr>
        <w:spacing w:after="0"/>
        <w:ind w:left="0"/>
        <w:jc w:val="both"/>
      </w:pPr>
      <w:r>
        <w:rPr>
          <w:rFonts w:ascii="Times New Roman"/>
          <w:b w:val="false"/>
          <w:i w:val="false"/>
          <w:color w:val="000000"/>
          <w:sz w:val="28"/>
        </w:rPr>
        <w:t>
      8. Условно-досрочное освобождение не применяется к лицам:</w:t>
      </w:r>
    </w:p>
    <w:bookmarkEnd w:id="417"/>
    <w:bookmarkStart w:name="z2666" w:id="418"/>
    <w:p>
      <w:pPr>
        <w:spacing w:after="0"/>
        <w:ind w:left="0"/>
        <w:jc w:val="both"/>
      </w:pPr>
      <w:r>
        <w:rPr>
          <w:rFonts w:ascii="Times New Roman"/>
          <w:b w:val="false"/>
          <w:i w:val="false"/>
          <w:color w:val="000000"/>
          <w:sz w:val="28"/>
        </w:rPr>
        <w:t>
      1) которым наказание в виде смертной казни заменено лишением свободы в порядке помилования либо в связи с применением закона, отменяющего смертную казнь;</w:t>
      </w:r>
    </w:p>
    <w:bookmarkEnd w:id="418"/>
    <w:bookmarkStart w:name="z2667" w:id="419"/>
    <w:p>
      <w:pPr>
        <w:spacing w:after="0"/>
        <w:ind w:left="0"/>
        <w:jc w:val="both"/>
      </w:pPr>
      <w:r>
        <w:rPr>
          <w:rFonts w:ascii="Times New Roman"/>
          <w:b w:val="false"/>
          <w:i w:val="false"/>
          <w:color w:val="000000"/>
          <w:sz w:val="28"/>
        </w:rPr>
        <w:t>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bookmarkEnd w:id="419"/>
    <w:bookmarkStart w:name="z2668" w:id="420"/>
    <w:p>
      <w:pPr>
        <w:spacing w:after="0"/>
        <w:ind w:left="0"/>
        <w:jc w:val="both"/>
      </w:pPr>
      <w:r>
        <w:rPr>
          <w:rFonts w:ascii="Times New Roman"/>
          <w:b w:val="false"/>
          <w:i w:val="false"/>
          <w:color w:val="000000"/>
          <w:sz w:val="28"/>
        </w:rPr>
        <w:t>
      3) осужденным за тяжкое и особо тяжкое коррупционное преступление, за исключением:</w:t>
      </w:r>
    </w:p>
    <w:bookmarkEnd w:id="420"/>
    <w:bookmarkStart w:name="z2669" w:id="421"/>
    <w:p>
      <w:pPr>
        <w:spacing w:after="0"/>
        <w:ind w:left="0"/>
        <w:jc w:val="both"/>
      </w:pPr>
      <w:r>
        <w:rPr>
          <w:rFonts w:ascii="Times New Roman"/>
          <w:b w:val="false"/>
          <w:i w:val="false"/>
          <w:color w:val="000000"/>
          <w:sz w:val="28"/>
        </w:rPr>
        <w:t>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421"/>
    <w:bookmarkStart w:name="z2670" w:id="422"/>
    <w:p>
      <w:pPr>
        <w:spacing w:after="0"/>
        <w:ind w:left="0"/>
        <w:jc w:val="both"/>
      </w:pPr>
      <w:r>
        <w:rPr>
          <w:rFonts w:ascii="Times New Roman"/>
          <w:b w:val="false"/>
          <w:i w:val="false"/>
          <w:color w:val="000000"/>
          <w:sz w:val="28"/>
        </w:rPr>
        <w:t>
      осужденных, выполнивших все условия процессуального соглашения о сотрудничестве;</w:t>
      </w:r>
    </w:p>
    <w:bookmarkEnd w:id="422"/>
    <w:bookmarkStart w:name="z2671" w:id="423"/>
    <w:p>
      <w:pPr>
        <w:spacing w:after="0"/>
        <w:ind w:left="0"/>
        <w:jc w:val="both"/>
      </w:pPr>
      <w:r>
        <w:rPr>
          <w:rFonts w:ascii="Times New Roman"/>
          <w:b w:val="false"/>
          <w:i w:val="false"/>
          <w:color w:val="000000"/>
          <w:sz w:val="28"/>
        </w:rPr>
        <w:t>
      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424"/>
    <w:p>
      <w:pPr>
        <w:spacing w:after="0"/>
        <w:ind w:left="0"/>
        <w:jc w:val="left"/>
      </w:pPr>
      <w:r>
        <w:rPr>
          <w:rFonts w:ascii="Times New Roman"/>
          <w:b/>
          <w:i w:val="false"/>
          <w:color w:val="000000"/>
        </w:rPr>
        <w:t xml:space="preserve"> Статья 73. Замена неотбытой части наказания более мягким видом наказания либо сокращение срока назначенного наказания</w:t>
      </w:r>
    </w:p>
    <w:bookmarkEnd w:id="424"/>
    <w:bookmarkStart w:name="z314" w:id="425"/>
    <w:p>
      <w:pPr>
        <w:spacing w:after="0"/>
        <w:ind w:left="0"/>
        <w:jc w:val="both"/>
      </w:pPr>
      <w:r>
        <w:rPr>
          <w:rFonts w:ascii="Times New Roman"/>
          <w:b w:val="false"/>
          <w:i w:val="false"/>
          <w:color w:val="000000"/>
          <w:sz w:val="28"/>
        </w:rPr>
        <w:t>
      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bookmarkEnd w:id="425"/>
    <w:bookmarkStart w:name="z315" w:id="4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bookmarkEnd w:id="426"/>
    <w:bookmarkStart w:name="z2424" w:id="427"/>
    <w:p>
      <w:pPr>
        <w:spacing w:after="0"/>
        <w:ind w:left="0"/>
        <w:jc w:val="both"/>
      </w:pPr>
      <w:r>
        <w:rPr>
          <w:rFonts w:ascii="Times New Roman"/>
          <w:b w:val="false"/>
          <w:i w:val="false"/>
          <w:color w:val="000000"/>
          <w:sz w:val="28"/>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427"/>
    <w:p>
      <w:pPr>
        <w:spacing w:after="0"/>
        <w:ind w:left="0"/>
        <w:jc w:val="both"/>
      </w:pPr>
      <w:r>
        <w:rPr>
          <w:rFonts w:ascii="Times New Roman"/>
          <w:b w:val="false"/>
          <w:i w:val="false"/>
          <w:color w:val="000000"/>
          <w:sz w:val="28"/>
        </w:rPr>
        <w:t>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bookmarkStart w:name="z2425" w:id="428"/>
    <w:p>
      <w:pPr>
        <w:spacing w:after="0"/>
        <w:ind w:left="0"/>
        <w:jc w:val="both"/>
      </w:pPr>
      <w:r>
        <w:rPr>
          <w:rFonts w:ascii="Times New Roman"/>
          <w:b w:val="false"/>
          <w:i w:val="false"/>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настоящего Кодекса, – исходя из окончательного назначенного наказания.</w:t>
      </w:r>
    </w:p>
    <w:bookmarkEnd w:id="428"/>
    <w:bookmarkStart w:name="z316" w:id="429"/>
    <w:p>
      <w:pPr>
        <w:spacing w:after="0"/>
        <w:ind w:left="0"/>
        <w:jc w:val="both"/>
      </w:pPr>
      <w:r>
        <w:rPr>
          <w:rFonts w:ascii="Times New Roman"/>
          <w:b w:val="false"/>
          <w:i w:val="false"/>
          <w:color w:val="000000"/>
          <w:sz w:val="28"/>
        </w:rPr>
        <w:t>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bookmarkEnd w:id="429"/>
    <w:bookmarkStart w:name="z317" w:id="430"/>
    <w:p>
      <w:pPr>
        <w:spacing w:after="0"/>
        <w:ind w:left="0"/>
        <w:jc w:val="both"/>
      </w:pPr>
      <w:r>
        <w:rPr>
          <w:rFonts w:ascii="Times New Roman"/>
          <w:b w:val="false"/>
          <w:i w:val="false"/>
          <w:color w:val="000000"/>
          <w:sz w:val="28"/>
        </w:rPr>
        <w:t>
      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18" w:id="431"/>
    <w:p>
      <w:pPr>
        <w:spacing w:after="0"/>
        <w:ind w:left="0"/>
        <w:jc w:val="left"/>
      </w:pPr>
      <w:r>
        <w:rPr>
          <w:rFonts w:ascii="Times New Roman"/>
          <w:b/>
          <w:i w:val="false"/>
          <w:color w:val="000000"/>
        </w:rPr>
        <w:t xml:space="preserve"> 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bookmarkEnd w:id="431"/>
    <w:bookmarkStart w:name="z319" w:id="432"/>
    <w:p>
      <w:pPr>
        <w:spacing w:after="0"/>
        <w:ind w:left="0"/>
        <w:jc w:val="both"/>
      </w:pPr>
      <w:r>
        <w:rPr>
          <w:rFonts w:ascii="Times New Roman"/>
          <w:b w:val="false"/>
          <w:i w:val="false"/>
          <w:color w:val="000000"/>
          <w:sz w:val="28"/>
        </w:rPr>
        <w:t>
      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 отсрочка отбывания наказания не предоставляется.</w:t>
      </w:r>
    </w:p>
    <w:bookmarkEnd w:id="432"/>
    <w:bookmarkStart w:name="z320" w:id="433"/>
    <w:p>
      <w:pPr>
        <w:spacing w:after="0"/>
        <w:ind w:left="0"/>
        <w:jc w:val="both"/>
      </w:pPr>
      <w:r>
        <w:rPr>
          <w:rFonts w:ascii="Times New Roman"/>
          <w:b w:val="false"/>
          <w:i w:val="false"/>
          <w:color w:val="000000"/>
          <w:sz w:val="28"/>
        </w:rPr>
        <w:t>
      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bookmarkEnd w:id="433"/>
    <w:bookmarkStart w:name="z321" w:id="434"/>
    <w:p>
      <w:pPr>
        <w:spacing w:after="0"/>
        <w:ind w:left="0"/>
        <w:jc w:val="both"/>
      </w:pPr>
      <w:r>
        <w:rPr>
          <w:rFonts w:ascii="Times New Roman"/>
          <w:b w:val="false"/>
          <w:i w:val="false"/>
          <w:color w:val="000000"/>
          <w:sz w:val="28"/>
        </w:rPr>
        <w:t>
      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bookmarkEnd w:id="434"/>
    <w:bookmarkStart w:name="z322" w:id="435"/>
    <w:p>
      <w:pPr>
        <w:spacing w:after="0"/>
        <w:ind w:left="0"/>
        <w:jc w:val="both"/>
      </w:pPr>
      <w:r>
        <w:rPr>
          <w:rFonts w:ascii="Times New Roman"/>
          <w:b w:val="false"/>
          <w:i w:val="false"/>
          <w:color w:val="000000"/>
          <w:sz w:val="28"/>
        </w:rPr>
        <w:t>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bookmarkEnd w:id="435"/>
    <w:bookmarkStart w:name="z323" w:id="436"/>
    <w:p>
      <w:pPr>
        <w:spacing w:after="0"/>
        <w:ind w:left="0"/>
        <w:jc w:val="left"/>
      </w:pPr>
      <w:r>
        <w:rPr>
          <w:rFonts w:ascii="Times New Roman"/>
          <w:b/>
          <w:i w:val="false"/>
          <w:color w:val="000000"/>
        </w:rPr>
        <w:t xml:space="preserve"> Статья 75. Освобождение от наказания в связи с болезнью</w:t>
      </w:r>
    </w:p>
    <w:bookmarkEnd w:id="436"/>
    <w:bookmarkStart w:name="z324" w:id="437"/>
    <w:p>
      <w:pPr>
        <w:spacing w:after="0"/>
        <w:ind w:left="0"/>
        <w:jc w:val="both"/>
      </w:pPr>
      <w:r>
        <w:rPr>
          <w:rFonts w:ascii="Times New Roman"/>
          <w:b w:val="false"/>
          <w:i w:val="false"/>
          <w:color w:val="000000"/>
          <w:sz w:val="28"/>
        </w:rPr>
        <w:t>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bookmarkEnd w:id="437"/>
    <w:bookmarkStart w:name="z325" w:id="438"/>
    <w:p>
      <w:pPr>
        <w:spacing w:after="0"/>
        <w:ind w:left="0"/>
        <w:jc w:val="both"/>
      </w:pPr>
      <w:r>
        <w:rPr>
          <w:rFonts w:ascii="Times New Roman"/>
          <w:b w:val="false"/>
          <w:i w:val="false"/>
          <w:color w:val="000000"/>
          <w:sz w:val="28"/>
        </w:rPr>
        <w:t>
      2.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438"/>
    <w:bookmarkStart w:name="z326" w:id="439"/>
    <w:p>
      <w:pPr>
        <w:spacing w:after="0"/>
        <w:ind w:left="0"/>
        <w:jc w:val="both"/>
      </w:pPr>
      <w:r>
        <w:rPr>
          <w:rFonts w:ascii="Times New Roman"/>
          <w:b w:val="false"/>
          <w:i w:val="false"/>
          <w:color w:val="000000"/>
          <w:sz w:val="28"/>
        </w:rPr>
        <w:t>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bookmarkEnd w:id="439"/>
    <w:bookmarkStart w:name="z327" w:id="440"/>
    <w:p>
      <w:pPr>
        <w:spacing w:after="0"/>
        <w:ind w:left="0"/>
        <w:jc w:val="left"/>
      </w:pPr>
      <w:r>
        <w:rPr>
          <w:rFonts w:ascii="Times New Roman"/>
          <w:b/>
          <w:i w:val="false"/>
          <w:color w:val="000000"/>
        </w:rPr>
        <w:t xml:space="preserve"> Статья 76. Освобождение от наказания и отсрочка отбывания наказания вследствие стечения тяжелых обстоятельств</w:t>
      </w:r>
    </w:p>
    <w:bookmarkEnd w:id="440"/>
    <w:bookmarkStart w:name="z328" w:id="441"/>
    <w:p>
      <w:pPr>
        <w:spacing w:after="0"/>
        <w:ind w:left="0"/>
        <w:jc w:val="both"/>
      </w:pPr>
      <w:r>
        <w:rPr>
          <w:rFonts w:ascii="Times New Roman"/>
          <w:b w:val="false"/>
          <w:i w:val="false"/>
          <w:color w:val="000000"/>
          <w:sz w:val="28"/>
        </w:rPr>
        <w:t>
      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обстоятельств.</w:t>
      </w:r>
    </w:p>
    <w:bookmarkEnd w:id="441"/>
    <w:bookmarkStart w:name="z329" w:id="442"/>
    <w:p>
      <w:pPr>
        <w:spacing w:after="0"/>
        <w:ind w:left="0"/>
        <w:jc w:val="both"/>
      </w:pPr>
      <w:r>
        <w:rPr>
          <w:rFonts w:ascii="Times New Roman"/>
          <w:b w:val="false"/>
          <w:i w:val="false"/>
          <w:color w:val="000000"/>
          <w:sz w:val="28"/>
        </w:rPr>
        <w:t>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442"/>
    <w:p>
      <w:pPr>
        <w:spacing w:after="0"/>
        <w:ind w:left="0"/>
        <w:jc w:val="both"/>
      </w:pPr>
      <w:r>
        <w:rPr>
          <w:rFonts w:ascii="Times New Roman"/>
          <w:b w:val="false"/>
          <w:i w:val="false"/>
          <w:color w:val="000000"/>
          <w:sz w:val="28"/>
        </w:rPr>
        <w:t>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76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443"/>
    <w:p>
      <w:pPr>
        <w:spacing w:after="0"/>
        <w:ind w:left="0"/>
        <w:jc w:val="left"/>
      </w:pPr>
      <w:r>
        <w:rPr>
          <w:rFonts w:ascii="Times New Roman"/>
          <w:b/>
          <w:i w:val="false"/>
          <w:color w:val="000000"/>
        </w:rPr>
        <w:t xml:space="preserve"> Статья 77. Освобождение от отбывания наказания в связи с истечением срока давности обвинительного приговора</w:t>
      </w:r>
    </w:p>
    <w:bookmarkEnd w:id="443"/>
    <w:bookmarkStart w:name="z331" w:id="444"/>
    <w:p>
      <w:pPr>
        <w:spacing w:after="0"/>
        <w:ind w:left="0"/>
        <w:jc w:val="both"/>
      </w:pPr>
      <w:r>
        <w:rPr>
          <w:rFonts w:ascii="Times New Roman"/>
          <w:b w:val="false"/>
          <w:i w:val="false"/>
          <w:color w:val="000000"/>
          <w:sz w:val="28"/>
        </w:rPr>
        <w:t>
      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444"/>
    <w:p>
      <w:pPr>
        <w:spacing w:after="0"/>
        <w:ind w:left="0"/>
        <w:jc w:val="both"/>
      </w:pPr>
      <w:r>
        <w:rPr>
          <w:rFonts w:ascii="Times New Roman"/>
          <w:b w:val="false"/>
          <w:i w:val="false"/>
          <w:color w:val="000000"/>
          <w:sz w:val="28"/>
        </w:rPr>
        <w:t>
      1) один год при осуждении за уголовный проступок;</w:t>
      </w:r>
    </w:p>
    <w:p>
      <w:pPr>
        <w:spacing w:after="0"/>
        <w:ind w:left="0"/>
        <w:jc w:val="both"/>
      </w:pPr>
      <w:r>
        <w:rPr>
          <w:rFonts w:ascii="Times New Roman"/>
          <w:b w:val="false"/>
          <w:i w:val="false"/>
          <w:color w:val="000000"/>
          <w:sz w:val="28"/>
        </w:rPr>
        <w:t>
      2) два года при осуждении за преступление небольшой тяжести;</w:t>
      </w:r>
    </w:p>
    <w:p>
      <w:pPr>
        <w:spacing w:after="0"/>
        <w:ind w:left="0"/>
        <w:jc w:val="both"/>
      </w:pPr>
      <w:r>
        <w:rPr>
          <w:rFonts w:ascii="Times New Roman"/>
          <w:b w:val="false"/>
          <w:i w:val="false"/>
          <w:color w:val="000000"/>
          <w:sz w:val="28"/>
        </w:rPr>
        <w:t>
      3) пять лет при осуждении за преступление средней тяжести;</w:t>
      </w:r>
    </w:p>
    <w:p>
      <w:pPr>
        <w:spacing w:after="0"/>
        <w:ind w:left="0"/>
        <w:jc w:val="both"/>
      </w:pPr>
      <w:r>
        <w:rPr>
          <w:rFonts w:ascii="Times New Roman"/>
          <w:b w:val="false"/>
          <w:i w:val="false"/>
          <w:color w:val="000000"/>
          <w:sz w:val="28"/>
        </w:rPr>
        <w:t>
      4) десять лет при осуждении за тяжкое преступление;</w:t>
      </w:r>
    </w:p>
    <w:p>
      <w:pPr>
        <w:spacing w:after="0"/>
        <w:ind w:left="0"/>
        <w:jc w:val="both"/>
      </w:pPr>
      <w:r>
        <w:rPr>
          <w:rFonts w:ascii="Times New Roman"/>
          <w:b w:val="false"/>
          <w:i w:val="false"/>
          <w:color w:val="000000"/>
          <w:sz w:val="28"/>
        </w:rPr>
        <w:t>
      5) пятнадцать лет при осуждении за особо тяжкое преступление.</w:t>
      </w:r>
    </w:p>
    <w:bookmarkStart w:name="z332" w:id="445"/>
    <w:p>
      <w:pPr>
        <w:spacing w:after="0"/>
        <w:ind w:left="0"/>
        <w:jc w:val="both"/>
      </w:pPr>
      <w:r>
        <w:rPr>
          <w:rFonts w:ascii="Times New Roman"/>
          <w:b w:val="false"/>
          <w:i w:val="false"/>
          <w:color w:val="000000"/>
          <w:sz w:val="28"/>
        </w:rPr>
        <w:t>
      2.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445"/>
    <w:bookmarkStart w:name="z333" w:id="446"/>
    <w:p>
      <w:pPr>
        <w:spacing w:after="0"/>
        <w:ind w:left="0"/>
        <w:jc w:val="both"/>
      </w:pPr>
      <w:r>
        <w:rPr>
          <w:rFonts w:ascii="Times New Roman"/>
          <w:b w:val="false"/>
          <w:i w:val="false"/>
          <w:color w:val="000000"/>
          <w:sz w:val="28"/>
        </w:rPr>
        <w:t>
      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bookmarkEnd w:id="446"/>
    <w:bookmarkStart w:name="z334" w:id="447"/>
    <w:p>
      <w:pPr>
        <w:spacing w:after="0"/>
        <w:ind w:left="0"/>
        <w:jc w:val="both"/>
      </w:pPr>
      <w:r>
        <w:rPr>
          <w:rFonts w:ascii="Times New Roman"/>
          <w:b w:val="false"/>
          <w:i w:val="false"/>
          <w:color w:val="000000"/>
          <w:sz w:val="28"/>
        </w:rPr>
        <w:t>
      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bookmarkEnd w:id="447"/>
    <w:bookmarkStart w:name="z335" w:id="448"/>
    <w:p>
      <w:pPr>
        <w:spacing w:after="0"/>
        <w:ind w:left="0"/>
        <w:jc w:val="both"/>
      </w:pPr>
      <w:r>
        <w:rPr>
          <w:rFonts w:ascii="Times New Roman"/>
          <w:b w:val="false"/>
          <w:i w:val="false"/>
          <w:color w:val="000000"/>
          <w:sz w:val="28"/>
        </w:rPr>
        <w:t>
      5. Вопрос о применении срока давности к лицу, осужденному к пожизненному лишению свободы, решается судом. Если суд не найдет возможным применить срок давности, пожизненное лишение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449"/>
    <w:p>
      <w:pPr>
        <w:spacing w:after="0"/>
        <w:ind w:left="0"/>
        <w:jc w:val="left"/>
      </w:pPr>
      <w:r>
        <w:rPr>
          <w:rFonts w:ascii="Times New Roman"/>
          <w:b/>
          <w:i w:val="false"/>
          <w:color w:val="000000"/>
        </w:rPr>
        <w:t xml:space="preserve"> Статья 78. Освобождение от уголовной ответственности и наказания на основании акта амнистии или помилования</w:t>
      </w:r>
    </w:p>
    <w:bookmarkEnd w:id="449"/>
    <w:bookmarkStart w:name="z337" w:id="450"/>
    <w:p>
      <w:pPr>
        <w:spacing w:after="0"/>
        <w:ind w:left="0"/>
        <w:jc w:val="both"/>
      </w:pPr>
      <w:r>
        <w:rPr>
          <w:rFonts w:ascii="Times New Roman"/>
          <w:b w:val="false"/>
          <w:i w:val="false"/>
          <w:color w:val="000000"/>
          <w:sz w:val="28"/>
        </w:rPr>
        <w:t>
      1. Акт об амнистии издается Парламентом Республики Казахстан в отношении индивидуально не определенного круга лиц.</w:t>
      </w:r>
    </w:p>
    <w:bookmarkEnd w:id="450"/>
    <w:bookmarkStart w:name="z338" w:id="451"/>
    <w:p>
      <w:pPr>
        <w:spacing w:after="0"/>
        <w:ind w:left="0"/>
        <w:jc w:val="both"/>
      </w:pPr>
      <w:r>
        <w:rPr>
          <w:rFonts w:ascii="Times New Roman"/>
          <w:b w:val="false"/>
          <w:i w:val="false"/>
          <w:color w:val="000000"/>
          <w:sz w:val="28"/>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451"/>
    <w:p>
      <w:pPr>
        <w:spacing w:after="0"/>
        <w:ind w:left="0"/>
        <w:jc w:val="both"/>
      </w:pPr>
      <w:r>
        <w:rPr>
          <w:rFonts w:ascii="Times New Roman"/>
          <w:b w:val="false"/>
          <w:i w:val="false"/>
          <w:color w:val="000000"/>
          <w:sz w:val="28"/>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bookmarkStart w:name="z339" w:id="452"/>
    <w:p>
      <w:pPr>
        <w:spacing w:after="0"/>
        <w:ind w:left="0"/>
        <w:jc w:val="both"/>
      </w:pPr>
      <w:r>
        <w:rPr>
          <w:rFonts w:ascii="Times New Roman"/>
          <w:b w:val="false"/>
          <w:i w:val="false"/>
          <w:color w:val="000000"/>
          <w:sz w:val="28"/>
        </w:rPr>
        <w:t>
      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bookmarkEnd w:id="452"/>
    <w:bookmarkStart w:name="z340" w:id="453"/>
    <w:p>
      <w:pPr>
        <w:spacing w:after="0"/>
        <w:ind w:left="0"/>
        <w:jc w:val="both"/>
      </w:pPr>
      <w:r>
        <w:rPr>
          <w:rFonts w:ascii="Times New Roman"/>
          <w:b w:val="false"/>
          <w:i w:val="false"/>
          <w:color w:val="000000"/>
          <w:sz w:val="28"/>
        </w:rPr>
        <w:t>
      4.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78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454"/>
    <w:p>
      <w:pPr>
        <w:spacing w:after="0"/>
        <w:ind w:left="0"/>
        <w:jc w:val="left"/>
      </w:pPr>
      <w:r>
        <w:rPr>
          <w:rFonts w:ascii="Times New Roman"/>
          <w:b/>
          <w:i w:val="false"/>
          <w:color w:val="000000"/>
        </w:rPr>
        <w:t xml:space="preserve"> Статья 79. Судимость</w:t>
      </w:r>
    </w:p>
    <w:bookmarkEnd w:id="454"/>
    <w:bookmarkStart w:name="z342" w:id="455"/>
    <w:p>
      <w:pPr>
        <w:spacing w:after="0"/>
        <w:ind w:left="0"/>
        <w:jc w:val="both"/>
      </w:pPr>
      <w:r>
        <w:rPr>
          <w:rFonts w:ascii="Times New Roman"/>
          <w:b w:val="false"/>
          <w:i w:val="false"/>
          <w:color w:val="000000"/>
          <w:sz w:val="28"/>
        </w:rPr>
        <w:t>
      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bookmarkEnd w:id="455"/>
    <w:bookmarkStart w:name="z343" w:id="456"/>
    <w:p>
      <w:pPr>
        <w:spacing w:after="0"/>
        <w:ind w:left="0"/>
        <w:jc w:val="both"/>
      </w:pPr>
      <w:r>
        <w:rPr>
          <w:rFonts w:ascii="Times New Roman"/>
          <w:b w:val="false"/>
          <w:i w:val="false"/>
          <w:color w:val="000000"/>
          <w:sz w:val="28"/>
        </w:rPr>
        <w:t>
      2. Лицо, освобожденное от наказания, а также осужденное за совершение уголовного проступка, признается не имеющим судимости.</w:t>
      </w:r>
    </w:p>
    <w:bookmarkEnd w:id="456"/>
    <w:bookmarkStart w:name="z344" w:id="457"/>
    <w:p>
      <w:pPr>
        <w:spacing w:after="0"/>
        <w:ind w:left="0"/>
        <w:jc w:val="both"/>
      </w:pPr>
      <w:r>
        <w:rPr>
          <w:rFonts w:ascii="Times New Roman"/>
          <w:b w:val="false"/>
          <w:i w:val="false"/>
          <w:color w:val="000000"/>
          <w:sz w:val="28"/>
        </w:rPr>
        <w:t>
      3. Судимость погашается:</w:t>
      </w:r>
    </w:p>
    <w:bookmarkEnd w:id="457"/>
    <w:p>
      <w:pPr>
        <w:spacing w:after="0"/>
        <w:ind w:left="0"/>
        <w:jc w:val="both"/>
      </w:pPr>
      <w:r>
        <w:rPr>
          <w:rFonts w:ascii="Times New Roman"/>
          <w:b w:val="false"/>
          <w:i w:val="false"/>
          <w:color w:val="000000"/>
          <w:sz w:val="28"/>
        </w:rPr>
        <w:t>
      1) в отношении лиц, условно осужденных, – по истечении срока пробационного контроля;</w:t>
      </w:r>
    </w:p>
    <w:p>
      <w:pPr>
        <w:spacing w:after="0"/>
        <w:ind w:left="0"/>
        <w:jc w:val="both"/>
      </w:pPr>
      <w:r>
        <w:rPr>
          <w:rFonts w:ascii="Times New Roman"/>
          <w:b w:val="false"/>
          <w:i w:val="false"/>
          <w:color w:val="000000"/>
          <w:sz w:val="28"/>
        </w:rPr>
        <w:t>
      2) в отношении лиц, осужденных к более мягким видам наказаний, чем лишение свободы, – по фактическому отбытию наказания;</w:t>
      </w:r>
    </w:p>
    <w:p>
      <w:pPr>
        <w:spacing w:after="0"/>
        <w:ind w:left="0"/>
        <w:jc w:val="both"/>
      </w:pPr>
      <w:r>
        <w:rPr>
          <w:rFonts w:ascii="Times New Roman"/>
          <w:b w:val="false"/>
          <w:i w:val="false"/>
          <w:color w:val="000000"/>
          <w:sz w:val="28"/>
        </w:rPr>
        <w:t>
      3) в отношении лиц, осужденных к лишению свободы за преступления небольшой или средней тяжести, – по истечении трех лет после отбытия наказания;</w:t>
      </w:r>
    </w:p>
    <w:p>
      <w:pPr>
        <w:spacing w:after="0"/>
        <w:ind w:left="0"/>
        <w:jc w:val="both"/>
      </w:pPr>
      <w:r>
        <w:rPr>
          <w:rFonts w:ascii="Times New Roman"/>
          <w:b w:val="false"/>
          <w:i w:val="false"/>
          <w:color w:val="000000"/>
          <w:sz w:val="28"/>
        </w:rPr>
        <w:t>
      4) в отношении лиц, осужденных к лишению свободы за тяжкие преступления, – по истечении шести лет после отбытия наказания;</w:t>
      </w:r>
    </w:p>
    <w:bookmarkStart w:name="z345" w:id="458"/>
    <w:p>
      <w:pPr>
        <w:spacing w:after="0"/>
        <w:ind w:left="0"/>
        <w:jc w:val="both"/>
      </w:pPr>
      <w:r>
        <w:rPr>
          <w:rFonts w:ascii="Times New Roman"/>
          <w:b w:val="false"/>
          <w:i w:val="false"/>
          <w:color w:val="000000"/>
          <w:sz w:val="28"/>
        </w:rPr>
        <w:t>
      5) в отношении лиц, осужденных к лишению свободы за особо тяжкие преступления, – по истечении восьми лет после отбытия наказания.</w:t>
      </w:r>
    </w:p>
    <w:bookmarkEnd w:id="458"/>
    <w:bookmarkStart w:name="z346" w:id="459"/>
    <w:p>
      <w:pPr>
        <w:spacing w:after="0"/>
        <w:ind w:left="0"/>
        <w:jc w:val="both"/>
      </w:pPr>
      <w:r>
        <w:rPr>
          <w:rFonts w:ascii="Times New Roman"/>
          <w:b w:val="false"/>
          <w:i w:val="false"/>
          <w:color w:val="000000"/>
          <w:sz w:val="28"/>
        </w:rPr>
        <w:t>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bookmarkEnd w:id="459"/>
    <w:bookmarkStart w:name="z347" w:id="460"/>
    <w:p>
      <w:pPr>
        <w:spacing w:after="0"/>
        <w:ind w:left="0"/>
        <w:jc w:val="both"/>
      </w:pPr>
      <w:r>
        <w:rPr>
          <w:rFonts w:ascii="Times New Roman"/>
          <w:b w:val="false"/>
          <w:i w:val="false"/>
          <w:color w:val="000000"/>
          <w:sz w:val="28"/>
        </w:rPr>
        <w:t xml:space="preserve">
      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460"/>
    <w:p>
      <w:pPr>
        <w:spacing w:after="0"/>
        <w:ind w:left="0"/>
        <w:jc w:val="both"/>
      </w:pPr>
      <w:r>
        <w:rPr>
          <w:rFonts w:ascii="Times New Roman"/>
          <w:b w:val="false"/>
          <w:i w:val="false"/>
          <w:color w:val="000000"/>
          <w:sz w:val="28"/>
        </w:rPr>
        <w:t>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bookmarkStart w:name="z348" w:id="461"/>
    <w:p>
      <w:pPr>
        <w:spacing w:after="0"/>
        <w:ind w:left="0"/>
        <w:jc w:val="both"/>
      </w:pPr>
      <w:r>
        <w:rPr>
          <w:rFonts w:ascii="Times New Roman"/>
          <w:b w:val="false"/>
          <w:i w:val="false"/>
          <w:color w:val="000000"/>
          <w:sz w:val="28"/>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bookmarkEnd w:id="461"/>
    <w:bookmarkStart w:name="z349" w:id="462"/>
    <w:p>
      <w:pPr>
        <w:spacing w:after="0"/>
        <w:ind w:left="0"/>
        <w:jc w:val="both"/>
      </w:pPr>
      <w:r>
        <w:rPr>
          <w:rFonts w:ascii="Times New Roman"/>
          <w:b w:val="false"/>
          <w:i w:val="false"/>
          <w:color w:val="000000"/>
          <w:sz w:val="28"/>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462"/>
    <w:p>
      <w:pPr>
        <w:spacing w:after="0"/>
        <w:ind w:left="0"/>
        <w:jc w:val="both"/>
      </w:pPr>
      <w:r>
        <w:rPr>
          <w:rFonts w:ascii="Times New Roman"/>
          <w:b w:val="false"/>
          <w:i w:val="false"/>
          <w:color w:val="000000"/>
          <w:sz w:val="28"/>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рецидиве преступлений.</w:t>
      </w:r>
    </w:p>
    <w:bookmarkStart w:name="z350" w:id="463"/>
    <w:p>
      <w:pPr>
        <w:spacing w:after="0"/>
        <w:ind w:left="0"/>
        <w:jc w:val="both"/>
      </w:pPr>
      <w:r>
        <w:rPr>
          <w:rFonts w:ascii="Times New Roman"/>
          <w:b w:val="false"/>
          <w:i w:val="false"/>
          <w:color w:val="000000"/>
          <w:sz w:val="28"/>
        </w:rPr>
        <w:t>
      8. Если осужденный до 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bookmarkEnd w:id="463"/>
    <w:bookmarkStart w:name="z351" w:id="464"/>
    <w:p>
      <w:pPr>
        <w:spacing w:after="0"/>
        <w:ind w:left="0"/>
        <w:jc w:val="both"/>
      </w:pPr>
      <w:r>
        <w:rPr>
          <w:rFonts w:ascii="Times New Roman"/>
          <w:b w:val="false"/>
          <w:i w:val="false"/>
          <w:color w:val="000000"/>
          <w:sz w:val="28"/>
        </w:rPr>
        <w:t>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52" w:id="465"/>
    <w:p>
      <w:pPr>
        <w:spacing w:after="0"/>
        <w:ind w:left="0"/>
        <w:jc w:val="left"/>
      </w:pPr>
      <w:r>
        <w:rPr>
          <w:rFonts w:ascii="Times New Roman"/>
          <w:b/>
          <w:i w:val="false"/>
          <w:color w:val="000000"/>
        </w:rPr>
        <w:t xml:space="preserve"> РАЗДЕЛ 6. УГОЛОВНАЯ ОТВЕТСТВЕННОСТЬ НЕСОВЕРШЕННОЛЕТНИХ</w:t>
      </w:r>
    </w:p>
    <w:bookmarkEnd w:id="465"/>
    <w:bookmarkStart w:name="z353" w:id="466"/>
    <w:p>
      <w:pPr>
        <w:spacing w:after="0"/>
        <w:ind w:left="0"/>
        <w:jc w:val="left"/>
      </w:pPr>
      <w:r>
        <w:rPr>
          <w:rFonts w:ascii="Times New Roman"/>
          <w:b/>
          <w:i w:val="false"/>
          <w:color w:val="000000"/>
        </w:rPr>
        <w:t xml:space="preserve"> Статья 80. Уголовная ответственность несовершеннолетних</w:t>
      </w:r>
    </w:p>
    <w:bookmarkEnd w:id="466"/>
    <w:bookmarkStart w:name="z354" w:id="467"/>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bookmarkEnd w:id="467"/>
    <w:bookmarkStart w:name="z355" w:id="468"/>
    <w:p>
      <w:pPr>
        <w:spacing w:after="0"/>
        <w:ind w:left="0"/>
        <w:jc w:val="both"/>
      </w:pPr>
      <w:r>
        <w:rPr>
          <w:rFonts w:ascii="Times New Roman"/>
          <w:b w:val="false"/>
          <w:i w:val="false"/>
          <w:color w:val="000000"/>
          <w:sz w:val="28"/>
        </w:rPr>
        <w:t>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p>
    <w:bookmarkEnd w:id="468"/>
    <w:bookmarkStart w:name="z356" w:id="469"/>
    <w:p>
      <w:pPr>
        <w:spacing w:after="0"/>
        <w:ind w:left="0"/>
        <w:jc w:val="left"/>
      </w:pPr>
      <w:r>
        <w:rPr>
          <w:rFonts w:ascii="Times New Roman"/>
          <w:b/>
          <w:i w:val="false"/>
          <w:color w:val="000000"/>
        </w:rPr>
        <w:t xml:space="preserve"> Статья 81. Виды наказаний, назначаемых несовершеннолетним</w:t>
      </w:r>
    </w:p>
    <w:bookmarkEnd w:id="469"/>
    <w:bookmarkStart w:name="z357" w:id="470"/>
    <w:p>
      <w:pPr>
        <w:spacing w:after="0"/>
        <w:ind w:left="0"/>
        <w:jc w:val="both"/>
      </w:pPr>
      <w:r>
        <w:rPr>
          <w:rFonts w:ascii="Times New Roman"/>
          <w:b w:val="false"/>
          <w:i w:val="false"/>
          <w:color w:val="000000"/>
          <w:sz w:val="28"/>
        </w:rPr>
        <w:t>
      1. Видами наказаний, назначаемых несовершеннолетним, являются:</w:t>
      </w:r>
    </w:p>
    <w:bookmarkEnd w:id="470"/>
    <w:p>
      <w:pPr>
        <w:spacing w:after="0"/>
        <w:ind w:left="0"/>
        <w:jc w:val="both"/>
      </w:pPr>
      <w:r>
        <w:rPr>
          <w:rFonts w:ascii="Times New Roman"/>
          <w:b w:val="false"/>
          <w:i w:val="false"/>
          <w:color w:val="000000"/>
          <w:sz w:val="28"/>
        </w:rPr>
        <w:t>
      1) лишение права заниматься определенной деятельностью;</w:t>
      </w:r>
    </w:p>
    <w:p>
      <w:pPr>
        <w:spacing w:after="0"/>
        <w:ind w:left="0"/>
        <w:jc w:val="both"/>
      </w:pPr>
      <w:r>
        <w:rPr>
          <w:rFonts w:ascii="Times New Roman"/>
          <w:b w:val="false"/>
          <w:i w:val="false"/>
          <w:color w:val="000000"/>
          <w:sz w:val="28"/>
        </w:rPr>
        <w:t>
      2) штраф;</w:t>
      </w:r>
    </w:p>
    <w:p>
      <w:pPr>
        <w:spacing w:after="0"/>
        <w:ind w:left="0"/>
        <w:jc w:val="both"/>
      </w:pPr>
      <w:r>
        <w:rPr>
          <w:rFonts w:ascii="Times New Roman"/>
          <w:b w:val="false"/>
          <w:i w:val="false"/>
          <w:color w:val="000000"/>
          <w:sz w:val="28"/>
        </w:rPr>
        <w:t>
      3) исправительные работы;</w:t>
      </w:r>
    </w:p>
    <w:p>
      <w:pPr>
        <w:spacing w:after="0"/>
        <w:ind w:left="0"/>
        <w:jc w:val="both"/>
      </w:pPr>
      <w:r>
        <w:rPr>
          <w:rFonts w:ascii="Times New Roman"/>
          <w:b w:val="false"/>
          <w:i w:val="false"/>
          <w:color w:val="000000"/>
          <w:sz w:val="28"/>
        </w:rPr>
        <w:t>
      4) привлечение к общественным работам;</w:t>
      </w:r>
    </w:p>
    <w:p>
      <w:pPr>
        <w:spacing w:after="0"/>
        <w:ind w:left="0"/>
        <w:jc w:val="both"/>
      </w:pPr>
      <w:r>
        <w:rPr>
          <w:rFonts w:ascii="Times New Roman"/>
          <w:b w:val="false"/>
          <w:i w:val="false"/>
          <w:color w:val="000000"/>
          <w:sz w:val="28"/>
        </w:rPr>
        <w:t>
      5) ограничение свободы;</w:t>
      </w:r>
    </w:p>
    <w:p>
      <w:pPr>
        <w:spacing w:after="0"/>
        <w:ind w:left="0"/>
        <w:jc w:val="both"/>
      </w:pPr>
      <w:r>
        <w:rPr>
          <w:rFonts w:ascii="Times New Roman"/>
          <w:b w:val="false"/>
          <w:i w:val="false"/>
          <w:color w:val="000000"/>
          <w:sz w:val="28"/>
        </w:rPr>
        <w:t>
      6) лишение свободы.</w:t>
      </w:r>
    </w:p>
    <w:bookmarkStart w:name="z358" w:id="471"/>
    <w:p>
      <w:pPr>
        <w:spacing w:after="0"/>
        <w:ind w:left="0"/>
        <w:jc w:val="both"/>
      </w:pPr>
      <w:r>
        <w:rPr>
          <w:rFonts w:ascii="Times New Roman"/>
          <w:b w:val="false"/>
          <w:i w:val="false"/>
          <w:color w:val="000000"/>
          <w:sz w:val="28"/>
        </w:rPr>
        <w:t>
      2. Лишение права заниматься определенной деятельностью назначается несовершеннолетним на срок от одного года до двух лет.</w:t>
      </w:r>
    </w:p>
    <w:bookmarkEnd w:id="471"/>
    <w:bookmarkStart w:name="z359" w:id="4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bookmarkEnd w:id="472"/>
    <w:bookmarkStart w:name="z360" w:id="4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bookmarkEnd w:id="473"/>
    <w:bookmarkStart w:name="z361" w:id="4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Привлечение к общественным работам назначается на срок от десяти до семидесяти пяти часов, заключается в выполнении работ, посильных для несовершеннолетнего, и исполняется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bookmarkEnd w:id="474"/>
    <w:bookmarkStart w:name="z362" w:id="475"/>
    <w:p>
      <w:pPr>
        <w:spacing w:after="0"/>
        <w:ind w:left="0"/>
        <w:jc w:val="both"/>
      </w:pPr>
      <w:r>
        <w:rPr>
          <w:rFonts w:ascii="Times New Roman"/>
          <w:b w:val="false"/>
          <w:i w:val="false"/>
          <w:color w:val="000000"/>
          <w:sz w:val="28"/>
        </w:rPr>
        <w:t>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bookmarkEnd w:id="475"/>
    <w:bookmarkStart w:name="z363" w:id="476"/>
    <w:p>
      <w:pPr>
        <w:spacing w:after="0"/>
        <w:ind w:left="0"/>
        <w:jc w:val="both"/>
      </w:pPr>
      <w:r>
        <w:rPr>
          <w:rFonts w:ascii="Times New Roman"/>
          <w:b w:val="false"/>
          <w:i w:val="false"/>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bookmarkEnd w:id="476"/>
    <w:bookmarkStart w:name="z364" w:id="477"/>
    <w:p>
      <w:pPr>
        <w:spacing w:after="0"/>
        <w:ind w:left="0"/>
        <w:jc w:val="both"/>
      </w:pPr>
      <w:r>
        <w:rPr>
          <w:rFonts w:ascii="Times New Roman"/>
          <w:b w:val="false"/>
          <w:i w:val="false"/>
          <w:color w:val="000000"/>
          <w:sz w:val="28"/>
        </w:rPr>
        <w:t>
      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478"/>
    <w:p>
      <w:pPr>
        <w:spacing w:after="0"/>
        <w:ind w:left="0"/>
        <w:jc w:val="both"/>
      </w:pPr>
      <w:r>
        <w:rPr>
          <w:rFonts w:ascii="Times New Roman"/>
          <w:b w:val="false"/>
          <w:i w:val="false"/>
          <w:color w:val="000000"/>
          <w:sz w:val="28"/>
        </w:rPr>
        <w:t>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479"/>
    <w:p>
      <w:pPr>
        <w:spacing w:after="0"/>
        <w:ind w:left="0"/>
        <w:jc w:val="left"/>
      </w:pPr>
      <w:r>
        <w:rPr>
          <w:rFonts w:ascii="Times New Roman"/>
          <w:b/>
          <w:i w:val="false"/>
          <w:color w:val="000000"/>
        </w:rPr>
        <w:t xml:space="preserve"> Статья 82. Назначение наказания несовершеннолетнему</w:t>
      </w:r>
    </w:p>
    <w:bookmarkEnd w:id="479"/>
    <w:bookmarkStart w:name="z368" w:id="480"/>
    <w:p>
      <w:pPr>
        <w:spacing w:after="0"/>
        <w:ind w:left="0"/>
        <w:jc w:val="both"/>
      </w:pPr>
      <w:r>
        <w:rPr>
          <w:rFonts w:ascii="Times New Roman"/>
          <w:b w:val="false"/>
          <w:i w:val="false"/>
          <w:color w:val="000000"/>
          <w:sz w:val="28"/>
        </w:rPr>
        <w:t xml:space="preserve">
      1. При назначении наказания несовершеннолетнему, кроме обстоятельств,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480"/>
    <w:bookmarkStart w:name="z369" w:id="481"/>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481"/>
    <w:bookmarkStart w:name="z370" w:id="482"/>
    <w:p>
      <w:pPr>
        <w:spacing w:after="0"/>
        <w:ind w:left="0"/>
        <w:jc w:val="left"/>
      </w:pPr>
      <w:r>
        <w:rPr>
          <w:rFonts w:ascii="Times New Roman"/>
          <w:b/>
          <w:i w:val="false"/>
          <w:color w:val="000000"/>
        </w:rPr>
        <w:t xml:space="preserve"> Статья 83. Освобождение несовершеннолетних от уголовной ответственности и наказания</w:t>
      </w:r>
    </w:p>
    <w:bookmarkEnd w:id="482"/>
    <w:bookmarkStart w:name="z371" w:id="483"/>
    <w:p>
      <w:pPr>
        <w:spacing w:after="0"/>
        <w:ind w:left="0"/>
        <w:jc w:val="both"/>
      </w:pPr>
      <w:r>
        <w:rPr>
          <w:rFonts w:ascii="Times New Roman"/>
          <w:b w:val="false"/>
          <w:i w:val="false"/>
          <w:color w:val="000000"/>
          <w:sz w:val="28"/>
        </w:rPr>
        <w:t>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bookmarkEnd w:id="483"/>
    <w:bookmarkStart w:name="z372" w:id="484"/>
    <w:p>
      <w:pPr>
        <w:spacing w:after="0"/>
        <w:ind w:left="0"/>
        <w:jc w:val="both"/>
      </w:pPr>
      <w:r>
        <w:rPr>
          <w:rFonts w:ascii="Times New Roman"/>
          <w:b w:val="false"/>
          <w:i w:val="false"/>
          <w:color w:val="000000"/>
          <w:sz w:val="28"/>
        </w:rPr>
        <w:t>
      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bookmarkEnd w:id="484"/>
    <w:bookmarkStart w:name="z373" w:id="485"/>
    <w:p>
      <w:pPr>
        <w:spacing w:after="0"/>
        <w:ind w:left="0"/>
        <w:jc w:val="both"/>
      </w:pPr>
      <w:r>
        <w:rPr>
          <w:rFonts w:ascii="Times New Roman"/>
          <w:b w:val="false"/>
          <w:i w:val="false"/>
          <w:color w:val="000000"/>
          <w:sz w:val="28"/>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настоящего Кодекса.</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83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86"/>
    <w:p>
      <w:pPr>
        <w:spacing w:after="0"/>
        <w:ind w:left="0"/>
        <w:jc w:val="left"/>
      </w:pPr>
      <w:r>
        <w:rPr>
          <w:rFonts w:ascii="Times New Roman"/>
          <w:b/>
          <w:i w:val="false"/>
          <w:color w:val="000000"/>
        </w:rPr>
        <w:t xml:space="preserve"> Статья 84. Принудительные меры воспитательного воздействия</w:t>
      </w:r>
    </w:p>
    <w:bookmarkEnd w:id="486"/>
    <w:bookmarkStart w:name="z375" w:id="487"/>
    <w:p>
      <w:pPr>
        <w:spacing w:after="0"/>
        <w:ind w:left="0"/>
        <w:jc w:val="both"/>
      </w:pPr>
      <w:r>
        <w:rPr>
          <w:rFonts w:ascii="Times New Roman"/>
          <w:b w:val="false"/>
          <w:i w:val="false"/>
          <w:color w:val="000000"/>
          <w:sz w:val="28"/>
        </w:rPr>
        <w:t>
      1. Несовершеннолетнему могут быть назначены судом следующие принудительные меры воспитательного воздействия:</w:t>
      </w:r>
    </w:p>
    <w:bookmarkEnd w:id="487"/>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передача под надзор родителей или лиц, их заменяющих, либо специализированного государственного органа;</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p>
      <w:pPr>
        <w:spacing w:after="0"/>
        <w:ind w:left="0"/>
        <w:jc w:val="both"/>
      </w:pPr>
      <w:r>
        <w:rPr>
          <w:rFonts w:ascii="Times New Roman"/>
          <w:b w:val="false"/>
          <w:i w:val="false"/>
          <w:color w:val="000000"/>
          <w:sz w:val="28"/>
        </w:rPr>
        <w:t>
      5) помещение в организацию образования с особым режимом содержания;</w:t>
      </w:r>
    </w:p>
    <w:p>
      <w:pPr>
        <w:spacing w:after="0"/>
        <w:ind w:left="0"/>
        <w:jc w:val="both"/>
      </w:pPr>
      <w:r>
        <w:rPr>
          <w:rFonts w:ascii="Times New Roman"/>
          <w:b w:val="false"/>
          <w:i w:val="false"/>
          <w:color w:val="000000"/>
          <w:sz w:val="28"/>
        </w:rPr>
        <w:t>
      6) возложение обязательства принести извинения потерпевшему;</w:t>
      </w:r>
    </w:p>
    <w:p>
      <w:pPr>
        <w:spacing w:after="0"/>
        <w:ind w:left="0"/>
        <w:jc w:val="both"/>
      </w:pPr>
      <w:r>
        <w:rPr>
          <w:rFonts w:ascii="Times New Roman"/>
          <w:b w:val="false"/>
          <w:i w:val="false"/>
          <w:color w:val="000000"/>
          <w:sz w:val="28"/>
        </w:rPr>
        <w:t>
      7) установление пробационного контроля.</w:t>
      </w:r>
    </w:p>
    <w:bookmarkStart w:name="z377" w:id="488"/>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принудительных мер воспитательного воздействия.</w:t>
      </w:r>
    </w:p>
    <w:bookmarkEnd w:id="488"/>
    <w:bookmarkStart w:name="z378" w:id="489"/>
    <w:p>
      <w:pPr>
        <w:spacing w:after="0"/>
        <w:ind w:left="0"/>
        <w:jc w:val="left"/>
      </w:pPr>
      <w:r>
        <w:rPr>
          <w:rFonts w:ascii="Times New Roman"/>
          <w:b/>
          <w:i w:val="false"/>
          <w:color w:val="000000"/>
        </w:rPr>
        <w:t xml:space="preserve"> Статья 85. Содержание и сроки применения принудительных мер воспитательного воздействия</w:t>
      </w:r>
    </w:p>
    <w:bookmarkEnd w:id="489"/>
    <w:bookmarkStart w:name="z379" w:id="490"/>
    <w:p>
      <w:pPr>
        <w:spacing w:after="0"/>
        <w:ind w:left="0"/>
        <w:jc w:val="both"/>
      </w:pPr>
      <w:r>
        <w:rPr>
          <w:rFonts w:ascii="Times New Roman"/>
          <w:b w:val="false"/>
          <w:i w:val="false"/>
          <w:color w:val="000000"/>
          <w:sz w:val="28"/>
        </w:rPr>
        <w:t>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bookmarkEnd w:id="490"/>
    <w:bookmarkStart w:name="z380" w:id="491"/>
    <w:p>
      <w:pPr>
        <w:spacing w:after="0"/>
        <w:ind w:left="0"/>
        <w:jc w:val="both"/>
      </w:pPr>
      <w:r>
        <w:rPr>
          <w:rFonts w:ascii="Times New Roman"/>
          <w:b w:val="false"/>
          <w:i w:val="false"/>
          <w:color w:val="000000"/>
          <w:sz w:val="28"/>
        </w:rPr>
        <w:t>
      2. Передача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bookmarkEnd w:id="491"/>
    <w:bookmarkStart w:name="z381" w:id="492"/>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492"/>
    <w:bookmarkStart w:name="z382" w:id="493"/>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bookmarkEnd w:id="493"/>
    <w:bookmarkStart w:name="z383" w:id="494"/>
    <w:p>
      <w:pPr>
        <w:spacing w:after="0"/>
        <w:ind w:left="0"/>
        <w:jc w:val="both"/>
      </w:pPr>
      <w:r>
        <w:rPr>
          <w:rFonts w:ascii="Times New Roman"/>
          <w:b w:val="false"/>
          <w:i w:val="false"/>
          <w:color w:val="000000"/>
          <w:sz w:val="28"/>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bookmarkEnd w:id="494"/>
    <w:bookmarkStart w:name="z384" w:id="495"/>
    <w:p>
      <w:pPr>
        <w:spacing w:after="0"/>
        <w:ind w:left="0"/>
        <w:jc w:val="both"/>
      </w:pPr>
      <w:r>
        <w:rPr>
          <w:rFonts w:ascii="Times New Roman"/>
          <w:b w:val="false"/>
          <w:i w:val="false"/>
          <w:color w:val="000000"/>
          <w:sz w:val="28"/>
        </w:rPr>
        <w:t>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bookmarkEnd w:id="495"/>
    <w:bookmarkStart w:name="z385" w:id="496"/>
    <w:p>
      <w:pPr>
        <w:spacing w:after="0"/>
        <w:ind w:left="0"/>
        <w:jc w:val="both"/>
      </w:pPr>
      <w:r>
        <w:rPr>
          <w:rFonts w:ascii="Times New Roman"/>
          <w:b w:val="false"/>
          <w:i w:val="false"/>
          <w:color w:val="000000"/>
          <w:sz w:val="28"/>
        </w:rPr>
        <w:t>
      7. Порядок и условия нахождения несовершеннолетних в организациях образования с особым режимом содержания определяются законами Республики Казахстан.</w:t>
      </w:r>
    </w:p>
    <w:bookmarkEnd w:id="496"/>
    <w:bookmarkStart w:name="z386" w:id="497"/>
    <w:p>
      <w:pPr>
        <w:spacing w:after="0"/>
        <w:ind w:left="0"/>
        <w:jc w:val="both"/>
      </w:pPr>
      <w:r>
        <w:rPr>
          <w:rFonts w:ascii="Times New Roman"/>
          <w:b w:val="false"/>
          <w:i w:val="false"/>
          <w:color w:val="000000"/>
          <w:sz w:val="28"/>
        </w:rPr>
        <w:t>
      8. Несовершеннолетний приносит потерпевшему личные извинения за причиненный вред.</w:t>
      </w:r>
    </w:p>
    <w:bookmarkEnd w:id="497"/>
    <w:bookmarkStart w:name="z387" w:id="498"/>
    <w:p>
      <w:pPr>
        <w:spacing w:after="0"/>
        <w:ind w:left="0"/>
        <w:jc w:val="both"/>
      </w:pPr>
      <w:r>
        <w:rPr>
          <w:rFonts w:ascii="Times New Roman"/>
          <w:b w:val="false"/>
          <w:i w:val="false"/>
          <w:color w:val="000000"/>
          <w:sz w:val="28"/>
        </w:rPr>
        <w:t xml:space="preserve">
      9. Пробационный контроль устанавливается на срок до одного года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498"/>
    <w:bookmarkStart w:name="z388" w:id="499"/>
    <w:p>
      <w:pPr>
        <w:spacing w:after="0"/>
        <w:ind w:left="0"/>
        <w:jc w:val="both"/>
      </w:pPr>
      <w:r>
        <w:rPr>
          <w:rFonts w:ascii="Times New Roman"/>
          <w:b w:val="false"/>
          <w:i w:val="false"/>
          <w:color w:val="000000"/>
          <w:sz w:val="28"/>
        </w:rPr>
        <w:t xml:space="preserve">
      10. Срок применения принудительных мер воспитательного воздействия, предусмотренных пунктами 2) и 4) части первой </w:t>
      </w:r>
      <w:r>
        <w:rPr>
          <w:rFonts w:ascii="Times New Roman"/>
          <w:b w:val="false"/>
          <w:i w:val="false"/>
          <w:color w:val="000000"/>
          <w:sz w:val="28"/>
        </w:rPr>
        <w:t>статьи 84</w:t>
      </w:r>
      <w:r>
        <w:rPr>
          <w:rFonts w:ascii="Times New Roman"/>
          <w:b w:val="false"/>
          <w:i w:val="false"/>
          <w:color w:val="000000"/>
          <w:sz w:val="28"/>
        </w:rPr>
        <w:t xml:space="preserve"> настоящего Кодекса, устанавливается продолжительностью до шести месяцев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bookmarkEnd w:id="499"/>
    <w:bookmarkStart w:name="z389" w:id="500"/>
    <w:p>
      <w:pPr>
        <w:spacing w:after="0"/>
        <w:ind w:left="0"/>
        <w:jc w:val="both"/>
      </w:pPr>
      <w:r>
        <w:rPr>
          <w:rFonts w:ascii="Times New Roman"/>
          <w:b w:val="false"/>
          <w:i w:val="false"/>
          <w:color w:val="000000"/>
          <w:sz w:val="28"/>
        </w:rPr>
        <w:t>
      11. В 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уголовной ответственности, если не истек срок давности привлечения к уголовной ответственности.</w:t>
      </w:r>
    </w:p>
    <w:bookmarkEnd w:id="500"/>
    <w:bookmarkStart w:name="z390" w:id="501"/>
    <w:p>
      <w:pPr>
        <w:spacing w:after="0"/>
        <w:ind w:left="0"/>
        <w:jc w:val="left"/>
      </w:pPr>
      <w:r>
        <w:rPr>
          <w:rFonts w:ascii="Times New Roman"/>
          <w:b/>
          <w:i w:val="false"/>
          <w:color w:val="000000"/>
        </w:rPr>
        <w:t xml:space="preserve"> Статья 86. Условно-досрочное освобождение несовершеннолетних от отбывания наказания</w:t>
      </w:r>
    </w:p>
    <w:bookmarkEnd w:id="501"/>
    <w:bookmarkStart w:name="z391" w:id="502"/>
    <w:p>
      <w:pPr>
        <w:spacing w:after="0"/>
        <w:ind w:left="0"/>
        <w:jc w:val="both"/>
      </w:pPr>
      <w:r>
        <w:rPr>
          <w:rFonts w:ascii="Times New Roman"/>
          <w:b w:val="false"/>
          <w:i w:val="false"/>
          <w:color w:val="000000"/>
          <w:sz w:val="28"/>
        </w:rPr>
        <w:t>
      1. Лица, осужденные к лишению свободы, ограничению свободы 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502"/>
    <w:p>
      <w:pPr>
        <w:spacing w:after="0"/>
        <w:ind w:left="0"/>
        <w:jc w:val="both"/>
      </w:pPr>
      <w:r>
        <w:rPr>
          <w:rFonts w:ascii="Times New Roman"/>
          <w:b w:val="false"/>
          <w:i w:val="false"/>
          <w:color w:val="000000"/>
          <w:sz w:val="28"/>
        </w:rPr>
        <w:t>
      1) не менее одной четвертой срока или размера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или размера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w:t>
      </w:r>
    </w:p>
    <w:bookmarkStart w:name="z392" w:id="503"/>
    <w:p>
      <w:pPr>
        <w:spacing w:after="0"/>
        <w:ind w:left="0"/>
        <w:jc w:val="both"/>
      </w:pPr>
      <w:r>
        <w:rPr>
          <w:rFonts w:ascii="Times New Roman"/>
          <w:b w:val="false"/>
          <w:i w:val="false"/>
          <w:color w:val="000000"/>
          <w:sz w:val="28"/>
        </w:rPr>
        <w:t>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bookmarkEnd w:id="503"/>
    <w:bookmarkStart w:name="z393" w:id="504"/>
    <w:p>
      <w:pPr>
        <w:spacing w:after="0"/>
        <w:ind w:left="0"/>
        <w:jc w:val="both"/>
      </w:pPr>
      <w:r>
        <w:rPr>
          <w:rFonts w:ascii="Times New Roman"/>
          <w:b w:val="false"/>
          <w:i w:val="false"/>
          <w:color w:val="000000"/>
          <w:sz w:val="28"/>
        </w:rPr>
        <w:t>
      3. В случаях совершения условно-досрочно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bookmarkEnd w:id="504"/>
    <w:bookmarkStart w:name="z394" w:id="505"/>
    <w:p>
      <w:pPr>
        <w:spacing w:after="0"/>
        <w:ind w:left="0"/>
        <w:jc w:val="left"/>
      </w:pPr>
      <w:r>
        <w:rPr>
          <w:rFonts w:ascii="Times New Roman"/>
          <w:b/>
          <w:i w:val="false"/>
          <w:color w:val="000000"/>
        </w:rPr>
        <w:t xml:space="preserve"> Статья 87. Замена неотбытой части наказания несовершеннолетним</w:t>
      </w:r>
    </w:p>
    <w:bookmarkEnd w:id="505"/>
    <w:bookmarkStart w:name="z395" w:id="506"/>
    <w:p>
      <w:pPr>
        <w:spacing w:after="0"/>
        <w:ind w:left="0"/>
        <w:jc w:val="both"/>
      </w:pPr>
      <w:r>
        <w:rPr>
          <w:rFonts w:ascii="Times New Roman"/>
          <w:b w:val="false"/>
          <w:i w:val="false"/>
          <w:color w:val="000000"/>
          <w:sz w:val="28"/>
        </w:rPr>
        <w:t>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неотбытой часть наказания заменяется судом ограничением свободы после фактического отбытия:</w:t>
      </w:r>
    </w:p>
    <w:bookmarkEnd w:id="506"/>
    <w:bookmarkStart w:name="z396" w:id="507"/>
    <w:p>
      <w:pPr>
        <w:spacing w:after="0"/>
        <w:ind w:left="0"/>
        <w:jc w:val="both"/>
      </w:pPr>
      <w:r>
        <w:rPr>
          <w:rFonts w:ascii="Times New Roman"/>
          <w:b w:val="false"/>
          <w:i w:val="false"/>
          <w:color w:val="000000"/>
          <w:sz w:val="28"/>
        </w:rPr>
        <w:t>
      1) не менее одной пятой срока наказания, назначенного судом за преступление небольшой или средней тяжести;</w:t>
      </w:r>
    </w:p>
    <w:bookmarkEnd w:id="507"/>
    <w:p>
      <w:pPr>
        <w:spacing w:after="0"/>
        <w:ind w:left="0"/>
        <w:jc w:val="both"/>
      </w:pPr>
      <w:r>
        <w:rPr>
          <w:rFonts w:ascii="Times New Roman"/>
          <w:b w:val="false"/>
          <w:i w:val="false"/>
          <w:color w:val="000000"/>
          <w:sz w:val="28"/>
        </w:rPr>
        <w:t>
      2) одной четвертой срока наказания, назначенного судом за тяжкое преступление;</w:t>
      </w:r>
    </w:p>
    <w:p>
      <w:pPr>
        <w:spacing w:after="0"/>
        <w:ind w:left="0"/>
        <w:jc w:val="both"/>
      </w:pPr>
      <w:r>
        <w:rPr>
          <w:rFonts w:ascii="Times New Roman"/>
          <w:b w:val="false"/>
          <w:i w:val="false"/>
          <w:color w:val="000000"/>
          <w:sz w:val="28"/>
        </w:rPr>
        <w:t>
      3) одной трети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половины срока наказания, назначенного судом за особо тяжкое преступление, сопряженное с посягательством на жизнь человека.</w:t>
      </w:r>
    </w:p>
    <w:bookmarkStart w:name="z397" w:id="508"/>
    <w:p>
      <w:pPr>
        <w:spacing w:after="0"/>
        <w:ind w:left="0"/>
        <w:jc w:val="both"/>
      </w:pPr>
      <w:r>
        <w:rPr>
          <w:rFonts w:ascii="Times New Roman"/>
          <w:b w:val="false"/>
          <w:i w:val="false"/>
          <w:color w:val="000000"/>
          <w:sz w:val="28"/>
        </w:rPr>
        <w:t>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внесено изменение на казахском языке, текст на русском языке не изменяется в соответствии с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509"/>
    <w:p>
      <w:pPr>
        <w:spacing w:after="0"/>
        <w:ind w:left="0"/>
        <w:jc w:val="left"/>
      </w:pPr>
      <w:r>
        <w:rPr>
          <w:rFonts w:ascii="Times New Roman"/>
          <w:b/>
          <w:i w:val="false"/>
          <w:color w:val="000000"/>
        </w:rPr>
        <w:t xml:space="preserve"> Статья 88. Сроки давности</w:t>
      </w:r>
    </w:p>
    <w:bookmarkEnd w:id="509"/>
    <w:p>
      <w:pPr>
        <w:spacing w:after="0"/>
        <w:ind w:left="0"/>
        <w:jc w:val="both"/>
      </w:pPr>
      <w:r>
        <w:rPr>
          <w:rFonts w:ascii="Times New Roman"/>
          <w:b w:val="false"/>
          <w:i w:val="false"/>
          <w:color w:val="000000"/>
          <w:sz w:val="28"/>
        </w:rPr>
        <w:t>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bookmarkStart w:name="z399" w:id="510"/>
    <w:p>
      <w:pPr>
        <w:spacing w:after="0"/>
        <w:ind w:left="0"/>
        <w:jc w:val="left"/>
      </w:pPr>
      <w:r>
        <w:rPr>
          <w:rFonts w:ascii="Times New Roman"/>
          <w:b/>
          <w:i w:val="false"/>
          <w:color w:val="000000"/>
        </w:rPr>
        <w:t xml:space="preserve"> Статья 89. Сроки погашения судимости</w:t>
      </w:r>
    </w:p>
    <w:bookmarkEnd w:id="510"/>
    <w:p>
      <w:pPr>
        <w:spacing w:after="0"/>
        <w:ind w:left="0"/>
        <w:jc w:val="both"/>
      </w:pPr>
      <w:r>
        <w:rPr>
          <w:rFonts w:ascii="Times New Roman"/>
          <w:b w:val="false"/>
          <w:i w:val="false"/>
          <w:color w:val="000000"/>
          <w:sz w:val="28"/>
        </w:rPr>
        <w:t xml:space="preserve">
      Для лиц, совершивших преступления до достижения возраста восемнадцати лет, сроки погашения судимости,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сокращаются и соответственно равны:</w:t>
      </w:r>
    </w:p>
    <w:bookmarkStart w:name="z1934" w:id="511"/>
    <w:p>
      <w:pPr>
        <w:spacing w:after="0"/>
        <w:ind w:left="0"/>
        <w:jc w:val="both"/>
      </w:pPr>
      <w:r>
        <w:rPr>
          <w:rFonts w:ascii="Times New Roman"/>
          <w:b w:val="false"/>
          <w:i w:val="false"/>
          <w:color w:val="000000"/>
          <w:sz w:val="28"/>
        </w:rPr>
        <w:t>
      1) фактическому отбытию более мягких видов наказания, чем лишение свободы;</w:t>
      </w:r>
    </w:p>
    <w:bookmarkEnd w:id="511"/>
    <w:p>
      <w:pPr>
        <w:spacing w:after="0"/>
        <w:ind w:left="0"/>
        <w:jc w:val="both"/>
      </w:pPr>
      <w:r>
        <w:rPr>
          <w:rFonts w:ascii="Times New Roman"/>
          <w:b w:val="false"/>
          <w:i w:val="false"/>
          <w:color w:val="000000"/>
          <w:sz w:val="28"/>
        </w:rPr>
        <w:t>
      2) одному году после отбытия лишения свободы за преступление небольшой или средней тяжести;</w:t>
      </w:r>
    </w:p>
    <w:p>
      <w:pPr>
        <w:spacing w:after="0"/>
        <w:ind w:left="0"/>
        <w:jc w:val="both"/>
      </w:pPr>
      <w:r>
        <w:rPr>
          <w:rFonts w:ascii="Times New Roman"/>
          <w:b w:val="false"/>
          <w:i w:val="false"/>
          <w:color w:val="000000"/>
          <w:sz w:val="28"/>
        </w:rPr>
        <w:t>
      3) двум годам после отбытия лишения свободы за тяжкое преступление;</w:t>
      </w:r>
    </w:p>
    <w:p>
      <w:pPr>
        <w:spacing w:after="0"/>
        <w:ind w:left="0"/>
        <w:jc w:val="both"/>
      </w:pPr>
      <w:r>
        <w:rPr>
          <w:rFonts w:ascii="Times New Roman"/>
          <w:b w:val="false"/>
          <w:i w:val="false"/>
          <w:color w:val="000000"/>
          <w:sz w:val="28"/>
        </w:rPr>
        <w:t>
      4) трем годам после отбытия лишения свободы за особо тяжкое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512"/>
    <w:p>
      <w:pPr>
        <w:spacing w:after="0"/>
        <w:ind w:left="0"/>
        <w:jc w:val="left"/>
      </w:pPr>
      <w:r>
        <w:rPr>
          <w:rFonts w:ascii="Times New Roman"/>
          <w:b/>
          <w:i w:val="false"/>
          <w:color w:val="000000"/>
        </w:rPr>
        <w:t xml:space="preserve"> Статья 90. Применение положений настоящего раздела к лицам в возрасте от восемнадцати до двадцати одного года</w:t>
      </w:r>
    </w:p>
    <w:bookmarkEnd w:id="512"/>
    <w:p>
      <w:pPr>
        <w:spacing w:after="0"/>
        <w:ind w:left="0"/>
        <w:jc w:val="both"/>
      </w:pPr>
      <w:r>
        <w:rPr>
          <w:rFonts w:ascii="Times New Roman"/>
          <w:b w:val="false"/>
          <w:i w:val="false"/>
          <w:color w:val="000000"/>
          <w:sz w:val="28"/>
        </w:rPr>
        <w:t>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двадцати одного года, кроме помещения их в организации образования с особым режимом содержания.</w:t>
      </w:r>
    </w:p>
    <w:bookmarkStart w:name="z401" w:id="513"/>
    <w:p>
      <w:pPr>
        <w:spacing w:after="0"/>
        <w:ind w:left="0"/>
        <w:jc w:val="left"/>
      </w:pPr>
      <w:r>
        <w:rPr>
          <w:rFonts w:ascii="Times New Roman"/>
          <w:b/>
          <w:i w:val="false"/>
          <w:color w:val="000000"/>
        </w:rPr>
        <w:t xml:space="preserve"> РАЗДЕЛ 7. ПРИНУДИТЕЛЬНЫЕ МЕРЫ МЕДИЦИНСКОГО ХАРАКТЕРА. ИНЫЕ МЕРЫ УГОЛОВНО-ПРАВОВОГО ВОЗДЕЙСТВИЯ</w:t>
      </w:r>
    </w:p>
    <w:bookmarkEnd w:id="513"/>
    <w:p>
      <w:pPr>
        <w:spacing w:after="0"/>
        <w:ind w:left="0"/>
        <w:jc w:val="both"/>
      </w:pPr>
      <w:r>
        <w:rPr>
          <w:rFonts w:ascii="Times New Roman"/>
          <w:b w:val="false"/>
          <w:i w:val="false"/>
          <w:color w:val="ff0000"/>
          <w:sz w:val="28"/>
        </w:rPr>
        <w:t xml:space="preserve">
      Сноска. Заголовок раздела 7 в редакции Закона РК от 10.01.2018 </w:t>
      </w:r>
      <w:r>
        <w:rPr>
          <w:rFonts w:ascii="Times New Roman"/>
          <w:b w:val="false"/>
          <w:i w:val="false"/>
          <w:color w:val="ff0000"/>
          <w:sz w:val="28"/>
        </w:rPr>
        <w:t>№ 132-VI</w:t>
      </w:r>
      <w:r>
        <w:rPr>
          <w:rFonts w:ascii="Times New Roman"/>
          <w:b w:val="false"/>
          <w:i w:val="false"/>
          <w:color w:val="ff0000"/>
          <w:sz w:val="28"/>
        </w:rPr>
        <w:t xml:space="preserve"> (вводится в действие с 01.07.2018).</w:t>
      </w:r>
    </w:p>
    <w:bookmarkStart w:name="z402" w:id="514"/>
    <w:p>
      <w:pPr>
        <w:spacing w:after="0"/>
        <w:ind w:left="0"/>
        <w:jc w:val="left"/>
      </w:pPr>
      <w:r>
        <w:rPr>
          <w:rFonts w:ascii="Times New Roman"/>
          <w:b/>
          <w:i w:val="false"/>
          <w:color w:val="000000"/>
        </w:rPr>
        <w:t xml:space="preserve"> Статья 91. Основания применения принудительных мер медицинского характера</w:t>
      </w:r>
    </w:p>
    <w:bookmarkEnd w:id="514"/>
    <w:bookmarkStart w:name="z403" w:id="515"/>
    <w:p>
      <w:pPr>
        <w:spacing w:after="0"/>
        <w:ind w:left="0"/>
        <w:jc w:val="both"/>
      </w:pPr>
      <w:r>
        <w:rPr>
          <w:rFonts w:ascii="Times New Roman"/>
          <w:b w:val="false"/>
          <w:i w:val="false"/>
          <w:color w:val="000000"/>
          <w:sz w:val="28"/>
        </w:rPr>
        <w:t>
      1. Принудительные меры медицинского характера могут быть назначены судом лицам:</w:t>
      </w:r>
    </w:p>
    <w:bookmarkEnd w:id="515"/>
    <w:p>
      <w:pPr>
        <w:spacing w:after="0"/>
        <w:ind w:left="0"/>
        <w:jc w:val="both"/>
      </w:pPr>
      <w:r>
        <w:rPr>
          <w:rFonts w:ascii="Times New Roman"/>
          <w:b w:val="false"/>
          <w:i w:val="false"/>
          <w:color w:val="000000"/>
          <w:sz w:val="28"/>
        </w:rPr>
        <w:t>
      1) совершившим деяния, предусмотренные статьями Особенной части настоящего Кодекса, в состоянии невменяемости;</w:t>
      </w:r>
    </w:p>
    <w:p>
      <w:pPr>
        <w:spacing w:after="0"/>
        <w:ind w:left="0"/>
        <w:jc w:val="both"/>
      </w:pPr>
      <w:r>
        <w:rPr>
          <w:rFonts w:ascii="Times New Roman"/>
          <w:b w:val="false"/>
          <w:i w:val="false"/>
          <w:color w:val="000000"/>
          <w:sz w:val="28"/>
        </w:rPr>
        <w:t>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pPr>
        <w:spacing w:after="0"/>
        <w:ind w:left="0"/>
        <w:jc w:val="both"/>
      </w:pPr>
      <w:r>
        <w:rPr>
          <w:rFonts w:ascii="Times New Roman"/>
          <w:b w:val="false"/>
          <w:i w:val="false"/>
          <w:color w:val="000000"/>
          <w:sz w:val="28"/>
        </w:rPr>
        <w:t>
      3) совершившим уголовное правонарушение и страдающим психическими расстройствами, не исключающими вменяемости;</w:t>
      </w:r>
    </w:p>
    <w:p>
      <w:pPr>
        <w:spacing w:after="0"/>
        <w:ind w:left="0"/>
        <w:jc w:val="both"/>
      </w:pPr>
      <w:r>
        <w:rPr>
          <w:rFonts w:ascii="Times New Roman"/>
          <w:b w:val="false"/>
          <w:i w:val="false"/>
          <w:color w:val="000000"/>
          <w:sz w:val="28"/>
        </w:rPr>
        <w:t>
      4) совершившим уголовное правонарушение и признанным нуждающимися в лечении от психических, поведенческих расстройств (заболеваний), связанных с употреблением психоактивных веществ;</w:t>
      </w:r>
    </w:p>
    <w:bookmarkStart w:name="z1856" w:id="516"/>
    <w:p>
      <w:pPr>
        <w:spacing w:after="0"/>
        <w:ind w:left="0"/>
        <w:jc w:val="both"/>
      </w:pPr>
      <w:r>
        <w:rPr>
          <w:rFonts w:ascii="Times New Roman"/>
          <w:b w:val="false"/>
          <w:i w:val="false"/>
          <w:color w:val="000000"/>
          <w:sz w:val="28"/>
        </w:rPr>
        <w:t>
      5) старше восемнадцати лет, совершившим уголовное правонарушение против половой неприкосновенности несовершеннолетних.</w:t>
      </w:r>
    </w:p>
    <w:bookmarkEnd w:id="516"/>
    <w:bookmarkStart w:name="z404" w:id="517"/>
    <w:p>
      <w:pPr>
        <w:spacing w:after="0"/>
        <w:ind w:left="0"/>
        <w:jc w:val="both"/>
      </w:pPr>
      <w:r>
        <w:rPr>
          <w:rFonts w:ascii="Times New Roman"/>
          <w:b w:val="false"/>
          <w:i w:val="false"/>
          <w:color w:val="000000"/>
          <w:sz w:val="28"/>
        </w:rPr>
        <w:t>
      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bookmarkEnd w:id="517"/>
    <w:bookmarkStart w:name="z405" w:id="518"/>
    <w:p>
      <w:pPr>
        <w:spacing w:after="0"/>
        <w:ind w:left="0"/>
        <w:jc w:val="both"/>
      </w:pPr>
      <w:r>
        <w:rPr>
          <w:rFonts w:ascii="Times New Roman"/>
          <w:b w:val="false"/>
          <w:i w:val="false"/>
          <w:color w:val="000000"/>
          <w:sz w:val="28"/>
        </w:rPr>
        <w:t xml:space="preserve">
      3. Порядок исполнения принудительных мер медицинского характера определяется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и законодательством Республики Казахстан в области здравоохранения.</w:t>
      </w:r>
    </w:p>
    <w:bookmarkEnd w:id="518"/>
    <w:bookmarkStart w:name="z406" w:id="519"/>
    <w:p>
      <w:pPr>
        <w:spacing w:after="0"/>
        <w:ind w:left="0"/>
        <w:jc w:val="both"/>
      </w:pPr>
      <w:r>
        <w:rPr>
          <w:rFonts w:ascii="Times New Roman"/>
          <w:b w:val="false"/>
          <w:i w:val="false"/>
          <w:color w:val="000000"/>
          <w:sz w:val="28"/>
        </w:rPr>
        <w:t>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520"/>
    <w:p>
      <w:pPr>
        <w:spacing w:after="0"/>
        <w:ind w:left="0"/>
        <w:jc w:val="left"/>
      </w:pPr>
      <w:r>
        <w:rPr>
          <w:rFonts w:ascii="Times New Roman"/>
          <w:b/>
          <w:i w:val="false"/>
          <w:color w:val="000000"/>
        </w:rPr>
        <w:t xml:space="preserve"> Статья 92. Цели применения принудительных мер медицинского характера</w:t>
      </w:r>
    </w:p>
    <w:bookmarkEnd w:id="520"/>
    <w:p>
      <w:pPr>
        <w:spacing w:after="0"/>
        <w:ind w:left="0"/>
        <w:jc w:val="both"/>
      </w:pPr>
      <w:r>
        <w:rPr>
          <w:rFonts w:ascii="Times New Roman"/>
          <w:b w:val="false"/>
          <w:i w:val="false"/>
          <w:color w:val="000000"/>
          <w:sz w:val="28"/>
        </w:rPr>
        <w:t xml:space="preserve">
      Целями применения принудительных мер медицинского характера являются излечение лиц, указанных в части первой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bookmarkStart w:name="z408" w:id="521"/>
    <w:p>
      <w:pPr>
        <w:spacing w:after="0"/>
        <w:ind w:left="0"/>
        <w:jc w:val="left"/>
      </w:pPr>
      <w:r>
        <w:rPr>
          <w:rFonts w:ascii="Times New Roman"/>
          <w:b/>
          <w:i w:val="false"/>
          <w:color w:val="000000"/>
        </w:rPr>
        <w:t xml:space="preserve"> Статья 93. Виды принудительных мер медицинского характера</w:t>
      </w:r>
    </w:p>
    <w:bookmarkEnd w:id="521"/>
    <w:bookmarkStart w:name="z409" w:id="522"/>
    <w:p>
      <w:pPr>
        <w:spacing w:after="0"/>
        <w:ind w:left="0"/>
        <w:jc w:val="both"/>
      </w:pPr>
      <w:r>
        <w:rPr>
          <w:rFonts w:ascii="Times New Roman"/>
          <w:b w:val="false"/>
          <w:i w:val="false"/>
          <w:color w:val="000000"/>
          <w:sz w:val="28"/>
        </w:rPr>
        <w:t>
      1. Суд может назначить следующие виды принудительных мер медицинского характера:</w:t>
      </w:r>
    </w:p>
    <w:bookmarkEnd w:id="522"/>
    <w:p>
      <w:pPr>
        <w:spacing w:after="0"/>
        <w:ind w:left="0"/>
        <w:jc w:val="both"/>
      </w:pPr>
      <w:r>
        <w:rPr>
          <w:rFonts w:ascii="Times New Roman"/>
          <w:b w:val="false"/>
          <w:i w:val="false"/>
          <w:color w:val="000000"/>
          <w:sz w:val="28"/>
        </w:rPr>
        <w:t>
      1) амбулаторное принудительное наблюдение и лечение у психиатра;</w:t>
      </w:r>
    </w:p>
    <w:p>
      <w:pPr>
        <w:spacing w:after="0"/>
        <w:ind w:left="0"/>
        <w:jc w:val="both"/>
      </w:pPr>
      <w:r>
        <w:rPr>
          <w:rFonts w:ascii="Times New Roman"/>
          <w:b w:val="false"/>
          <w:i w:val="false"/>
          <w:color w:val="000000"/>
          <w:sz w:val="28"/>
        </w:rPr>
        <w:t>
      2) принудительное лечение в психиатрическом стационаре общего типа;</w:t>
      </w:r>
    </w:p>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w:t>
      </w:r>
    </w:p>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w:t>
      </w:r>
    </w:p>
    <w:bookmarkStart w:name="z1857" w:id="523"/>
    <w:p>
      <w:pPr>
        <w:spacing w:after="0"/>
        <w:ind w:left="0"/>
        <w:jc w:val="both"/>
      </w:pPr>
      <w:r>
        <w:rPr>
          <w:rFonts w:ascii="Times New Roman"/>
          <w:b w:val="false"/>
          <w:i w:val="false"/>
          <w:color w:val="000000"/>
          <w:sz w:val="28"/>
        </w:rPr>
        <w:t>
      5) принудительное лечение в виде химической кастрации и лечение склонности к сексуальному насилию и расстройства сексуального предпочтения.</w:t>
      </w:r>
    </w:p>
    <w:bookmarkEnd w:id="523"/>
    <w:bookmarkStart w:name="z410" w:id="524"/>
    <w:p>
      <w:pPr>
        <w:spacing w:after="0"/>
        <w:ind w:left="0"/>
        <w:jc w:val="both"/>
      </w:pPr>
      <w:r>
        <w:rPr>
          <w:rFonts w:ascii="Times New Roman"/>
          <w:b w:val="false"/>
          <w:i w:val="false"/>
          <w:color w:val="000000"/>
          <w:sz w:val="28"/>
        </w:rPr>
        <w:t>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bookmarkEnd w:id="524"/>
    <w:bookmarkStart w:name="z1935" w:id="525"/>
    <w:p>
      <w:pPr>
        <w:spacing w:after="0"/>
        <w:ind w:left="0"/>
        <w:jc w:val="both"/>
      </w:pPr>
      <w:r>
        <w:rPr>
          <w:rFonts w:ascii="Times New Roman"/>
          <w:b w:val="false"/>
          <w:i w:val="false"/>
          <w:color w:val="000000"/>
          <w:sz w:val="28"/>
        </w:rPr>
        <w:t>
      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526"/>
    <w:p>
      <w:pPr>
        <w:spacing w:after="0"/>
        <w:ind w:left="0"/>
        <w:jc w:val="left"/>
      </w:pPr>
      <w:r>
        <w:rPr>
          <w:rFonts w:ascii="Times New Roman"/>
          <w:b/>
          <w:i w:val="false"/>
          <w:color w:val="000000"/>
        </w:rPr>
        <w:t xml:space="preserve"> Статья 94. Амбулаторное принудительное наблюдение и лечение у психиатра</w:t>
      </w:r>
    </w:p>
    <w:bookmarkEnd w:id="526"/>
    <w:p>
      <w:pPr>
        <w:spacing w:after="0"/>
        <w:ind w:left="0"/>
        <w:jc w:val="both"/>
      </w:pPr>
      <w:r>
        <w:rPr>
          <w:rFonts w:ascii="Times New Roman"/>
          <w:b w:val="false"/>
          <w:i w:val="false"/>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лицо по своему психическому состоянию не нуждается в помещении в психиатрический стационар.</w:t>
      </w:r>
    </w:p>
    <w:bookmarkStart w:name="z412" w:id="527"/>
    <w:p>
      <w:pPr>
        <w:spacing w:after="0"/>
        <w:ind w:left="0"/>
        <w:jc w:val="left"/>
      </w:pPr>
      <w:r>
        <w:rPr>
          <w:rFonts w:ascii="Times New Roman"/>
          <w:b/>
          <w:i w:val="false"/>
          <w:color w:val="000000"/>
        </w:rPr>
        <w:t xml:space="preserve"> Статья 95. Принудительное лечение в психиатрическом стационаре</w:t>
      </w:r>
    </w:p>
    <w:bookmarkEnd w:id="527"/>
    <w:bookmarkStart w:name="z413" w:id="528"/>
    <w:p>
      <w:pPr>
        <w:spacing w:after="0"/>
        <w:ind w:left="0"/>
        <w:jc w:val="both"/>
      </w:pPr>
      <w:r>
        <w:rPr>
          <w:rFonts w:ascii="Times New Roman"/>
          <w:b w:val="false"/>
          <w:i w:val="false"/>
          <w:color w:val="000000"/>
          <w:sz w:val="28"/>
        </w:rPr>
        <w:t xml:space="preserve">
      1. Принудительное лечение в психиатрическом стационаре может быть назначено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bookmarkEnd w:id="528"/>
    <w:bookmarkStart w:name="z414" w:id="529"/>
    <w:p>
      <w:pPr>
        <w:spacing w:after="0"/>
        <w:ind w:left="0"/>
        <w:jc w:val="both"/>
      </w:pPr>
      <w:r>
        <w:rPr>
          <w:rFonts w:ascii="Times New Roman"/>
          <w:b w:val="false"/>
          <w:i w:val="false"/>
          <w:color w:val="000000"/>
          <w:sz w:val="28"/>
        </w:rPr>
        <w:t>
      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bookmarkEnd w:id="529"/>
    <w:bookmarkStart w:name="z415" w:id="530"/>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bookmarkEnd w:id="530"/>
    <w:bookmarkStart w:name="z416" w:id="531"/>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bookmarkEnd w:id="531"/>
    <w:bookmarkStart w:name="z417" w:id="532"/>
    <w:p>
      <w:pPr>
        <w:spacing w:after="0"/>
        <w:ind w:left="0"/>
        <w:jc w:val="left"/>
      </w:pPr>
      <w:r>
        <w:rPr>
          <w:rFonts w:ascii="Times New Roman"/>
          <w:b/>
          <w:i w:val="false"/>
          <w:color w:val="000000"/>
        </w:rPr>
        <w:t xml:space="preserve"> Статья 96. Продление, изменение и прекращение применения принудительных мер медицинского характера</w:t>
      </w:r>
    </w:p>
    <w:bookmarkEnd w:id="532"/>
    <w:bookmarkStart w:name="z418" w:id="533"/>
    <w:p>
      <w:pPr>
        <w:spacing w:after="0"/>
        <w:ind w:left="0"/>
        <w:jc w:val="both"/>
      </w:pPr>
      <w:r>
        <w:rPr>
          <w:rFonts w:ascii="Times New Roman"/>
          <w:b w:val="false"/>
          <w:i w:val="false"/>
          <w:color w:val="000000"/>
          <w:sz w:val="28"/>
        </w:rPr>
        <w:t>
      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bookmarkEnd w:id="533"/>
    <w:bookmarkStart w:name="z419" w:id="534"/>
    <w:p>
      <w:pPr>
        <w:spacing w:after="0"/>
        <w:ind w:left="0"/>
        <w:jc w:val="both"/>
      </w:pPr>
      <w:r>
        <w:rPr>
          <w:rFonts w:ascii="Times New Roman"/>
          <w:b w:val="false"/>
          <w:i w:val="false"/>
          <w:color w:val="000000"/>
          <w:sz w:val="28"/>
        </w:rPr>
        <w:t>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bookmarkEnd w:id="534"/>
    <w:bookmarkStart w:name="z420" w:id="535"/>
    <w:p>
      <w:pPr>
        <w:spacing w:after="0"/>
        <w:ind w:left="0"/>
        <w:jc w:val="both"/>
      </w:pPr>
      <w:r>
        <w:rPr>
          <w:rFonts w:ascii="Times New Roman"/>
          <w:b w:val="false"/>
          <w:i w:val="false"/>
          <w:color w:val="000000"/>
          <w:sz w:val="28"/>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bookmarkEnd w:id="535"/>
    <w:bookmarkStart w:name="z421" w:id="536"/>
    <w:p>
      <w:pPr>
        <w:spacing w:after="0"/>
        <w:ind w:left="0"/>
        <w:jc w:val="both"/>
      </w:pPr>
      <w:r>
        <w:rPr>
          <w:rFonts w:ascii="Times New Roman"/>
          <w:b w:val="false"/>
          <w:i w:val="false"/>
          <w:color w:val="000000"/>
          <w:sz w:val="28"/>
        </w:rPr>
        <w:t>
      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bookmarkEnd w:id="536"/>
    <w:bookmarkStart w:name="z422" w:id="537"/>
    <w:p>
      <w:pPr>
        <w:spacing w:after="0"/>
        <w:ind w:left="0"/>
        <w:jc w:val="left"/>
      </w:pPr>
      <w:r>
        <w:rPr>
          <w:rFonts w:ascii="Times New Roman"/>
          <w:b/>
          <w:i w:val="false"/>
          <w:color w:val="000000"/>
        </w:rPr>
        <w:t xml:space="preserve"> Статья 97. Назначение наказания после применения принудительных мер медицинского характера</w:t>
      </w:r>
    </w:p>
    <w:bookmarkEnd w:id="537"/>
    <w:bookmarkStart w:name="z423" w:id="538"/>
    <w:p>
      <w:pPr>
        <w:spacing w:after="0"/>
        <w:ind w:left="0"/>
        <w:jc w:val="both"/>
      </w:pPr>
      <w:r>
        <w:rPr>
          <w:rFonts w:ascii="Times New Roman"/>
          <w:b w:val="false"/>
          <w:i w:val="false"/>
          <w:color w:val="000000"/>
          <w:sz w:val="28"/>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bookmarkEnd w:id="538"/>
    <w:bookmarkStart w:name="z424" w:id="539"/>
    <w:p>
      <w:pPr>
        <w:spacing w:after="0"/>
        <w:ind w:left="0"/>
        <w:jc w:val="both"/>
      </w:pPr>
      <w:r>
        <w:rPr>
          <w:rFonts w:ascii="Times New Roman"/>
          <w:b w:val="false"/>
          <w:i w:val="false"/>
          <w:color w:val="000000"/>
          <w:sz w:val="28"/>
        </w:rPr>
        <w:t>
      2.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один день ареста.</w:t>
      </w:r>
    </w:p>
    <w:bookmarkEnd w:id="539"/>
    <w:bookmarkStart w:name="z425" w:id="540"/>
    <w:p>
      <w:pPr>
        <w:spacing w:after="0"/>
        <w:ind w:left="0"/>
        <w:jc w:val="left"/>
      </w:pPr>
      <w:r>
        <w:rPr>
          <w:rFonts w:ascii="Times New Roman"/>
          <w:b/>
          <w:i w:val="false"/>
          <w:color w:val="000000"/>
        </w:rPr>
        <w:t xml:space="preserve"> Статья 98. Принудительные меры медицинского характера, соединенные с исполнением наказания</w:t>
      </w:r>
    </w:p>
    <w:bookmarkEnd w:id="540"/>
    <w:bookmarkStart w:name="z426" w:id="541"/>
    <w:p>
      <w:pPr>
        <w:spacing w:after="0"/>
        <w:ind w:left="0"/>
        <w:jc w:val="both"/>
      </w:pPr>
      <w:r>
        <w:rPr>
          <w:rFonts w:ascii="Times New Roman"/>
          <w:b w:val="false"/>
          <w:i w:val="false"/>
          <w:color w:val="000000"/>
          <w:sz w:val="28"/>
        </w:rPr>
        <w:t>
      1. В случае, предусмотренном пунктами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bookmarkEnd w:id="541"/>
    <w:bookmarkStart w:name="z427" w:id="542"/>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пунктом 4</w:t>
      </w:r>
      <w:r>
        <w:rPr>
          <w:rFonts w:ascii="Times New Roman"/>
          <w:b w:val="false"/>
          <w:i w:val="false"/>
          <w:color w:val="000000"/>
          <w:sz w:val="28"/>
        </w:rPr>
        <w:t>)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bookmarkEnd w:id="542"/>
    <w:bookmarkStart w:name="z428" w:id="543"/>
    <w:p>
      <w:pPr>
        <w:spacing w:after="0"/>
        <w:ind w:left="0"/>
        <w:jc w:val="both"/>
      </w:pPr>
      <w:r>
        <w:rPr>
          <w:rFonts w:ascii="Times New Roman"/>
          <w:b w:val="false"/>
          <w:i w:val="false"/>
          <w:color w:val="000000"/>
          <w:sz w:val="28"/>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bookmarkEnd w:id="543"/>
    <w:bookmarkStart w:name="z429" w:id="544"/>
    <w:p>
      <w:pPr>
        <w:spacing w:after="0"/>
        <w:ind w:left="0"/>
        <w:jc w:val="both"/>
      </w:pPr>
      <w:r>
        <w:rPr>
          <w:rFonts w:ascii="Times New Roman"/>
          <w:b w:val="false"/>
          <w:i w:val="false"/>
          <w:color w:val="000000"/>
          <w:sz w:val="28"/>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Республики Казахстан в области здравоохранения.</w:t>
      </w:r>
    </w:p>
    <w:bookmarkEnd w:id="544"/>
    <w:bookmarkStart w:name="z430" w:id="545"/>
    <w:p>
      <w:pPr>
        <w:spacing w:after="0"/>
        <w:ind w:left="0"/>
        <w:jc w:val="both"/>
      </w:pPr>
      <w:r>
        <w:rPr>
          <w:rFonts w:ascii="Times New Roman"/>
          <w:b w:val="false"/>
          <w:i w:val="false"/>
          <w:color w:val="000000"/>
          <w:sz w:val="28"/>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60" w:id="546"/>
    <w:p>
      <w:pPr>
        <w:spacing w:after="0"/>
        <w:ind w:left="0"/>
        <w:jc w:val="left"/>
      </w:pPr>
      <w:r>
        <w:rPr>
          <w:rFonts w:ascii="Times New Roman"/>
          <w:b/>
          <w:i w:val="false"/>
          <w:color w:val="000000"/>
        </w:rPr>
        <w:t xml:space="preserve"> Статья 98-1. Принудительный платеж</w:t>
      </w:r>
    </w:p>
    <w:bookmarkEnd w:id="546"/>
    <w:p>
      <w:pPr>
        <w:spacing w:after="0"/>
        <w:ind w:left="0"/>
        <w:jc w:val="both"/>
      </w:pPr>
      <w:r>
        <w:rPr>
          <w:rFonts w:ascii="Times New Roman"/>
          <w:b w:val="false"/>
          <w:i w:val="false"/>
          <w:color w:val="000000"/>
          <w:sz w:val="28"/>
        </w:rPr>
        <w:t>
      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законодательством Республики Казахстан о Фонде компенсации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98-1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861" w:id="547"/>
    <w:p>
      <w:pPr>
        <w:spacing w:after="0"/>
        <w:ind w:left="0"/>
        <w:jc w:val="left"/>
      </w:pPr>
      <w:r>
        <w:rPr>
          <w:rFonts w:ascii="Times New Roman"/>
          <w:b/>
          <w:i w:val="false"/>
          <w:color w:val="000000"/>
        </w:rPr>
        <w:t xml:space="preserve"> Статья 98-2. Размер принудительного платежа</w:t>
      </w:r>
    </w:p>
    <w:bookmarkEnd w:id="547"/>
    <w:bookmarkStart w:name="z1862" w:id="548"/>
    <w:p>
      <w:pPr>
        <w:spacing w:after="0"/>
        <w:ind w:left="0"/>
        <w:jc w:val="both"/>
      </w:pPr>
      <w:r>
        <w:rPr>
          <w:rFonts w:ascii="Times New Roman"/>
          <w:b w:val="false"/>
          <w:i w:val="false"/>
          <w:color w:val="000000"/>
          <w:sz w:val="28"/>
        </w:rPr>
        <w:t xml:space="preserve">
      Принудительный платеж взыскивается судом в порядке, предусмотренном законодательством Республики Казахстан о Фонде компенсации потерпевшим, в размере за: </w:t>
      </w:r>
    </w:p>
    <w:bookmarkEnd w:id="548"/>
    <w:bookmarkStart w:name="z1863" w:id="549"/>
    <w:p>
      <w:pPr>
        <w:spacing w:after="0"/>
        <w:ind w:left="0"/>
        <w:jc w:val="both"/>
      </w:pPr>
      <w:r>
        <w:rPr>
          <w:rFonts w:ascii="Times New Roman"/>
          <w:b w:val="false"/>
          <w:i w:val="false"/>
          <w:color w:val="000000"/>
          <w:sz w:val="28"/>
        </w:rPr>
        <w:t>
      1) уголовные проступки – пяти месячных расчетных показателей;</w:t>
      </w:r>
    </w:p>
    <w:bookmarkEnd w:id="549"/>
    <w:bookmarkStart w:name="z1864" w:id="550"/>
    <w:p>
      <w:pPr>
        <w:spacing w:after="0"/>
        <w:ind w:left="0"/>
        <w:jc w:val="both"/>
      </w:pPr>
      <w:r>
        <w:rPr>
          <w:rFonts w:ascii="Times New Roman"/>
          <w:b w:val="false"/>
          <w:i w:val="false"/>
          <w:color w:val="000000"/>
          <w:sz w:val="28"/>
        </w:rPr>
        <w:t>
      2) преступления небольшой тяжести – десяти месячных расчетных показателей;</w:t>
      </w:r>
    </w:p>
    <w:bookmarkEnd w:id="550"/>
    <w:bookmarkStart w:name="z1865" w:id="551"/>
    <w:p>
      <w:pPr>
        <w:spacing w:after="0"/>
        <w:ind w:left="0"/>
        <w:jc w:val="both"/>
      </w:pPr>
      <w:r>
        <w:rPr>
          <w:rFonts w:ascii="Times New Roman"/>
          <w:b w:val="false"/>
          <w:i w:val="false"/>
          <w:color w:val="000000"/>
          <w:sz w:val="28"/>
        </w:rPr>
        <w:t>
      3) преступления средней тяжести – пятнадцати месячных расчетных показателей;</w:t>
      </w:r>
    </w:p>
    <w:bookmarkEnd w:id="551"/>
    <w:bookmarkStart w:name="z1866" w:id="552"/>
    <w:p>
      <w:pPr>
        <w:spacing w:after="0"/>
        <w:ind w:left="0"/>
        <w:jc w:val="both"/>
      </w:pPr>
      <w:r>
        <w:rPr>
          <w:rFonts w:ascii="Times New Roman"/>
          <w:b w:val="false"/>
          <w:i w:val="false"/>
          <w:color w:val="000000"/>
          <w:sz w:val="28"/>
        </w:rPr>
        <w:t>
      4) тяжкие преступления – двадцати месячных расчетных показателей;</w:t>
      </w:r>
    </w:p>
    <w:bookmarkEnd w:id="552"/>
    <w:bookmarkStart w:name="z1867" w:id="553"/>
    <w:p>
      <w:pPr>
        <w:spacing w:after="0"/>
        <w:ind w:left="0"/>
        <w:jc w:val="both"/>
      </w:pPr>
      <w:r>
        <w:rPr>
          <w:rFonts w:ascii="Times New Roman"/>
          <w:b w:val="false"/>
          <w:i w:val="false"/>
          <w:color w:val="000000"/>
          <w:sz w:val="28"/>
        </w:rPr>
        <w:t>
      5) особо тяжкие преступления – тридцати месячных расчетных показателей.</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31" w:id="554"/>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 УГОЛОВНЫЕ ПРАВОНАРУШЕНИЯ ПРОТИВ ЛИЧНОСТИ</w:t>
      </w:r>
    </w:p>
    <w:bookmarkEnd w:id="554"/>
    <w:bookmarkStart w:name="z432" w:id="555"/>
    <w:p>
      <w:pPr>
        <w:spacing w:after="0"/>
        <w:ind w:left="0"/>
        <w:jc w:val="left"/>
      </w:pPr>
      <w:r>
        <w:rPr>
          <w:rFonts w:ascii="Times New Roman"/>
          <w:b/>
          <w:i w:val="false"/>
          <w:color w:val="000000"/>
        </w:rPr>
        <w:t xml:space="preserve"> Статья 99. Убийство</w:t>
      </w:r>
    </w:p>
    <w:bookmarkEnd w:id="555"/>
    <w:bookmarkStart w:name="z433" w:id="556"/>
    <w:p>
      <w:pPr>
        <w:spacing w:after="0"/>
        <w:ind w:left="0"/>
        <w:jc w:val="both"/>
      </w:pPr>
      <w:r>
        <w:rPr>
          <w:rFonts w:ascii="Times New Roman"/>
          <w:b w:val="false"/>
          <w:i w:val="false"/>
          <w:color w:val="000000"/>
          <w:sz w:val="28"/>
        </w:rPr>
        <w:t xml:space="preserve">
      1. Убийство, то есть противоправное умышленное причинение смерти другому человеку, – </w:t>
      </w:r>
    </w:p>
    <w:bookmarkEnd w:id="556"/>
    <w:p>
      <w:pPr>
        <w:spacing w:after="0"/>
        <w:ind w:left="0"/>
        <w:jc w:val="both"/>
      </w:pPr>
      <w:r>
        <w:rPr>
          <w:rFonts w:ascii="Times New Roman"/>
          <w:b w:val="false"/>
          <w:i w:val="false"/>
          <w:color w:val="000000"/>
          <w:sz w:val="28"/>
        </w:rPr>
        <w:t>
      наказывается лишением свободы на срок от восьми до пятнадцати лет.</w:t>
      </w:r>
    </w:p>
    <w:bookmarkStart w:name="z1748" w:id="557"/>
    <w:p>
      <w:pPr>
        <w:spacing w:after="0"/>
        <w:ind w:left="0"/>
        <w:jc w:val="both"/>
      </w:pPr>
      <w:r>
        <w:rPr>
          <w:rFonts w:ascii="Times New Roman"/>
          <w:b w:val="false"/>
          <w:i w:val="false"/>
          <w:color w:val="000000"/>
          <w:sz w:val="28"/>
        </w:rPr>
        <w:t>
      2. Убийство:</w:t>
      </w:r>
    </w:p>
    <w:bookmarkEnd w:id="557"/>
    <w:p>
      <w:pPr>
        <w:spacing w:after="0"/>
        <w:ind w:left="0"/>
        <w:jc w:val="both"/>
      </w:pPr>
      <w:r>
        <w:rPr>
          <w:rFonts w:ascii="Times New Roman"/>
          <w:b w:val="false"/>
          <w:i w:val="false"/>
          <w:color w:val="000000"/>
          <w:sz w:val="28"/>
        </w:rPr>
        <w:t>
      1) двух или более лиц;</w:t>
      </w:r>
    </w:p>
    <w:p>
      <w:pPr>
        <w:spacing w:after="0"/>
        <w:ind w:left="0"/>
        <w:jc w:val="both"/>
      </w:pPr>
      <w:r>
        <w:rPr>
          <w:rFonts w:ascii="Times New Roman"/>
          <w:b w:val="false"/>
          <w:i w:val="false"/>
          <w:color w:val="000000"/>
          <w:sz w:val="28"/>
        </w:rPr>
        <w:t>
      2) лица или его близких в связи с осуществлением данным лицом служебной деятельности либо выполнением профессионального или общественного долга;</w:t>
      </w:r>
    </w:p>
    <w:p>
      <w:pPr>
        <w:spacing w:after="0"/>
        <w:ind w:left="0"/>
        <w:jc w:val="both"/>
      </w:pPr>
      <w:r>
        <w:rPr>
          <w:rFonts w:ascii="Times New Roman"/>
          <w:b w:val="false"/>
          <w:i w:val="false"/>
          <w:color w:val="000000"/>
          <w:sz w:val="28"/>
        </w:rPr>
        <w:t>
      3)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5) совершенное с особой жестокостью;</w:t>
      </w:r>
    </w:p>
    <w:p>
      <w:pPr>
        <w:spacing w:after="0"/>
        <w:ind w:left="0"/>
        <w:jc w:val="both"/>
      </w:pPr>
      <w:r>
        <w:rPr>
          <w:rFonts w:ascii="Times New Roman"/>
          <w:b w:val="false"/>
          <w:i w:val="false"/>
          <w:color w:val="000000"/>
          <w:sz w:val="28"/>
        </w:rPr>
        <w:t>
      6) совершенное способом, опасным для жизни других людей;</w:t>
      </w:r>
    </w:p>
    <w:p>
      <w:pPr>
        <w:spacing w:after="0"/>
        <w:ind w:left="0"/>
        <w:jc w:val="both"/>
      </w:pPr>
      <w:r>
        <w:rPr>
          <w:rFonts w:ascii="Times New Roman"/>
          <w:b w:val="false"/>
          <w:i w:val="false"/>
          <w:color w:val="000000"/>
          <w:sz w:val="28"/>
        </w:rPr>
        <w:t>
      7) совершенное группой лиц, группой лиц по предварительному сговору;</w:t>
      </w:r>
    </w:p>
    <w:p>
      <w:pPr>
        <w:spacing w:after="0"/>
        <w:ind w:left="0"/>
        <w:jc w:val="both"/>
      </w:pPr>
      <w:r>
        <w:rPr>
          <w:rFonts w:ascii="Times New Roman"/>
          <w:b w:val="false"/>
          <w:i w:val="false"/>
          <w:color w:val="000000"/>
          <w:sz w:val="28"/>
        </w:rPr>
        <w:t>
      8) из корыстных побуждений, а равно по найму либо сопряженное с разбоем или вымогательством;</w:t>
      </w:r>
    </w:p>
    <w:p>
      <w:pPr>
        <w:spacing w:after="0"/>
        <w:ind w:left="0"/>
        <w:jc w:val="both"/>
      </w:pPr>
      <w:r>
        <w:rPr>
          <w:rFonts w:ascii="Times New Roman"/>
          <w:b w:val="false"/>
          <w:i w:val="false"/>
          <w:color w:val="000000"/>
          <w:sz w:val="28"/>
        </w:rPr>
        <w:t>
      9) из хулиганских побуждений;</w:t>
      </w:r>
    </w:p>
    <w:p>
      <w:pPr>
        <w:spacing w:after="0"/>
        <w:ind w:left="0"/>
        <w:jc w:val="both"/>
      </w:pPr>
      <w:r>
        <w:rPr>
          <w:rFonts w:ascii="Times New Roman"/>
          <w:b w:val="false"/>
          <w:i w:val="false"/>
          <w:color w:val="000000"/>
          <w:sz w:val="28"/>
        </w:rPr>
        <w:t>
      10) совершенное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pPr>
        <w:spacing w:after="0"/>
        <w:ind w:left="0"/>
        <w:jc w:val="both"/>
      </w:pPr>
      <w:r>
        <w:rPr>
          <w:rFonts w:ascii="Times New Roman"/>
          <w:b w:val="false"/>
          <w:i w:val="false"/>
          <w:color w:val="000000"/>
          <w:sz w:val="28"/>
        </w:rPr>
        <w:t>
      11) по мотиву социальной, национальной, расовой, религиозной ненависти или вражды либо кровной мести;</w:t>
      </w:r>
    </w:p>
    <w:p>
      <w:pPr>
        <w:spacing w:after="0"/>
        <w:ind w:left="0"/>
        <w:jc w:val="both"/>
      </w:pPr>
      <w:r>
        <w:rPr>
          <w:rFonts w:ascii="Times New Roman"/>
          <w:b w:val="false"/>
          <w:i w:val="false"/>
          <w:color w:val="000000"/>
          <w:sz w:val="28"/>
        </w:rPr>
        <w:t>
      12) совершенное с целью использования органов или тканей потерпевшего;</w:t>
      </w:r>
    </w:p>
    <w:p>
      <w:pPr>
        <w:spacing w:after="0"/>
        <w:ind w:left="0"/>
        <w:jc w:val="both"/>
      </w:pPr>
      <w:r>
        <w:rPr>
          <w:rFonts w:ascii="Times New Roman"/>
          <w:b w:val="false"/>
          <w:i w:val="false"/>
          <w:color w:val="000000"/>
          <w:sz w:val="28"/>
        </w:rPr>
        <w:t>
      13) совершенное неоднократно;</w:t>
      </w:r>
    </w:p>
    <w:p>
      <w:pPr>
        <w:spacing w:after="0"/>
        <w:ind w:left="0"/>
        <w:jc w:val="both"/>
      </w:pPr>
      <w:r>
        <w:rPr>
          <w:rFonts w:ascii="Times New Roman"/>
          <w:b w:val="false"/>
          <w:i w:val="false"/>
          <w:color w:val="000000"/>
          <w:sz w:val="28"/>
        </w:rPr>
        <w:t>
      14) заведомо несовершеннолетнего лица;</w:t>
      </w:r>
    </w:p>
    <w:p>
      <w:pPr>
        <w:spacing w:after="0"/>
        <w:ind w:left="0"/>
        <w:jc w:val="both"/>
      </w:pPr>
      <w:r>
        <w:rPr>
          <w:rFonts w:ascii="Times New Roman"/>
          <w:b w:val="false"/>
          <w:i w:val="false"/>
          <w:color w:val="000000"/>
          <w:sz w:val="28"/>
        </w:rPr>
        <w:t>
      15) совершенное преступной группой, а равно в условиях чрезвычайной ситуации или в ходе массовых беспорядков,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 или без таковой.</w:t>
      </w:r>
    </w:p>
    <w:bookmarkStart w:name="z2426" w:id="558"/>
    <w:p>
      <w:pPr>
        <w:spacing w:after="0"/>
        <w:ind w:left="0"/>
        <w:jc w:val="both"/>
      </w:pPr>
      <w:r>
        <w:rPr>
          <w:rFonts w:ascii="Times New Roman"/>
          <w:b w:val="false"/>
          <w:i w:val="false"/>
          <w:color w:val="000000"/>
          <w:sz w:val="28"/>
        </w:rPr>
        <w:t>
      3. Убийство малолетнего лица –</w:t>
      </w:r>
    </w:p>
    <w:bookmarkEnd w:id="558"/>
    <w:bookmarkStart w:name="z2427" w:id="559"/>
    <w:p>
      <w:pPr>
        <w:spacing w:after="0"/>
        <w:ind w:left="0"/>
        <w:jc w:val="both"/>
      </w:pPr>
      <w:r>
        <w:rPr>
          <w:rFonts w:ascii="Times New Roman"/>
          <w:b w:val="false"/>
          <w:i w:val="false"/>
          <w:color w:val="000000"/>
          <w:sz w:val="28"/>
        </w:rPr>
        <w:t>
      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4" w:id="560"/>
    <w:p>
      <w:pPr>
        <w:spacing w:after="0"/>
        <w:ind w:left="0"/>
        <w:jc w:val="left"/>
      </w:pPr>
      <w:r>
        <w:rPr>
          <w:rFonts w:ascii="Times New Roman"/>
          <w:b/>
          <w:i w:val="false"/>
          <w:color w:val="000000"/>
        </w:rPr>
        <w:t xml:space="preserve"> Статья 100. Убийство матерью новорожденного ребенка</w:t>
      </w:r>
    </w:p>
    <w:bookmarkEnd w:id="560"/>
    <w:p>
      <w:pPr>
        <w:spacing w:after="0"/>
        <w:ind w:left="0"/>
        <w:jc w:val="both"/>
      </w:pPr>
      <w:r>
        <w:rPr>
          <w:rFonts w:ascii="Times New Roman"/>
          <w:b w:val="false"/>
          <w:i w:val="false"/>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435" w:id="561"/>
    <w:p>
      <w:pPr>
        <w:spacing w:after="0"/>
        <w:ind w:left="0"/>
        <w:jc w:val="left"/>
      </w:pPr>
      <w:r>
        <w:rPr>
          <w:rFonts w:ascii="Times New Roman"/>
          <w:b/>
          <w:i w:val="false"/>
          <w:color w:val="000000"/>
        </w:rPr>
        <w:t xml:space="preserve"> Статья 101. Убийство, совершенное в состоянии аффекта</w:t>
      </w:r>
    </w:p>
    <w:bookmarkEnd w:id="561"/>
    <w:bookmarkStart w:name="z436" w:id="562"/>
    <w:p>
      <w:pPr>
        <w:spacing w:after="0"/>
        <w:ind w:left="0"/>
        <w:jc w:val="both"/>
      </w:pPr>
      <w:r>
        <w:rPr>
          <w:rFonts w:ascii="Times New Roman"/>
          <w:b w:val="false"/>
          <w:i w:val="false"/>
          <w:color w:val="000000"/>
          <w:sz w:val="28"/>
        </w:rPr>
        <w:t xml:space="preserve">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End w:id="562"/>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37" w:id="563"/>
    <w:p>
      <w:pPr>
        <w:spacing w:after="0"/>
        <w:ind w:left="0"/>
        <w:jc w:val="both"/>
      </w:pPr>
      <w:r>
        <w:rPr>
          <w:rFonts w:ascii="Times New Roman"/>
          <w:b w:val="false"/>
          <w:i w:val="false"/>
          <w:color w:val="000000"/>
          <w:sz w:val="28"/>
        </w:rPr>
        <w:t>
      2. Убийство двух или более лиц, совершенное при обстоятельствах, указанных в части первой настоящей статьи, -</w:t>
      </w:r>
    </w:p>
    <w:bookmarkEnd w:id="563"/>
    <w:p>
      <w:pPr>
        <w:spacing w:after="0"/>
        <w:ind w:left="0"/>
        <w:jc w:val="both"/>
      </w:pPr>
      <w:r>
        <w:rPr>
          <w:rFonts w:ascii="Times New Roman"/>
          <w:b w:val="false"/>
          <w:i w:val="false"/>
          <w:color w:val="000000"/>
          <w:sz w:val="28"/>
        </w:rPr>
        <w:t>
      наказывается лишением свободы на срок до пяти лет.</w:t>
      </w:r>
    </w:p>
    <w:bookmarkStart w:name="z438" w:id="564"/>
    <w:p>
      <w:pPr>
        <w:spacing w:after="0"/>
        <w:ind w:left="0"/>
        <w:jc w:val="left"/>
      </w:pPr>
      <w:r>
        <w:rPr>
          <w:rFonts w:ascii="Times New Roman"/>
          <w:b/>
          <w:i w:val="false"/>
          <w:color w:val="000000"/>
        </w:rPr>
        <w:t xml:space="preserve"> Статья 102. Убийство, совершенное при превышении пределов необходимой обороны</w:t>
      </w:r>
    </w:p>
    <w:bookmarkEnd w:id="564"/>
    <w:p>
      <w:pPr>
        <w:spacing w:after="0"/>
        <w:ind w:left="0"/>
        <w:jc w:val="both"/>
      </w:pPr>
      <w:r>
        <w:rPr>
          <w:rFonts w:ascii="Times New Roman"/>
          <w:b w:val="false"/>
          <w:i w:val="false"/>
          <w:color w:val="000000"/>
          <w:sz w:val="28"/>
        </w:rPr>
        <w:t xml:space="preserve">
      Убийство, совершенное при превышении пределов необходимой обороны, – </w:t>
      </w:r>
    </w:p>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bookmarkStart w:name="z439" w:id="565"/>
    <w:p>
      <w:pPr>
        <w:spacing w:after="0"/>
        <w:ind w:left="0"/>
        <w:jc w:val="left"/>
      </w:pPr>
      <w:r>
        <w:rPr>
          <w:rFonts w:ascii="Times New Roman"/>
          <w:b/>
          <w:i w:val="false"/>
          <w:color w:val="000000"/>
        </w:rPr>
        <w:t xml:space="preserve"> Статья 103. Убийство, совершенное при превышении мер, необходимых для задержания лица, совершившего преступление</w:t>
      </w:r>
    </w:p>
    <w:bookmarkEnd w:id="565"/>
    <w:p>
      <w:pPr>
        <w:spacing w:after="0"/>
        <w:ind w:left="0"/>
        <w:jc w:val="both"/>
      </w:pPr>
      <w:r>
        <w:rPr>
          <w:rFonts w:ascii="Times New Roman"/>
          <w:b w:val="false"/>
          <w:i w:val="false"/>
          <w:color w:val="000000"/>
          <w:sz w:val="28"/>
        </w:rPr>
        <w:t xml:space="preserve">
      Убийство, совершенное при превышении мер, необходимых для задержания лица, совершившего преступление, – </w:t>
      </w:r>
    </w:p>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0" w:id="566"/>
    <w:p>
      <w:pPr>
        <w:spacing w:after="0"/>
        <w:ind w:left="0"/>
        <w:jc w:val="left"/>
      </w:pPr>
      <w:r>
        <w:rPr>
          <w:rFonts w:ascii="Times New Roman"/>
          <w:b/>
          <w:i w:val="false"/>
          <w:color w:val="000000"/>
        </w:rPr>
        <w:t xml:space="preserve"> Статья 104. Причинение смерти по неосторожности</w:t>
      </w:r>
    </w:p>
    <w:bookmarkEnd w:id="566"/>
    <w:bookmarkStart w:name="z441" w:id="567"/>
    <w:p>
      <w:pPr>
        <w:spacing w:after="0"/>
        <w:ind w:left="0"/>
        <w:jc w:val="both"/>
      </w:pPr>
      <w:r>
        <w:rPr>
          <w:rFonts w:ascii="Times New Roman"/>
          <w:b w:val="false"/>
          <w:i w:val="false"/>
          <w:color w:val="000000"/>
          <w:sz w:val="28"/>
        </w:rPr>
        <w:t xml:space="preserve">
      1. Причинение смерти по неосторожности – </w:t>
      </w:r>
    </w:p>
    <w:bookmarkEnd w:id="567"/>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2" w:id="568"/>
    <w:p>
      <w:pPr>
        <w:spacing w:after="0"/>
        <w:ind w:left="0"/>
        <w:jc w:val="both"/>
      </w:pPr>
      <w:r>
        <w:rPr>
          <w:rFonts w:ascii="Times New Roman"/>
          <w:b w:val="false"/>
          <w:i w:val="false"/>
          <w:color w:val="000000"/>
          <w:sz w:val="28"/>
        </w:rPr>
        <w:t>
      2. Причинение смерти по неосторожности двум или более лицам –</w:t>
      </w:r>
    </w:p>
    <w:bookmarkEnd w:id="568"/>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43" w:id="569"/>
    <w:p>
      <w:pPr>
        <w:spacing w:after="0"/>
        <w:ind w:left="0"/>
        <w:jc w:val="left"/>
      </w:pPr>
      <w:r>
        <w:rPr>
          <w:rFonts w:ascii="Times New Roman"/>
          <w:b/>
          <w:i w:val="false"/>
          <w:color w:val="000000"/>
        </w:rPr>
        <w:t xml:space="preserve"> Статья 105. Доведение до самоубийства</w:t>
      </w:r>
    </w:p>
    <w:bookmarkEnd w:id="569"/>
    <w:bookmarkStart w:name="z444" w:id="570"/>
    <w:p>
      <w:pPr>
        <w:spacing w:after="0"/>
        <w:ind w:left="0"/>
        <w:jc w:val="both"/>
      </w:pPr>
      <w:r>
        <w:rPr>
          <w:rFonts w:ascii="Times New Roman"/>
          <w:b w:val="false"/>
          <w:i w:val="false"/>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570"/>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5" w:id="571"/>
    <w:p>
      <w:pPr>
        <w:spacing w:after="0"/>
        <w:ind w:left="0"/>
        <w:jc w:val="both"/>
      </w:pPr>
      <w:r>
        <w:rPr>
          <w:rFonts w:ascii="Times New Roman"/>
          <w:b w:val="false"/>
          <w:i w:val="false"/>
          <w:color w:val="000000"/>
          <w:sz w:val="28"/>
        </w:rPr>
        <w:t>
      2. То же деяние, совершенное:</w:t>
      </w:r>
    </w:p>
    <w:bookmarkEnd w:id="571"/>
    <w:bookmarkStart w:name="z2349" w:id="572"/>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bookmarkEnd w:id="572"/>
    <w:bookmarkStart w:name="z2350" w:id="573"/>
    <w:p>
      <w:pPr>
        <w:spacing w:after="0"/>
        <w:ind w:left="0"/>
        <w:jc w:val="both"/>
      </w:pPr>
      <w:r>
        <w:rPr>
          <w:rFonts w:ascii="Times New Roman"/>
          <w:b w:val="false"/>
          <w:i w:val="false"/>
          <w:color w:val="000000"/>
          <w:sz w:val="28"/>
        </w:rPr>
        <w:t>
      2) в отношении двух или более лиц;</w:t>
      </w:r>
    </w:p>
    <w:bookmarkEnd w:id="573"/>
    <w:bookmarkStart w:name="z2351" w:id="574"/>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574"/>
    <w:bookmarkStart w:name="z2352" w:id="575"/>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575"/>
    <w:bookmarkStart w:name="z2353" w:id="576"/>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576"/>
    <w:bookmarkStart w:name="z446" w:id="57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577"/>
    <w:p>
      <w:pPr>
        <w:spacing w:after="0"/>
        <w:ind w:left="0"/>
        <w:jc w:val="both"/>
      </w:pPr>
      <w:r>
        <w:rPr>
          <w:rFonts w:ascii="Times New Roman"/>
          <w:b w:val="false"/>
          <w:i w:val="false"/>
          <w:color w:val="000000"/>
          <w:sz w:val="28"/>
        </w:rPr>
        <w:t>
      наказываются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47" w:id="578"/>
    <w:p>
      <w:pPr>
        <w:spacing w:after="0"/>
        <w:ind w:left="0"/>
        <w:jc w:val="left"/>
      </w:pPr>
      <w:r>
        <w:rPr>
          <w:rFonts w:ascii="Times New Roman"/>
          <w:b/>
          <w:i w:val="false"/>
          <w:color w:val="000000"/>
        </w:rPr>
        <w:t xml:space="preserve"> Статья 106. Умышленное причинение тяжкого вреда здоровью</w:t>
      </w:r>
    </w:p>
    <w:bookmarkEnd w:id="578"/>
    <w:bookmarkStart w:name="z448" w:id="579"/>
    <w:p>
      <w:pPr>
        <w:spacing w:after="0"/>
        <w:ind w:left="0"/>
        <w:jc w:val="both"/>
      </w:pPr>
      <w:r>
        <w:rPr>
          <w:rFonts w:ascii="Times New Roman"/>
          <w:b w:val="false"/>
          <w:i w:val="false"/>
          <w:color w:val="000000"/>
          <w:sz w:val="28"/>
        </w:rPr>
        <w:t xml:space="preserve">
      1. Умышленное причинение тяжкого вреда здоровью – </w:t>
      </w:r>
    </w:p>
    <w:bookmarkEnd w:id="579"/>
    <w:p>
      <w:pPr>
        <w:spacing w:after="0"/>
        <w:ind w:left="0"/>
        <w:jc w:val="both"/>
      </w:pPr>
      <w:r>
        <w:rPr>
          <w:rFonts w:ascii="Times New Roman"/>
          <w:b w:val="false"/>
          <w:i w:val="false"/>
          <w:color w:val="000000"/>
          <w:sz w:val="28"/>
        </w:rPr>
        <w:t>
      наказывается ограничением свободы на срок от трех до восьми лет либо лишением свободы на тот же срок.</w:t>
      </w:r>
    </w:p>
    <w:bookmarkStart w:name="z449" w:id="580"/>
    <w:p>
      <w:pPr>
        <w:spacing w:after="0"/>
        <w:ind w:left="0"/>
        <w:jc w:val="both"/>
      </w:pPr>
      <w:r>
        <w:rPr>
          <w:rFonts w:ascii="Times New Roman"/>
          <w:b w:val="false"/>
          <w:i w:val="false"/>
          <w:color w:val="000000"/>
          <w:sz w:val="28"/>
        </w:rPr>
        <w:t>
      2. То же деяние, совершенное:</w:t>
      </w:r>
    </w:p>
    <w:bookmarkEnd w:id="580"/>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с особой жестокостью;</w:t>
      </w:r>
    </w:p>
    <w:p>
      <w:pPr>
        <w:spacing w:after="0"/>
        <w:ind w:left="0"/>
        <w:jc w:val="both"/>
      </w:pPr>
      <w:r>
        <w:rPr>
          <w:rFonts w:ascii="Times New Roman"/>
          <w:b w:val="false"/>
          <w:i w:val="false"/>
          <w:color w:val="000000"/>
          <w:sz w:val="28"/>
        </w:rPr>
        <w:t>
      5) группой лиц, группой лиц по предварительному сговору;</w:t>
      </w:r>
    </w:p>
    <w:p>
      <w:pPr>
        <w:spacing w:after="0"/>
        <w:ind w:left="0"/>
        <w:jc w:val="both"/>
      </w:pPr>
      <w:r>
        <w:rPr>
          <w:rFonts w:ascii="Times New Roman"/>
          <w:b w:val="false"/>
          <w:i w:val="false"/>
          <w:color w:val="000000"/>
          <w:sz w:val="28"/>
        </w:rPr>
        <w:t>
      6) из корыстных побуждений, а равно по найму;</w:t>
      </w:r>
    </w:p>
    <w:p>
      <w:pPr>
        <w:spacing w:after="0"/>
        <w:ind w:left="0"/>
        <w:jc w:val="both"/>
      </w:pPr>
      <w:r>
        <w:rPr>
          <w:rFonts w:ascii="Times New Roman"/>
          <w:b w:val="false"/>
          <w:i w:val="false"/>
          <w:color w:val="000000"/>
          <w:sz w:val="28"/>
        </w:rPr>
        <w:t>
      7) из хулиганских побуждений;</w:t>
      </w:r>
    </w:p>
    <w:p>
      <w:pPr>
        <w:spacing w:after="0"/>
        <w:ind w:left="0"/>
        <w:jc w:val="both"/>
      </w:pPr>
      <w:r>
        <w:rPr>
          <w:rFonts w:ascii="Times New Roman"/>
          <w:b w:val="false"/>
          <w:i w:val="false"/>
          <w:color w:val="000000"/>
          <w:sz w:val="28"/>
        </w:rPr>
        <w:t>
      8)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9) с целью использования органов или тканей потерпевшего;</w:t>
      </w:r>
    </w:p>
    <w:p>
      <w:pPr>
        <w:spacing w:after="0"/>
        <w:ind w:left="0"/>
        <w:jc w:val="both"/>
      </w:pPr>
      <w:r>
        <w:rPr>
          <w:rFonts w:ascii="Times New Roman"/>
          <w:b w:val="false"/>
          <w:i w:val="false"/>
          <w:color w:val="000000"/>
          <w:sz w:val="28"/>
        </w:rPr>
        <w:t>
      10) неоднократно;</w:t>
      </w:r>
    </w:p>
    <w:p>
      <w:pPr>
        <w:spacing w:after="0"/>
        <w:ind w:left="0"/>
        <w:jc w:val="both"/>
      </w:pPr>
      <w:r>
        <w:rPr>
          <w:rFonts w:ascii="Times New Roman"/>
          <w:b w:val="false"/>
          <w:i w:val="false"/>
          <w:color w:val="000000"/>
          <w:sz w:val="28"/>
        </w:rPr>
        <w:t>
      11) в отношении заведомо несовершеннолетнего,</w:t>
      </w:r>
    </w:p>
    <w:p>
      <w:pPr>
        <w:spacing w:after="0"/>
        <w:ind w:left="0"/>
        <w:jc w:val="both"/>
      </w:pPr>
      <w:r>
        <w:rPr>
          <w:rFonts w:ascii="Times New Roman"/>
          <w:b w:val="false"/>
          <w:i w:val="false"/>
          <w:color w:val="000000"/>
          <w:sz w:val="28"/>
        </w:rPr>
        <w:t xml:space="preserve">
      12) в условиях чрезвычайной ситуации или в ходе массовых беспорядков,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или без таковой.</w:t>
      </w:r>
    </w:p>
    <w:bookmarkStart w:name="z451" w:id="58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581"/>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582"/>
    <w:p>
      <w:pPr>
        <w:spacing w:after="0"/>
        <w:ind w:left="0"/>
        <w:jc w:val="left"/>
      </w:pPr>
      <w:r>
        <w:rPr>
          <w:rFonts w:ascii="Times New Roman"/>
          <w:b/>
          <w:i w:val="false"/>
          <w:color w:val="000000"/>
        </w:rPr>
        <w:t xml:space="preserve"> Статья 107. Умышленное причинение средней тяжести вреда здоровью</w:t>
      </w:r>
    </w:p>
    <w:bookmarkEnd w:id="582"/>
    <w:bookmarkStart w:name="z453" w:id="583"/>
    <w:p>
      <w:pPr>
        <w:spacing w:after="0"/>
        <w:ind w:left="0"/>
        <w:jc w:val="both"/>
      </w:pPr>
      <w:r>
        <w:rPr>
          <w:rFonts w:ascii="Times New Roman"/>
          <w:b w:val="false"/>
          <w:i w:val="false"/>
          <w:color w:val="000000"/>
          <w:sz w:val="28"/>
        </w:rPr>
        <w:t>
      1. Умышленное причинение средней тяжести вреда здоровью -</w:t>
      </w:r>
    </w:p>
    <w:bookmarkEnd w:id="58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454" w:id="584"/>
    <w:p>
      <w:pPr>
        <w:spacing w:after="0"/>
        <w:ind w:left="0"/>
        <w:jc w:val="both"/>
      </w:pPr>
      <w:r>
        <w:rPr>
          <w:rFonts w:ascii="Times New Roman"/>
          <w:b w:val="false"/>
          <w:i w:val="false"/>
          <w:color w:val="000000"/>
          <w:sz w:val="28"/>
        </w:rPr>
        <w:t>
      2. То же деяние, совершенное:</w:t>
      </w:r>
    </w:p>
    <w:bookmarkEnd w:id="584"/>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с особой жестокостью, а равно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4) группой лиц по предварительному сговору, преступной группой;</w:t>
      </w:r>
    </w:p>
    <w:p>
      <w:pPr>
        <w:spacing w:after="0"/>
        <w:ind w:left="0"/>
        <w:jc w:val="both"/>
      </w:pPr>
      <w:r>
        <w:rPr>
          <w:rFonts w:ascii="Times New Roman"/>
          <w:b w:val="false"/>
          <w:i w:val="false"/>
          <w:color w:val="000000"/>
          <w:sz w:val="28"/>
        </w:rPr>
        <w:t>
      5) из хулиганских побуждений;</w:t>
      </w:r>
    </w:p>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7) неоднократно;</w:t>
      </w:r>
    </w:p>
    <w:p>
      <w:pPr>
        <w:spacing w:after="0"/>
        <w:ind w:left="0"/>
        <w:jc w:val="both"/>
      </w:pPr>
      <w:r>
        <w:rPr>
          <w:rFonts w:ascii="Times New Roman"/>
          <w:b w:val="false"/>
          <w:i w:val="false"/>
          <w:color w:val="000000"/>
          <w:sz w:val="28"/>
        </w:rPr>
        <w:t xml:space="preserve">
      8) в отношении заведомо несовершеннолетнего, – </w:t>
      </w:r>
    </w:p>
    <w:bookmarkStart w:name="z1936" w:id="58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586"/>
    <w:p>
      <w:pPr>
        <w:spacing w:after="0"/>
        <w:ind w:left="0"/>
        <w:jc w:val="left"/>
      </w:pPr>
      <w:r>
        <w:rPr>
          <w:rFonts w:ascii="Times New Roman"/>
          <w:b/>
          <w:i w:val="false"/>
          <w:color w:val="000000"/>
        </w:rPr>
        <w:t xml:space="preserve"> Статья 108. Умышленное причинение легкого вреда здоровью</w:t>
      </w:r>
    </w:p>
    <w:bookmarkEnd w:id="586"/>
    <w:p>
      <w:pPr>
        <w:spacing w:after="0"/>
        <w:ind w:left="0"/>
        <w:jc w:val="both"/>
      </w:pPr>
      <w:r>
        <w:rPr>
          <w:rFonts w:ascii="Times New Roman"/>
          <w:b w:val="false"/>
          <w:i w:val="false"/>
          <w:color w:val="ff0000"/>
          <w:sz w:val="28"/>
        </w:rPr>
        <w:t xml:space="preserve">
      Сноска. Статья 108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6" w:id="587"/>
    <w:p>
      <w:pPr>
        <w:spacing w:after="0"/>
        <w:ind w:left="0"/>
        <w:jc w:val="left"/>
      </w:pPr>
      <w:r>
        <w:rPr>
          <w:rFonts w:ascii="Times New Roman"/>
          <w:b/>
          <w:i w:val="false"/>
          <w:color w:val="000000"/>
        </w:rPr>
        <w:t xml:space="preserve"> Статья 109. Побои</w:t>
      </w:r>
    </w:p>
    <w:bookmarkEnd w:id="587"/>
    <w:p>
      <w:pPr>
        <w:spacing w:after="0"/>
        <w:ind w:left="0"/>
        <w:jc w:val="both"/>
      </w:pPr>
      <w:r>
        <w:rPr>
          <w:rFonts w:ascii="Times New Roman"/>
          <w:b w:val="false"/>
          <w:i w:val="false"/>
          <w:color w:val="ff0000"/>
          <w:sz w:val="28"/>
        </w:rPr>
        <w:t xml:space="preserve">
      Сноска. Статья 109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7" w:id="588"/>
    <w:p>
      <w:pPr>
        <w:spacing w:after="0"/>
        <w:ind w:left="0"/>
        <w:jc w:val="left"/>
      </w:pPr>
      <w:r>
        <w:rPr>
          <w:rFonts w:ascii="Times New Roman"/>
          <w:b/>
          <w:i w:val="false"/>
          <w:color w:val="000000"/>
        </w:rPr>
        <w:t xml:space="preserve"> Статья 110. Истязание</w:t>
      </w:r>
    </w:p>
    <w:bookmarkEnd w:id="588"/>
    <w:bookmarkStart w:name="z458" w:id="589"/>
    <w:p>
      <w:pPr>
        <w:spacing w:after="0"/>
        <w:ind w:left="0"/>
        <w:jc w:val="both"/>
      </w:pPr>
      <w:r>
        <w:rPr>
          <w:rFonts w:ascii="Times New Roman"/>
          <w:b w:val="false"/>
          <w:i w:val="false"/>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bookmarkEnd w:id="589"/>
    <w:bookmarkStart w:name="z1937" w:id="59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90"/>
    <w:bookmarkStart w:name="z459" w:id="591"/>
    <w:p>
      <w:pPr>
        <w:spacing w:after="0"/>
        <w:ind w:left="0"/>
        <w:jc w:val="both"/>
      </w:pPr>
      <w:r>
        <w:rPr>
          <w:rFonts w:ascii="Times New Roman"/>
          <w:b w:val="false"/>
          <w:i w:val="false"/>
          <w:color w:val="000000"/>
          <w:sz w:val="28"/>
        </w:rPr>
        <w:t>
      2. То же деяние, совершенное:</w:t>
      </w:r>
    </w:p>
    <w:bookmarkEnd w:id="591"/>
    <w:p>
      <w:pPr>
        <w:spacing w:after="0"/>
        <w:ind w:left="0"/>
        <w:jc w:val="both"/>
      </w:pPr>
      <w:r>
        <w:rPr>
          <w:rFonts w:ascii="Times New Roman"/>
          <w:b w:val="false"/>
          <w:i w:val="false"/>
          <w:color w:val="000000"/>
          <w:sz w:val="28"/>
        </w:rPr>
        <w:t>
      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spacing w:after="0"/>
        <w:ind w:left="0"/>
        <w:jc w:val="both"/>
      </w:pPr>
      <w:r>
        <w:rPr>
          <w:rFonts w:ascii="Times New Roman"/>
          <w:b w:val="false"/>
          <w:i w:val="false"/>
          <w:color w:val="000000"/>
          <w:sz w:val="28"/>
        </w:rPr>
        <w:t>
      2) в отношении двух или более лиц;</w:t>
      </w:r>
    </w:p>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4) с применением пытки;</w:t>
      </w:r>
    </w:p>
    <w:p>
      <w:pPr>
        <w:spacing w:after="0"/>
        <w:ind w:left="0"/>
        <w:jc w:val="both"/>
      </w:pPr>
      <w:r>
        <w:rPr>
          <w:rFonts w:ascii="Times New Roman"/>
          <w:b w:val="false"/>
          <w:i w:val="false"/>
          <w:color w:val="000000"/>
          <w:sz w:val="28"/>
        </w:rPr>
        <w:t>
      5) по найму;</w:t>
      </w:r>
    </w:p>
    <w:p>
      <w:pPr>
        <w:spacing w:after="0"/>
        <w:ind w:left="0"/>
        <w:jc w:val="both"/>
      </w:pPr>
      <w:r>
        <w:rPr>
          <w:rFonts w:ascii="Times New Roman"/>
          <w:b w:val="false"/>
          <w:i w:val="false"/>
          <w:color w:val="000000"/>
          <w:sz w:val="28"/>
        </w:rPr>
        <w:t xml:space="preserve">
      6) по мотиву социальной, национальной, расовой, религиозной ненависти или вражды, – </w:t>
      </w:r>
    </w:p>
    <w:p>
      <w:pPr>
        <w:spacing w:after="0"/>
        <w:ind w:left="0"/>
        <w:jc w:val="both"/>
      </w:pPr>
      <w:r>
        <w:rPr>
          <w:rFonts w:ascii="Times New Roman"/>
          <w:b w:val="false"/>
          <w:i w:val="false"/>
          <w:color w:val="000000"/>
          <w:sz w:val="28"/>
        </w:rPr>
        <w:t>
      наказывается ограничением свободы на срок от четырех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0" w:id="592"/>
    <w:p>
      <w:pPr>
        <w:spacing w:after="0"/>
        <w:ind w:left="0"/>
        <w:jc w:val="left"/>
      </w:pPr>
      <w:r>
        <w:rPr>
          <w:rFonts w:ascii="Times New Roman"/>
          <w:b/>
          <w:i w:val="false"/>
          <w:color w:val="000000"/>
        </w:rPr>
        <w:t xml:space="preserve"> Статья 111. Причинение вреда здоровью в состоянии аффекта</w:t>
      </w:r>
    </w:p>
    <w:bookmarkEnd w:id="592"/>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Start w:name="z1938" w:id="59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594"/>
    <w:p>
      <w:pPr>
        <w:spacing w:after="0"/>
        <w:ind w:left="0"/>
        <w:jc w:val="left"/>
      </w:pPr>
      <w:r>
        <w:rPr>
          <w:rFonts w:ascii="Times New Roman"/>
          <w:b/>
          <w:i w:val="false"/>
          <w:color w:val="000000"/>
        </w:rPr>
        <w:t xml:space="preserve"> Статья 112. Причинение тяжкого вреда здоровью при превышении пределов необходимой обороны</w:t>
      </w:r>
    </w:p>
    <w:bookmarkEnd w:id="594"/>
    <w:bookmarkStart w:name="z462" w:id="595"/>
    <w:p>
      <w:pPr>
        <w:spacing w:after="0"/>
        <w:ind w:left="0"/>
        <w:jc w:val="both"/>
      </w:pPr>
      <w:r>
        <w:rPr>
          <w:rFonts w:ascii="Times New Roman"/>
          <w:b w:val="false"/>
          <w:i w:val="false"/>
          <w:color w:val="000000"/>
          <w:sz w:val="28"/>
        </w:rPr>
        <w:t xml:space="preserve">
      1. Умышленное причинение тяжкого вреда здоровью, совершенное при превышении пределов необходимой обороны, – </w:t>
      </w:r>
    </w:p>
    <w:bookmarkEnd w:id="595"/>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Start w:name="z463" w:id="596"/>
    <w:p>
      <w:pPr>
        <w:spacing w:after="0"/>
        <w:ind w:left="0"/>
        <w:jc w:val="both"/>
      </w:pPr>
      <w:r>
        <w:rPr>
          <w:rFonts w:ascii="Times New Roman"/>
          <w:b w:val="false"/>
          <w:i w:val="false"/>
          <w:color w:val="000000"/>
          <w:sz w:val="28"/>
        </w:rPr>
        <w:t xml:space="preserve">
      2. То же деяние, повлекшее по неосторожности смерть потерпевшего, – </w:t>
      </w:r>
    </w:p>
    <w:bookmarkEnd w:id="596"/>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597"/>
    <w:p>
      <w:pPr>
        <w:spacing w:after="0"/>
        <w:ind w:left="0"/>
        <w:jc w:val="left"/>
      </w:pPr>
      <w:r>
        <w:rPr>
          <w:rFonts w:ascii="Times New Roman"/>
          <w:b/>
          <w:i w:val="false"/>
          <w:color w:val="000000"/>
        </w:rPr>
        <w:t xml:space="preserve"> Статья 113. Причинение тяжкого вреда здоровью при задержании лица, совершившего преступление</w:t>
      </w:r>
    </w:p>
    <w:bookmarkEnd w:id="597"/>
    <w:bookmarkStart w:name="z465" w:id="598"/>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bookmarkEnd w:id="598"/>
    <w:bookmarkStart w:name="z1939" w:id="59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600"/>
    <w:p>
      <w:pPr>
        <w:spacing w:after="0"/>
        <w:ind w:left="0"/>
        <w:jc w:val="left"/>
      </w:pPr>
      <w:r>
        <w:rPr>
          <w:rFonts w:ascii="Times New Roman"/>
          <w:b/>
          <w:i w:val="false"/>
          <w:color w:val="000000"/>
        </w:rPr>
        <w:t xml:space="preserve"> Статья 114. Неосторожное причинение вреда здоровью</w:t>
      </w:r>
    </w:p>
    <w:bookmarkEnd w:id="600"/>
    <w:bookmarkStart w:name="z193" w:id="601"/>
    <w:p>
      <w:pPr>
        <w:spacing w:after="0"/>
        <w:ind w:left="0"/>
        <w:jc w:val="both"/>
      </w:pPr>
      <w:r>
        <w:rPr>
          <w:rFonts w:ascii="Times New Roman"/>
          <w:b w:val="false"/>
          <w:i w:val="false"/>
          <w:color w:val="000000"/>
          <w:sz w:val="28"/>
        </w:rPr>
        <w:t xml:space="preserve">
      1. Причинение средней тяжести вреда здоровью по неосторожности – </w:t>
      </w:r>
    </w:p>
    <w:bookmarkEnd w:id="601"/>
    <w:bookmarkStart w:name="z1940" w:id="60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602"/>
    <w:bookmarkStart w:name="z468" w:id="603"/>
    <w:p>
      <w:pPr>
        <w:spacing w:after="0"/>
        <w:ind w:left="0"/>
        <w:jc w:val="both"/>
      </w:pPr>
      <w:r>
        <w:rPr>
          <w:rFonts w:ascii="Times New Roman"/>
          <w:b w:val="false"/>
          <w:i w:val="false"/>
          <w:color w:val="000000"/>
          <w:sz w:val="28"/>
        </w:rPr>
        <w:t xml:space="preserve">
      2. Причинение средней тяжести вреда здоровью по неосторожности двум или более лицам – </w:t>
      </w:r>
    </w:p>
    <w:bookmarkEnd w:id="603"/>
    <w:bookmarkStart w:name="z1941" w:id="604"/>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604"/>
    <w:bookmarkStart w:name="z469" w:id="605"/>
    <w:p>
      <w:pPr>
        <w:spacing w:after="0"/>
        <w:ind w:left="0"/>
        <w:jc w:val="both"/>
      </w:pPr>
      <w:r>
        <w:rPr>
          <w:rFonts w:ascii="Times New Roman"/>
          <w:b w:val="false"/>
          <w:i w:val="false"/>
          <w:color w:val="000000"/>
          <w:sz w:val="28"/>
        </w:rPr>
        <w:t>
      3. Причинение тяжкого вреда здоровью по неосторожности –</w:t>
      </w:r>
    </w:p>
    <w:bookmarkEnd w:id="605"/>
    <w:bookmarkStart w:name="z1942" w:id="606"/>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606"/>
    <w:bookmarkStart w:name="z470" w:id="607"/>
    <w:p>
      <w:pPr>
        <w:spacing w:after="0"/>
        <w:ind w:left="0"/>
        <w:jc w:val="both"/>
      </w:pPr>
      <w:r>
        <w:rPr>
          <w:rFonts w:ascii="Times New Roman"/>
          <w:b w:val="false"/>
          <w:i w:val="false"/>
          <w:color w:val="000000"/>
          <w:sz w:val="28"/>
        </w:rPr>
        <w:t xml:space="preserve">
      4. Причинение тяжкого вреда здоровью по неосторожности двум или более лицам – </w:t>
      </w:r>
    </w:p>
    <w:bookmarkEnd w:id="607"/>
    <w:bookmarkStart w:name="z1943" w:id="60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609"/>
    <w:p>
      <w:pPr>
        <w:spacing w:after="0"/>
        <w:ind w:left="0"/>
        <w:jc w:val="left"/>
      </w:pPr>
      <w:r>
        <w:rPr>
          <w:rFonts w:ascii="Times New Roman"/>
          <w:b/>
          <w:i w:val="false"/>
          <w:color w:val="000000"/>
        </w:rPr>
        <w:t xml:space="preserve"> Статья 115. Угроза</w:t>
      </w:r>
    </w:p>
    <w:bookmarkEnd w:id="609"/>
    <w:p>
      <w:pPr>
        <w:spacing w:after="0"/>
        <w:ind w:left="0"/>
        <w:jc w:val="both"/>
      </w:pPr>
      <w:r>
        <w:rPr>
          <w:rFonts w:ascii="Times New Roman"/>
          <w:b w:val="false"/>
          <w:i w:val="false"/>
          <w:color w:val="000000"/>
          <w:sz w:val="28"/>
        </w:rPr>
        <w:t>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bookmarkStart w:name="z1944" w:id="610"/>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611"/>
    <w:p>
      <w:pPr>
        <w:spacing w:after="0"/>
        <w:ind w:left="0"/>
        <w:jc w:val="left"/>
      </w:pPr>
      <w:r>
        <w:rPr>
          <w:rFonts w:ascii="Times New Roman"/>
          <w:b/>
          <w:i w:val="false"/>
          <w:color w:val="000000"/>
        </w:rPr>
        <w:t xml:space="preserve"> Статья 116. Принуждение к изъятию или незаконное изъятие органов и тканей человека</w:t>
      </w:r>
    </w:p>
    <w:bookmarkEnd w:id="611"/>
    <w:bookmarkStart w:name="z473" w:id="612"/>
    <w:p>
      <w:pPr>
        <w:spacing w:after="0"/>
        <w:ind w:left="0"/>
        <w:jc w:val="both"/>
      </w:pPr>
      <w:r>
        <w:rPr>
          <w:rFonts w:ascii="Times New Roman"/>
          <w:b w:val="false"/>
          <w:i w:val="false"/>
          <w:color w:val="000000"/>
          <w:sz w:val="28"/>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612"/>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474" w:id="613"/>
    <w:p>
      <w:pPr>
        <w:spacing w:after="0"/>
        <w:ind w:left="0"/>
        <w:jc w:val="both"/>
      </w:pPr>
      <w:r>
        <w:rPr>
          <w:rFonts w:ascii="Times New Roman"/>
          <w:b w:val="false"/>
          <w:i w:val="false"/>
          <w:color w:val="000000"/>
          <w:sz w:val="28"/>
        </w:rPr>
        <w:t>
      2. Те же деяния, совершенные:</w:t>
      </w:r>
    </w:p>
    <w:bookmarkEnd w:id="613"/>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2) в отношении заведомо несовершеннолетнего;</w:t>
      </w:r>
    </w:p>
    <w:p>
      <w:pPr>
        <w:spacing w:after="0"/>
        <w:ind w:left="0"/>
        <w:jc w:val="both"/>
      </w:pPr>
      <w:r>
        <w:rPr>
          <w:rFonts w:ascii="Times New Roman"/>
          <w:b w:val="false"/>
          <w:i w:val="false"/>
          <w:color w:val="000000"/>
          <w:sz w:val="28"/>
        </w:rPr>
        <w:t>
      3) в отношении двух и более лиц;</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неоднократно;</w:t>
      </w:r>
    </w:p>
    <w:p>
      <w:pPr>
        <w:spacing w:after="0"/>
        <w:ind w:left="0"/>
        <w:jc w:val="both"/>
      </w:pPr>
      <w:r>
        <w:rPr>
          <w:rFonts w:ascii="Times New Roman"/>
          <w:b w:val="false"/>
          <w:i w:val="false"/>
          <w:color w:val="000000"/>
          <w:sz w:val="28"/>
        </w:rPr>
        <w:t>
      6)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7)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xml:space="preserve">
      10) с использованием материальной или иной зависимости потерпевшего,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bookmarkStart w:name="z475" w:id="61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614"/>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76" w:id="615"/>
    <w:p>
      <w:pPr>
        <w:spacing w:after="0"/>
        <w:ind w:left="0"/>
        <w:jc w:val="left"/>
      </w:pPr>
      <w:r>
        <w:rPr>
          <w:rFonts w:ascii="Times New Roman"/>
          <w:b/>
          <w:i w:val="false"/>
          <w:color w:val="000000"/>
        </w:rPr>
        <w:t xml:space="preserve"> Статья 117. Заражение венерической болезнью</w:t>
      </w:r>
    </w:p>
    <w:bookmarkEnd w:id="615"/>
    <w:bookmarkStart w:name="z477" w:id="616"/>
    <w:p>
      <w:pPr>
        <w:spacing w:after="0"/>
        <w:ind w:left="0"/>
        <w:jc w:val="both"/>
      </w:pPr>
      <w:r>
        <w:rPr>
          <w:rFonts w:ascii="Times New Roman"/>
          <w:b w:val="false"/>
          <w:i w:val="false"/>
          <w:color w:val="000000"/>
          <w:sz w:val="28"/>
        </w:rPr>
        <w:t xml:space="preserve">
      1. Заражение другого лица венерической болезнью лицом, знавшим о наличии у него этой болезни, – </w:t>
      </w:r>
    </w:p>
    <w:bookmarkEnd w:id="616"/>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78" w:id="617"/>
    <w:p>
      <w:pPr>
        <w:spacing w:after="0"/>
        <w:ind w:left="0"/>
        <w:jc w:val="both"/>
      </w:pPr>
      <w:r>
        <w:rPr>
          <w:rFonts w:ascii="Times New Roman"/>
          <w:b w:val="false"/>
          <w:i w:val="false"/>
          <w:color w:val="000000"/>
          <w:sz w:val="28"/>
        </w:rPr>
        <w:t>
      2. То же деяние, повлекшее тяжкие последствия, а равно заражение двух и более лиц либо заведомо несовершеннолетнего, –</w:t>
      </w:r>
    </w:p>
    <w:bookmarkEnd w:id="617"/>
    <w:bookmarkStart w:name="z1945" w:id="61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619"/>
    <w:p>
      <w:pPr>
        <w:spacing w:after="0"/>
        <w:ind w:left="0"/>
        <w:jc w:val="left"/>
      </w:pPr>
      <w:r>
        <w:rPr>
          <w:rFonts w:ascii="Times New Roman"/>
          <w:b/>
          <w:i w:val="false"/>
          <w:color w:val="000000"/>
        </w:rPr>
        <w:t xml:space="preserve"> Статья 118. Заражение вирусом иммунодефицита человека (ВИЧ)</w:t>
      </w:r>
    </w:p>
    <w:bookmarkEnd w:id="619"/>
    <w:bookmarkStart w:name="z480" w:id="620"/>
    <w:p>
      <w:pPr>
        <w:spacing w:after="0"/>
        <w:ind w:left="0"/>
        <w:jc w:val="both"/>
      </w:pPr>
      <w:r>
        <w:rPr>
          <w:rFonts w:ascii="Times New Roman"/>
          <w:b w:val="false"/>
          <w:i w:val="false"/>
          <w:color w:val="000000"/>
          <w:sz w:val="28"/>
        </w:rPr>
        <w:t xml:space="preserve">
      1. Заведомое поставление другого лица в опасность заражения ВИЧ – </w:t>
      </w:r>
    </w:p>
    <w:bookmarkEnd w:id="62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Start w:name="z481" w:id="621"/>
    <w:p>
      <w:pPr>
        <w:spacing w:after="0"/>
        <w:ind w:left="0"/>
        <w:jc w:val="both"/>
      </w:pPr>
      <w:r>
        <w:rPr>
          <w:rFonts w:ascii="Times New Roman"/>
          <w:b w:val="false"/>
          <w:i w:val="false"/>
          <w:color w:val="000000"/>
          <w:sz w:val="28"/>
        </w:rPr>
        <w:t xml:space="preserve">
      2. Заражение другого лица ВИЧ лицом, знавшим о наличии у него этой болезни, – </w:t>
      </w:r>
    </w:p>
    <w:bookmarkEnd w:id="621"/>
    <w:p>
      <w:pPr>
        <w:spacing w:after="0"/>
        <w:ind w:left="0"/>
        <w:jc w:val="both"/>
      </w:pPr>
      <w:r>
        <w:rPr>
          <w:rFonts w:ascii="Times New Roman"/>
          <w:b w:val="false"/>
          <w:i w:val="false"/>
          <w:color w:val="000000"/>
          <w:sz w:val="28"/>
        </w:rPr>
        <w:t>
      наказывается лишением свободы на срок до пяти лет.</w:t>
      </w:r>
    </w:p>
    <w:bookmarkStart w:name="z482" w:id="622"/>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622"/>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483" w:id="623"/>
    <w:p>
      <w:pPr>
        <w:spacing w:after="0"/>
        <w:ind w:left="0"/>
        <w:jc w:val="both"/>
      </w:pPr>
      <w:r>
        <w:rPr>
          <w:rFonts w:ascii="Times New Roman"/>
          <w:b w:val="false"/>
          <w:i w:val="false"/>
          <w:color w:val="000000"/>
          <w:sz w:val="28"/>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84" w:id="624"/>
    <w:p>
      <w:pPr>
        <w:spacing w:after="0"/>
        <w:ind w:left="0"/>
        <w:jc w:val="left"/>
      </w:pPr>
      <w:r>
        <w:rPr>
          <w:rFonts w:ascii="Times New Roman"/>
          <w:b/>
          <w:i w:val="false"/>
          <w:color w:val="000000"/>
        </w:rPr>
        <w:t xml:space="preserve"> Статья 119. Оставление в опасности</w:t>
      </w:r>
    </w:p>
    <w:bookmarkEnd w:id="624"/>
    <w:bookmarkStart w:name="z485" w:id="625"/>
    <w:p>
      <w:pPr>
        <w:spacing w:after="0"/>
        <w:ind w:left="0"/>
        <w:jc w:val="both"/>
      </w:pPr>
      <w:r>
        <w:rPr>
          <w:rFonts w:ascii="Times New Roman"/>
          <w:b w:val="false"/>
          <w:i w:val="false"/>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625"/>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86" w:id="626"/>
    <w:p>
      <w:pPr>
        <w:spacing w:after="0"/>
        <w:ind w:left="0"/>
        <w:jc w:val="both"/>
      </w:pPr>
      <w:r>
        <w:rPr>
          <w:rFonts w:ascii="Times New Roman"/>
          <w:b w:val="false"/>
          <w:i w:val="false"/>
          <w:color w:val="000000"/>
          <w:sz w:val="28"/>
        </w:rPr>
        <w:t>
      2. То же деяние, повлекшее по неосторожности причинение тяжкого или средней тяжести вреда здоровью лицу, оставленному без помощи, –</w:t>
      </w:r>
    </w:p>
    <w:bookmarkEnd w:id="62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487" w:id="627"/>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лица, оставленного без помощи, –</w:t>
      </w:r>
    </w:p>
    <w:bookmarkEnd w:id="627"/>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88" w:id="62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628"/>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89" w:id="629"/>
    <w:p>
      <w:pPr>
        <w:spacing w:after="0"/>
        <w:ind w:left="0"/>
        <w:jc w:val="left"/>
      </w:pPr>
      <w:r>
        <w:rPr>
          <w:rFonts w:ascii="Times New Roman"/>
          <w:b/>
          <w:i w:val="false"/>
          <w:color w:val="000000"/>
        </w:rPr>
        <w:t xml:space="preserve"> Статья 120. Изнасилование</w:t>
      </w:r>
    </w:p>
    <w:bookmarkEnd w:id="629"/>
    <w:bookmarkStart w:name="z490" w:id="630"/>
    <w:p>
      <w:pPr>
        <w:spacing w:after="0"/>
        <w:ind w:left="0"/>
        <w:jc w:val="both"/>
      </w:pPr>
      <w:r>
        <w:rPr>
          <w:rFonts w:ascii="Times New Roman"/>
          <w:b w:val="false"/>
          <w:i w:val="false"/>
          <w:color w:val="000000"/>
          <w:sz w:val="28"/>
        </w:rPr>
        <w:t>
      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bookmarkEnd w:id="630"/>
    <w:bookmarkStart w:name="z2428" w:id="631"/>
    <w:p>
      <w:pPr>
        <w:spacing w:after="0"/>
        <w:ind w:left="0"/>
        <w:jc w:val="both"/>
      </w:pPr>
      <w:r>
        <w:rPr>
          <w:rFonts w:ascii="Times New Roman"/>
          <w:b w:val="false"/>
          <w:i w:val="false"/>
          <w:color w:val="000000"/>
          <w:sz w:val="28"/>
        </w:rPr>
        <w:t>
      наказывается лишением свободы на срок от пяти до восьми лет.</w:t>
      </w:r>
    </w:p>
    <w:bookmarkEnd w:id="631"/>
    <w:bookmarkStart w:name="z2429" w:id="632"/>
    <w:p>
      <w:pPr>
        <w:spacing w:after="0"/>
        <w:ind w:left="0"/>
        <w:jc w:val="both"/>
      </w:pPr>
      <w:r>
        <w:rPr>
          <w:rFonts w:ascii="Times New Roman"/>
          <w:b w:val="false"/>
          <w:i w:val="false"/>
          <w:color w:val="000000"/>
          <w:sz w:val="28"/>
        </w:rPr>
        <w:t>
      2. Изнасилование:</w:t>
      </w:r>
    </w:p>
    <w:bookmarkEnd w:id="632"/>
    <w:bookmarkStart w:name="z2430" w:id="633"/>
    <w:p>
      <w:pPr>
        <w:spacing w:after="0"/>
        <w:ind w:left="0"/>
        <w:jc w:val="both"/>
      </w:pPr>
      <w:r>
        <w:rPr>
          <w:rFonts w:ascii="Times New Roman"/>
          <w:b w:val="false"/>
          <w:i w:val="false"/>
          <w:color w:val="000000"/>
          <w:sz w:val="28"/>
        </w:rPr>
        <w:t>
      1) совершенное группой лиц, группой лиц по предварительному сговору;</w:t>
      </w:r>
    </w:p>
    <w:bookmarkEnd w:id="633"/>
    <w:bookmarkStart w:name="z2431" w:id="634"/>
    <w:p>
      <w:pPr>
        <w:spacing w:after="0"/>
        <w:ind w:left="0"/>
        <w:jc w:val="both"/>
      </w:pPr>
      <w:r>
        <w:rPr>
          <w:rFonts w:ascii="Times New Roman"/>
          <w:b w:val="false"/>
          <w:i w:val="false"/>
          <w:color w:val="000000"/>
          <w:sz w:val="28"/>
        </w:rPr>
        <w:t>
      2) соединенное с угрозой убийством, а также совершенное с особой жестокостью по отношению к потерпевшей или к другим лицам;</w:t>
      </w:r>
    </w:p>
    <w:bookmarkEnd w:id="634"/>
    <w:bookmarkStart w:name="z2432" w:id="635"/>
    <w:p>
      <w:pPr>
        <w:spacing w:after="0"/>
        <w:ind w:left="0"/>
        <w:jc w:val="both"/>
      </w:pPr>
      <w:r>
        <w:rPr>
          <w:rFonts w:ascii="Times New Roman"/>
          <w:b w:val="false"/>
          <w:i w:val="false"/>
          <w:color w:val="000000"/>
          <w:sz w:val="28"/>
        </w:rPr>
        <w:t>
      3) повлекшее заражение потерпевшей венерическим заболеванием;</w:t>
      </w:r>
    </w:p>
    <w:bookmarkEnd w:id="635"/>
    <w:bookmarkStart w:name="z2433" w:id="636"/>
    <w:p>
      <w:pPr>
        <w:spacing w:after="0"/>
        <w:ind w:left="0"/>
        <w:jc w:val="both"/>
      </w:pPr>
      <w:r>
        <w:rPr>
          <w:rFonts w:ascii="Times New Roman"/>
          <w:b w:val="false"/>
          <w:i w:val="false"/>
          <w:color w:val="000000"/>
          <w:sz w:val="28"/>
        </w:rPr>
        <w:t>
      4) совершенное неоднократно;</w:t>
      </w:r>
    </w:p>
    <w:bookmarkEnd w:id="636"/>
    <w:bookmarkStart w:name="z2434" w:id="637"/>
    <w:p>
      <w:pPr>
        <w:spacing w:after="0"/>
        <w:ind w:left="0"/>
        <w:jc w:val="both"/>
      </w:pPr>
      <w:r>
        <w:rPr>
          <w:rFonts w:ascii="Times New Roman"/>
          <w:b w:val="false"/>
          <w:i w:val="false"/>
          <w:color w:val="000000"/>
          <w:sz w:val="28"/>
        </w:rPr>
        <w:t>
      5) совершенное лицом при выполнении служебных обязанностей, –</w:t>
      </w:r>
    </w:p>
    <w:bookmarkEnd w:id="637"/>
    <w:bookmarkStart w:name="z2435" w:id="638"/>
    <w:p>
      <w:pPr>
        <w:spacing w:after="0"/>
        <w:ind w:left="0"/>
        <w:jc w:val="both"/>
      </w:pPr>
      <w:r>
        <w:rPr>
          <w:rFonts w:ascii="Times New Roman"/>
          <w:b w:val="false"/>
          <w:i w:val="false"/>
          <w:color w:val="000000"/>
          <w:sz w:val="28"/>
        </w:rPr>
        <w:t>
      наказывается лишением свободы на срок от девяти до двенадцати лет.</w:t>
      </w:r>
    </w:p>
    <w:bookmarkEnd w:id="638"/>
    <w:bookmarkStart w:name="z494" w:id="63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потерпевшей, заражение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436" w:id="640"/>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40"/>
    <w:bookmarkStart w:name="z2362" w:id="641"/>
    <w:p>
      <w:pPr>
        <w:spacing w:after="0"/>
        <w:ind w:left="0"/>
        <w:jc w:val="both"/>
      </w:pPr>
      <w:r>
        <w:rPr>
          <w:rFonts w:ascii="Times New Roman"/>
          <w:b w:val="false"/>
          <w:i w:val="false"/>
          <w:color w:val="000000"/>
          <w:sz w:val="28"/>
        </w:rPr>
        <w:t xml:space="preserve">
      3-1. Деяния, предусмотренные частями первой, второй или третьей настоящей статьи, если они: </w:t>
      </w:r>
    </w:p>
    <w:bookmarkEnd w:id="641"/>
    <w:bookmarkStart w:name="z2363" w:id="642"/>
    <w:p>
      <w:pPr>
        <w:spacing w:after="0"/>
        <w:ind w:left="0"/>
        <w:jc w:val="both"/>
      </w:pPr>
      <w:r>
        <w:rPr>
          <w:rFonts w:ascii="Times New Roman"/>
          <w:b w:val="false"/>
          <w:i w:val="false"/>
          <w:color w:val="000000"/>
          <w:sz w:val="28"/>
        </w:rPr>
        <w:t>
      1) совершены в отношении несовершеннолетней;</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5" w:id="643"/>
    <w:p>
      <w:pPr>
        <w:spacing w:after="0"/>
        <w:ind w:left="0"/>
        <w:jc w:val="both"/>
      </w:pPr>
      <w:r>
        <w:rPr>
          <w:rFonts w:ascii="Times New Roman"/>
          <w:b w:val="false"/>
          <w:i w:val="false"/>
          <w:color w:val="000000"/>
          <w:sz w:val="28"/>
        </w:rPr>
        <w:t>
      3) совершены преступной группой, –</w:t>
      </w:r>
    </w:p>
    <w:bookmarkEnd w:id="643"/>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37" w:id="644"/>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44"/>
    <w:bookmarkStart w:name="z2438" w:id="645"/>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6" w:id="646"/>
    <w:p>
      <w:pPr>
        <w:spacing w:after="0"/>
        <w:ind w:left="0"/>
        <w:jc w:val="both"/>
      </w:pPr>
      <w:r>
        <w:rPr>
          <w:rFonts w:ascii="Times New Roman"/>
          <w:b w:val="false"/>
          <w:i w:val="false"/>
          <w:color w:val="000000"/>
          <w:sz w:val="28"/>
        </w:rPr>
        <w:t>
      3)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bookmarkEnd w:id="646"/>
    <w:bookmarkStart w:name="z2440" w:id="647"/>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47"/>
    <w:bookmarkStart w:name="z495" w:id="6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bookmarkEnd w:id="648"/>
    <w:bookmarkStart w:name="z2442" w:id="649"/>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650"/>
    <w:p>
      <w:pPr>
        <w:spacing w:after="0"/>
        <w:ind w:left="0"/>
        <w:jc w:val="left"/>
      </w:pPr>
      <w:r>
        <w:rPr>
          <w:rFonts w:ascii="Times New Roman"/>
          <w:b/>
          <w:i w:val="false"/>
          <w:color w:val="000000"/>
        </w:rPr>
        <w:t xml:space="preserve"> Статья 121. Насильственные действия сексуального характера</w:t>
      </w:r>
    </w:p>
    <w:bookmarkEnd w:id="650"/>
    <w:bookmarkStart w:name="z497" w:id="651"/>
    <w:p>
      <w:pPr>
        <w:spacing w:after="0"/>
        <w:ind w:left="0"/>
        <w:jc w:val="both"/>
      </w:pPr>
      <w:r>
        <w:rPr>
          <w:rFonts w:ascii="Times New Roman"/>
          <w:b w:val="false"/>
          <w:i w:val="false"/>
          <w:color w:val="000000"/>
          <w:sz w:val="28"/>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bookmarkEnd w:id="651"/>
    <w:bookmarkStart w:name="z2443" w:id="652"/>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End w:id="652"/>
    <w:bookmarkStart w:name="z498" w:id="653"/>
    <w:p>
      <w:pPr>
        <w:spacing w:after="0"/>
        <w:ind w:left="0"/>
        <w:jc w:val="both"/>
      </w:pPr>
      <w:r>
        <w:rPr>
          <w:rFonts w:ascii="Times New Roman"/>
          <w:b w:val="false"/>
          <w:i w:val="false"/>
          <w:color w:val="000000"/>
          <w:sz w:val="28"/>
        </w:rPr>
        <w:t>
      2. Те же деяния:</w:t>
      </w:r>
    </w:p>
    <w:bookmarkEnd w:id="653"/>
    <w:p>
      <w:pPr>
        <w:spacing w:after="0"/>
        <w:ind w:left="0"/>
        <w:jc w:val="both"/>
      </w:pPr>
      <w:r>
        <w:rPr>
          <w:rFonts w:ascii="Times New Roman"/>
          <w:b w:val="false"/>
          <w:i w:val="false"/>
          <w:color w:val="000000"/>
          <w:sz w:val="28"/>
        </w:rPr>
        <w:t>
      1) совершенные группой лиц, группой лиц по предварительному сговору;</w:t>
      </w:r>
    </w:p>
    <w:p>
      <w:pPr>
        <w:spacing w:after="0"/>
        <w:ind w:left="0"/>
        <w:jc w:val="both"/>
      </w:pPr>
      <w:r>
        <w:rPr>
          <w:rFonts w:ascii="Times New Roman"/>
          <w:b w:val="false"/>
          <w:i w:val="false"/>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p>
      <w:pPr>
        <w:spacing w:after="0"/>
        <w:ind w:left="0"/>
        <w:jc w:val="both"/>
      </w:pPr>
      <w:r>
        <w:rPr>
          <w:rFonts w:ascii="Times New Roman"/>
          <w:b w:val="false"/>
          <w:i w:val="false"/>
          <w:color w:val="000000"/>
          <w:sz w:val="28"/>
        </w:rPr>
        <w:t>
      3) повлекшие заражение потерпевшего (потерпевшей) венерическим заболеванием;</w:t>
      </w:r>
    </w:p>
    <w:p>
      <w:pPr>
        <w:spacing w:after="0"/>
        <w:ind w:left="0"/>
        <w:jc w:val="both"/>
      </w:pPr>
      <w:r>
        <w:rPr>
          <w:rFonts w:ascii="Times New Roman"/>
          <w:b w:val="false"/>
          <w:i w:val="false"/>
          <w:color w:val="000000"/>
          <w:sz w:val="28"/>
        </w:rPr>
        <w:t>
      4) совершенные неоднократно;</w:t>
      </w:r>
    </w:p>
    <w:p>
      <w:pPr>
        <w:spacing w:after="0"/>
        <w:ind w:left="0"/>
        <w:jc w:val="both"/>
      </w:pPr>
      <w:r>
        <w:rPr>
          <w:rFonts w:ascii="Times New Roman"/>
          <w:b w:val="false"/>
          <w:i w:val="false"/>
          <w:color w:val="000000"/>
          <w:sz w:val="28"/>
        </w:rPr>
        <w:t>
      5) совершенные лицом при выполнении служебных обязанностей,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w:t>
      </w:r>
    </w:p>
    <w:bookmarkStart w:name="z499" w:id="65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w:t>
      </w:r>
      <w:r>
        <w:br/>
      </w:r>
      <w:r>
        <w:rPr>
          <w:rFonts w:ascii="Times New Roman"/>
          <w:b w:val="false"/>
          <w:i w:val="false"/>
          <w:color w:val="000000"/>
          <w:sz w:val="28"/>
        </w:rPr>
        <w:t>
</w:t>
      </w:r>
    </w:p>
    <w:bookmarkStart w:name="z2444" w:id="655"/>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55"/>
    <w:bookmarkStart w:name="z2366" w:id="656"/>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656"/>
    <w:bookmarkStart w:name="z2367" w:id="657"/>
    <w:p>
      <w:pPr>
        <w:spacing w:after="0"/>
        <w:ind w:left="0"/>
        <w:jc w:val="both"/>
      </w:pPr>
      <w:r>
        <w:rPr>
          <w:rFonts w:ascii="Times New Roman"/>
          <w:b w:val="false"/>
          <w:i w:val="false"/>
          <w:color w:val="000000"/>
          <w:sz w:val="28"/>
        </w:rPr>
        <w:t>
      1) совершены в отношении несовершеннолетнего лица;</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7" w:id="658"/>
    <w:p>
      <w:pPr>
        <w:spacing w:after="0"/>
        <w:ind w:left="0"/>
        <w:jc w:val="both"/>
      </w:pPr>
      <w:r>
        <w:rPr>
          <w:rFonts w:ascii="Times New Roman"/>
          <w:b w:val="false"/>
          <w:i w:val="false"/>
          <w:color w:val="000000"/>
          <w:sz w:val="28"/>
        </w:rPr>
        <w:t>
      3) совершены преступной группой, ––</w:t>
      </w:r>
    </w:p>
    <w:bookmarkEnd w:id="658"/>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45" w:id="659"/>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59"/>
    <w:bookmarkStart w:name="z2446" w:id="660"/>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8" w:id="661"/>
    <w:p>
      <w:pPr>
        <w:spacing w:after="0"/>
        <w:ind w:left="0"/>
        <w:jc w:val="both"/>
      </w:pPr>
      <w:r>
        <w:rPr>
          <w:rFonts w:ascii="Times New Roman"/>
          <w:b w:val="false"/>
          <w:i w:val="false"/>
          <w:color w:val="000000"/>
          <w:sz w:val="28"/>
        </w:rPr>
        <w:t>
      3) совершены в отношении несовершеннолетнего (несовершеннолетней) родителем, отчимом, педагогом либо иным лицом, на которое законом Республики Казахстан возложены обязанности по его (ее) воспитанию, –</w:t>
      </w:r>
    </w:p>
    <w:bookmarkEnd w:id="661"/>
    <w:bookmarkStart w:name="z2448" w:id="662"/>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62"/>
    <w:bookmarkStart w:name="z2449" w:id="663"/>
    <w:p>
      <w:pPr>
        <w:spacing w:after="0"/>
        <w:ind w:left="0"/>
        <w:jc w:val="both"/>
      </w:pPr>
      <w:r>
        <w:rPr>
          <w:rFonts w:ascii="Times New Roman"/>
          <w:b w:val="false"/>
          <w:i w:val="false"/>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неосторожности смерть потерпевшего (потерпевшей), –</w:t>
      </w:r>
    </w:p>
    <w:bookmarkEnd w:id="663"/>
    <w:bookmarkStart w:name="z2450" w:id="664"/>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665"/>
    <w:p>
      <w:pPr>
        <w:spacing w:after="0"/>
        <w:ind w:left="0"/>
        <w:jc w:val="left"/>
      </w:pPr>
      <w:r>
        <w:rPr>
          <w:rFonts w:ascii="Times New Roman"/>
          <w:b/>
          <w:i w:val="false"/>
          <w:color w:val="000000"/>
        </w:rPr>
        <w:t xml:space="preserve"> Статья 122. Половое сношение или иные действия сексуального характера с лицом, не достигшим шестнадцатилетнего возраста</w:t>
      </w:r>
    </w:p>
    <w:bookmarkEnd w:id="665"/>
    <w:bookmarkStart w:name="z502" w:id="666"/>
    <w:p>
      <w:pPr>
        <w:spacing w:after="0"/>
        <w:ind w:left="0"/>
        <w:jc w:val="both"/>
      </w:pPr>
      <w:r>
        <w:rPr>
          <w:rFonts w:ascii="Times New Roman"/>
          <w:b w:val="false"/>
          <w:i w:val="false"/>
          <w:color w:val="000000"/>
          <w:sz w:val="28"/>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666"/>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Start w:name="z503" w:id="667"/>
    <w:p>
      <w:pPr>
        <w:spacing w:after="0"/>
        <w:ind w:left="0"/>
        <w:jc w:val="both"/>
      </w:pPr>
      <w:r>
        <w:rPr>
          <w:rFonts w:ascii="Times New Roman"/>
          <w:b w:val="false"/>
          <w:i w:val="false"/>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66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Start w:name="z2451" w:id="66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668"/>
    <w:bookmarkStart w:name="z2452" w:id="669"/>
    <w:p>
      <w:pPr>
        <w:spacing w:after="0"/>
        <w:ind w:left="0"/>
        <w:jc w:val="both"/>
      </w:pPr>
      <w:r>
        <w:rPr>
          <w:rFonts w:ascii="Times New Roman"/>
          <w:b w:val="false"/>
          <w:i w:val="false"/>
          <w:color w:val="000000"/>
          <w:sz w:val="28"/>
        </w:rPr>
        <w:t>
      1) неоднократно;</w:t>
      </w:r>
    </w:p>
    <w:bookmarkEnd w:id="669"/>
    <w:bookmarkStart w:name="z2453" w:id="670"/>
    <w:p>
      <w:pPr>
        <w:spacing w:after="0"/>
        <w:ind w:left="0"/>
        <w:jc w:val="both"/>
      </w:pPr>
      <w:r>
        <w:rPr>
          <w:rFonts w:ascii="Times New Roman"/>
          <w:b w:val="false"/>
          <w:i w:val="false"/>
          <w:color w:val="000000"/>
          <w:sz w:val="28"/>
        </w:rPr>
        <w:t>
      2) в отношении двух и более лиц, –</w:t>
      </w:r>
    </w:p>
    <w:bookmarkEnd w:id="670"/>
    <w:bookmarkStart w:name="z2454" w:id="671"/>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672"/>
    <w:p>
      <w:pPr>
        <w:spacing w:after="0"/>
        <w:ind w:left="0"/>
        <w:jc w:val="left"/>
      </w:pPr>
      <w:r>
        <w:rPr>
          <w:rFonts w:ascii="Times New Roman"/>
          <w:b/>
          <w:i w:val="false"/>
          <w:color w:val="000000"/>
        </w:rPr>
        <w:t xml:space="preserve"> Статья 123. Понуждение к половому сношению, мужеложству, лесбиянству или иным действиям сексуального характера</w:t>
      </w:r>
    </w:p>
    <w:bookmarkEnd w:id="672"/>
    <w:bookmarkStart w:name="z2370" w:id="673"/>
    <w:p>
      <w:pPr>
        <w:spacing w:after="0"/>
        <w:ind w:left="0"/>
        <w:jc w:val="both"/>
      </w:pPr>
      <w:r>
        <w:rPr>
          <w:rFonts w:ascii="Times New Roman"/>
          <w:b w:val="false"/>
          <w:i w:val="false"/>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bookmarkEnd w:id="673"/>
    <w:bookmarkStart w:name="z2371" w:id="67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End w:id="674"/>
    <w:p>
      <w:pPr>
        <w:spacing w:after="0"/>
        <w:ind w:left="0"/>
        <w:jc w:val="both"/>
      </w:pPr>
      <w:r>
        <w:rPr>
          <w:rFonts w:ascii="Times New Roman"/>
          <w:b w:val="false"/>
          <w:i w:val="false"/>
          <w:color w:val="000000"/>
          <w:sz w:val="28"/>
        </w:rPr>
        <w:t xml:space="preserve">
      2. То же деяние, совершенное в отношении несовершеннолетнего (несовершеннолетней), – </w:t>
      </w:r>
    </w:p>
    <w:bookmarkStart w:name="z2699" w:id="675"/>
    <w:p>
      <w:pPr>
        <w:spacing w:after="0"/>
        <w:ind w:left="0"/>
        <w:jc w:val="both"/>
      </w:pPr>
      <w:r>
        <w:rPr>
          <w:rFonts w:ascii="Times New Roman"/>
          <w:b w:val="false"/>
          <w:i w:val="false"/>
          <w:color w:val="000000"/>
          <w:sz w:val="28"/>
        </w:rPr>
        <w:t>
      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в редакции Закона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06" w:id="676"/>
    <w:p>
      <w:pPr>
        <w:spacing w:after="0"/>
        <w:ind w:left="0"/>
        <w:jc w:val="left"/>
      </w:pPr>
      <w:r>
        <w:rPr>
          <w:rFonts w:ascii="Times New Roman"/>
          <w:b/>
          <w:i w:val="false"/>
          <w:color w:val="000000"/>
        </w:rPr>
        <w:t xml:space="preserve"> Статья 124. Развращение малолетних</w:t>
      </w:r>
    </w:p>
    <w:bookmarkEnd w:id="676"/>
    <w:bookmarkStart w:name="z507" w:id="677"/>
    <w:p>
      <w:pPr>
        <w:spacing w:after="0"/>
        <w:ind w:left="0"/>
        <w:jc w:val="both"/>
      </w:pPr>
      <w:r>
        <w:rPr>
          <w:rFonts w:ascii="Times New Roman"/>
          <w:b w:val="false"/>
          <w:i w:val="false"/>
          <w:color w:val="000000"/>
          <w:sz w:val="28"/>
        </w:rPr>
        <w:t xml:space="preserve">
      1. Совершение развратных действий без применения насилия в отношении заведомо малолетней (малолетнего) – </w:t>
      </w:r>
    </w:p>
    <w:bookmarkEnd w:id="677"/>
    <w:bookmarkStart w:name="z2700" w:id="678"/>
    <w:p>
      <w:pPr>
        <w:spacing w:after="0"/>
        <w:ind w:left="0"/>
        <w:jc w:val="both"/>
      </w:pPr>
      <w:r>
        <w:rPr>
          <w:rFonts w:ascii="Times New Roman"/>
          <w:b w:val="false"/>
          <w:i w:val="false"/>
          <w:color w:val="000000"/>
          <w:sz w:val="28"/>
        </w:rPr>
        <w:t>
      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End w:id="678"/>
    <w:bookmarkStart w:name="z508" w:id="679"/>
    <w:p>
      <w:pPr>
        <w:spacing w:after="0"/>
        <w:ind w:left="0"/>
        <w:jc w:val="both"/>
      </w:pPr>
      <w:r>
        <w:rPr>
          <w:rFonts w:ascii="Times New Roman"/>
          <w:b w:val="false"/>
          <w:i w:val="false"/>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w:t>
      </w:r>
    </w:p>
    <w:bookmarkEnd w:id="679"/>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bookmarkStart w:name="z509" w:id="68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 </w:t>
      </w:r>
    </w:p>
    <w:bookmarkEnd w:id="680"/>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81"/>
    <w:p>
      <w:pPr>
        <w:spacing w:after="0"/>
        <w:ind w:left="0"/>
        <w:jc w:val="left"/>
      </w:pPr>
      <w:r>
        <w:rPr>
          <w:rFonts w:ascii="Times New Roman"/>
          <w:b/>
          <w:i w:val="false"/>
          <w:color w:val="000000"/>
        </w:rPr>
        <w:t xml:space="preserve"> Статья 125. Похищение человека</w:t>
      </w:r>
    </w:p>
    <w:bookmarkEnd w:id="681"/>
    <w:bookmarkStart w:name="z1711" w:id="682"/>
    <w:p>
      <w:pPr>
        <w:spacing w:after="0"/>
        <w:ind w:left="0"/>
        <w:jc w:val="both"/>
      </w:pPr>
      <w:r>
        <w:rPr>
          <w:rFonts w:ascii="Times New Roman"/>
          <w:b w:val="false"/>
          <w:i w:val="false"/>
          <w:color w:val="000000"/>
          <w:sz w:val="28"/>
        </w:rPr>
        <w:t xml:space="preserve">
      1. Похищение человека – </w:t>
      </w:r>
    </w:p>
    <w:bookmarkEnd w:id="682"/>
    <w:p>
      <w:pPr>
        <w:spacing w:after="0"/>
        <w:ind w:left="0"/>
        <w:jc w:val="both"/>
      </w:pPr>
      <w:r>
        <w:rPr>
          <w:rFonts w:ascii="Times New Roman"/>
          <w:b w:val="false"/>
          <w:i w:val="false"/>
          <w:color w:val="000000"/>
          <w:sz w:val="28"/>
        </w:rPr>
        <w:t>
      наказывается лишением свободы на срок от четырех до семи лет.</w:t>
      </w:r>
    </w:p>
    <w:bookmarkStart w:name="z511" w:id="683"/>
    <w:p>
      <w:pPr>
        <w:spacing w:after="0"/>
        <w:ind w:left="0"/>
        <w:jc w:val="both"/>
      </w:pPr>
      <w:r>
        <w:rPr>
          <w:rFonts w:ascii="Times New Roman"/>
          <w:b w:val="false"/>
          <w:i w:val="false"/>
          <w:color w:val="000000"/>
          <w:sz w:val="28"/>
        </w:rPr>
        <w:t>
      2. То же деяние, совершенное:</w:t>
      </w:r>
    </w:p>
    <w:bookmarkEnd w:id="68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6" w:id="684"/>
    <w:p>
      <w:pPr>
        <w:spacing w:after="0"/>
        <w:ind w:left="0"/>
        <w:jc w:val="both"/>
      </w:pPr>
      <w:r>
        <w:rPr>
          <w:rFonts w:ascii="Times New Roman"/>
          <w:b w:val="false"/>
          <w:i w:val="false"/>
          <w:color w:val="000000"/>
          <w:sz w:val="28"/>
        </w:rPr>
        <w:t>
      9) лицом с использованием своего служебного положения;</w:t>
      </w:r>
    </w:p>
    <w:bookmarkEnd w:id="684"/>
    <w:bookmarkStart w:name="z2457" w:id="685"/>
    <w:p>
      <w:pPr>
        <w:spacing w:after="0"/>
        <w:ind w:left="0"/>
        <w:jc w:val="both"/>
      </w:pPr>
      <w:r>
        <w:rPr>
          <w:rFonts w:ascii="Times New Roman"/>
          <w:b w:val="false"/>
          <w:i w:val="false"/>
          <w:color w:val="000000"/>
          <w:sz w:val="28"/>
        </w:rPr>
        <w:t xml:space="preserve">
      10) с фальсификацией, сокрытием либо уничтожением документов, удостоверяющих личность потерпевшего, – </w:t>
      </w:r>
    </w:p>
    <w:bookmarkEnd w:id="685"/>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 или без таковой.</w:t>
      </w:r>
    </w:p>
    <w:bookmarkStart w:name="z512" w:id="68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86"/>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похищенного (похищенной);</w:t>
      </w:r>
    </w:p>
    <w:p>
      <w:pPr>
        <w:spacing w:after="0"/>
        <w:ind w:left="0"/>
        <w:jc w:val="both"/>
      </w:pPr>
      <w:r>
        <w:rPr>
          <w:rFonts w:ascii="Times New Roman"/>
          <w:b w:val="false"/>
          <w:i w:val="false"/>
          <w:color w:val="000000"/>
          <w:sz w:val="28"/>
        </w:rPr>
        <w:t xml:space="preserve">
      3) повлекли по неосторожности смерть потерпевшего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p>
      <w:pPr>
        <w:spacing w:after="0"/>
        <w:ind w:left="0"/>
        <w:jc w:val="both"/>
      </w:pPr>
      <w:r>
        <w:rPr>
          <w:rFonts w:ascii="Times New Roman"/>
          <w:b w:val="false"/>
          <w:i w:val="false"/>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3" w:id="687"/>
    <w:p>
      <w:pPr>
        <w:spacing w:after="0"/>
        <w:ind w:left="0"/>
        <w:jc w:val="left"/>
      </w:pPr>
      <w:r>
        <w:rPr>
          <w:rFonts w:ascii="Times New Roman"/>
          <w:b/>
          <w:i w:val="false"/>
          <w:color w:val="000000"/>
        </w:rPr>
        <w:t xml:space="preserve"> Статья 126. Незаконное лишение свободы</w:t>
      </w:r>
    </w:p>
    <w:bookmarkEnd w:id="687"/>
    <w:bookmarkStart w:name="z514" w:id="688"/>
    <w:p>
      <w:pPr>
        <w:spacing w:after="0"/>
        <w:ind w:left="0"/>
        <w:jc w:val="both"/>
      </w:pPr>
      <w:r>
        <w:rPr>
          <w:rFonts w:ascii="Times New Roman"/>
          <w:b w:val="false"/>
          <w:i w:val="false"/>
          <w:color w:val="000000"/>
          <w:sz w:val="28"/>
        </w:rPr>
        <w:t xml:space="preserve">
      1. Незаконное лишение человека свободы, не связанное с его похищением, – </w:t>
      </w:r>
    </w:p>
    <w:bookmarkEnd w:id="688"/>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515" w:id="689"/>
    <w:p>
      <w:pPr>
        <w:spacing w:after="0"/>
        <w:ind w:left="0"/>
        <w:jc w:val="both"/>
      </w:pPr>
      <w:r>
        <w:rPr>
          <w:rFonts w:ascii="Times New Roman"/>
          <w:b w:val="false"/>
          <w:i w:val="false"/>
          <w:color w:val="000000"/>
          <w:sz w:val="28"/>
        </w:rPr>
        <w:t>
      2. То же деяние, совершенное:</w:t>
      </w:r>
    </w:p>
    <w:bookmarkEnd w:id="68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8" w:id="690"/>
    <w:p>
      <w:pPr>
        <w:spacing w:after="0"/>
        <w:ind w:left="0"/>
        <w:jc w:val="both"/>
      </w:pPr>
      <w:r>
        <w:rPr>
          <w:rFonts w:ascii="Times New Roman"/>
          <w:b w:val="false"/>
          <w:i w:val="false"/>
          <w:color w:val="000000"/>
          <w:sz w:val="28"/>
        </w:rPr>
        <w:t xml:space="preserve">
      9) с использованием материальной или иной зависимости потерпевшего; </w:t>
      </w:r>
    </w:p>
    <w:bookmarkEnd w:id="690"/>
    <w:bookmarkStart w:name="z2459" w:id="691"/>
    <w:p>
      <w:pPr>
        <w:spacing w:after="0"/>
        <w:ind w:left="0"/>
        <w:jc w:val="both"/>
      </w:pPr>
      <w:r>
        <w:rPr>
          <w:rFonts w:ascii="Times New Roman"/>
          <w:b w:val="false"/>
          <w:i w:val="false"/>
          <w:color w:val="000000"/>
          <w:sz w:val="28"/>
        </w:rPr>
        <w:t>
      10) лицом с использованием своего служебного положения;</w:t>
      </w:r>
    </w:p>
    <w:bookmarkEnd w:id="691"/>
    <w:bookmarkStart w:name="z2460" w:id="692"/>
    <w:p>
      <w:pPr>
        <w:spacing w:after="0"/>
        <w:ind w:left="0"/>
        <w:jc w:val="both"/>
      </w:pPr>
      <w:r>
        <w:rPr>
          <w:rFonts w:ascii="Times New Roman"/>
          <w:b w:val="false"/>
          <w:i w:val="false"/>
          <w:color w:val="000000"/>
          <w:sz w:val="28"/>
        </w:rPr>
        <w:t>
      11) с фальсификацией, сокрытием либо уничтожением документов, удостоверяющих личность потерпевшего, –</w:t>
      </w:r>
    </w:p>
    <w:bookmarkEnd w:id="692"/>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w:t>
      </w:r>
    </w:p>
    <w:bookmarkStart w:name="z516" w:id="69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93"/>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незаконно лишенного (лишенной) свободы;</w:t>
      </w:r>
    </w:p>
    <w:p>
      <w:pPr>
        <w:spacing w:after="0"/>
        <w:ind w:left="0"/>
        <w:jc w:val="both"/>
      </w:pPr>
      <w:r>
        <w:rPr>
          <w:rFonts w:ascii="Times New Roman"/>
          <w:b w:val="false"/>
          <w:i w:val="false"/>
          <w:color w:val="000000"/>
          <w:sz w:val="28"/>
        </w:rPr>
        <w:t xml:space="preserve">
      3)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7" w:id="694"/>
    <w:p>
      <w:pPr>
        <w:spacing w:after="0"/>
        <w:ind w:left="0"/>
        <w:jc w:val="left"/>
      </w:pPr>
      <w:r>
        <w:rPr>
          <w:rFonts w:ascii="Times New Roman"/>
          <w:b/>
          <w:i w:val="false"/>
          <w:color w:val="000000"/>
        </w:rPr>
        <w:t xml:space="preserve"> Статья 127. Незаконное помещение в психиатрический стационар</w:t>
      </w:r>
    </w:p>
    <w:bookmarkEnd w:id="694"/>
    <w:bookmarkStart w:name="z518" w:id="695"/>
    <w:p>
      <w:pPr>
        <w:spacing w:after="0"/>
        <w:ind w:left="0"/>
        <w:jc w:val="both"/>
      </w:pPr>
      <w:r>
        <w:rPr>
          <w:rFonts w:ascii="Times New Roman"/>
          <w:b w:val="false"/>
          <w:i w:val="false"/>
          <w:color w:val="000000"/>
          <w:sz w:val="28"/>
        </w:rPr>
        <w:t xml:space="preserve">
      1. Незаконное помещение лица в психиатрический стационар или незаконное удержание в нем – </w:t>
      </w:r>
    </w:p>
    <w:bookmarkEnd w:id="695"/>
    <w:bookmarkStart w:name="z1947" w:id="69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696"/>
    <w:bookmarkStart w:name="z519" w:id="697"/>
    <w:p>
      <w:pPr>
        <w:spacing w:after="0"/>
        <w:ind w:left="0"/>
        <w:jc w:val="both"/>
      </w:pPr>
      <w:r>
        <w:rPr>
          <w:rFonts w:ascii="Times New Roman"/>
          <w:b w:val="false"/>
          <w:i w:val="false"/>
          <w:color w:val="000000"/>
          <w:sz w:val="28"/>
        </w:rPr>
        <w:t>
      2. То же деяние, если оно:</w:t>
      </w:r>
    </w:p>
    <w:bookmarkEnd w:id="697"/>
    <w:p>
      <w:pPr>
        <w:spacing w:after="0"/>
        <w:ind w:left="0"/>
        <w:jc w:val="both"/>
      </w:pPr>
      <w:r>
        <w:rPr>
          <w:rFonts w:ascii="Times New Roman"/>
          <w:b w:val="false"/>
          <w:i w:val="false"/>
          <w:color w:val="000000"/>
          <w:sz w:val="28"/>
        </w:rPr>
        <w:t>
      1) совершено из корыстных побуждений или иной личной заинтересованности;</w:t>
      </w:r>
    </w:p>
    <w:p>
      <w:pPr>
        <w:spacing w:after="0"/>
        <w:ind w:left="0"/>
        <w:jc w:val="both"/>
      </w:pPr>
      <w:r>
        <w:rPr>
          <w:rFonts w:ascii="Times New Roman"/>
          <w:b w:val="false"/>
          <w:i w:val="false"/>
          <w:color w:val="000000"/>
          <w:sz w:val="28"/>
        </w:rPr>
        <w:t>
      2) совершено лицом с использованием своего служебного положения;</w:t>
      </w:r>
    </w:p>
    <w:p>
      <w:pPr>
        <w:spacing w:after="0"/>
        <w:ind w:left="0"/>
        <w:jc w:val="both"/>
      </w:pPr>
      <w:r>
        <w:rPr>
          <w:rFonts w:ascii="Times New Roman"/>
          <w:b w:val="false"/>
          <w:i w:val="false"/>
          <w:color w:val="000000"/>
          <w:sz w:val="28"/>
        </w:rPr>
        <w:t>
      3) совершено в отношении заведомо несовершеннолетнего;</w:t>
      </w:r>
    </w:p>
    <w:p>
      <w:pPr>
        <w:spacing w:after="0"/>
        <w:ind w:left="0"/>
        <w:jc w:val="both"/>
      </w:pPr>
      <w:r>
        <w:rPr>
          <w:rFonts w:ascii="Times New Roman"/>
          <w:b w:val="false"/>
          <w:i w:val="false"/>
          <w:color w:val="000000"/>
          <w:sz w:val="28"/>
        </w:rPr>
        <w:t xml:space="preserve">
      4) повлекло по неосторожности смерть потерпевшего или иные тяжкие последствия, – </w:t>
      </w:r>
    </w:p>
    <w:bookmarkStart w:name="z2461" w:id="698"/>
    <w:p>
      <w:pPr>
        <w:spacing w:after="0"/>
        <w:ind w:left="0"/>
        <w:jc w:val="both"/>
      </w:pPr>
      <w:r>
        <w:rPr>
          <w:rFonts w:ascii="Times New Roman"/>
          <w:b w:val="false"/>
          <w:i w:val="false"/>
          <w:color w:val="000000"/>
          <w:sz w:val="28"/>
        </w:rPr>
        <w:t>
      наказывается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0" w:id="699"/>
    <w:p>
      <w:pPr>
        <w:spacing w:after="0"/>
        <w:ind w:left="0"/>
        <w:jc w:val="left"/>
      </w:pPr>
      <w:r>
        <w:rPr>
          <w:rFonts w:ascii="Times New Roman"/>
          <w:b/>
          <w:i w:val="false"/>
          <w:color w:val="000000"/>
        </w:rPr>
        <w:t xml:space="preserve"> Статья 128. Торговля людьми</w:t>
      </w:r>
    </w:p>
    <w:bookmarkEnd w:id="699"/>
    <w:bookmarkStart w:name="z521" w:id="700"/>
    <w:p>
      <w:pPr>
        <w:spacing w:after="0"/>
        <w:ind w:left="0"/>
        <w:jc w:val="both"/>
      </w:pPr>
      <w:r>
        <w:rPr>
          <w:rFonts w:ascii="Times New Roman"/>
          <w:b w:val="false"/>
          <w:i w:val="false"/>
          <w:color w:val="000000"/>
          <w:sz w:val="28"/>
        </w:rPr>
        <w:t xml:space="preserve">
      1. Купля-продажа или совершение иных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 – </w:t>
      </w:r>
    </w:p>
    <w:bookmarkEnd w:id="700"/>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w:t>
      </w:r>
    </w:p>
    <w:bookmarkStart w:name="z522" w:id="701"/>
    <w:p>
      <w:pPr>
        <w:spacing w:after="0"/>
        <w:ind w:left="0"/>
        <w:jc w:val="both"/>
      </w:pPr>
      <w:r>
        <w:rPr>
          <w:rFonts w:ascii="Times New Roman"/>
          <w:b w:val="false"/>
          <w:i w:val="false"/>
          <w:color w:val="000000"/>
          <w:sz w:val="28"/>
        </w:rPr>
        <w:t>
      2. Те же деяния, совершенные:</w:t>
      </w:r>
    </w:p>
    <w:bookmarkEnd w:id="70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6) в отношении двух и более лиц;</w:t>
      </w:r>
    </w:p>
    <w:p>
      <w:pPr>
        <w:spacing w:after="0"/>
        <w:ind w:left="0"/>
        <w:jc w:val="both"/>
      </w:pPr>
      <w:r>
        <w:rPr>
          <w:rFonts w:ascii="Times New Roman"/>
          <w:b w:val="false"/>
          <w:i w:val="false"/>
          <w:color w:val="000000"/>
          <w:sz w:val="28"/>
        </w:rPr>
        <w:t>
      7)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лица,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12)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семи до девяти лет с конфискацией имущества.</w:t>
      </w:r>
    </w:p>
    <w:bookmarkStart w:name="z523" w:id="70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702"/>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24" w:id="70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703"/>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5" w:id="704"/>
    <w:p>
      <w:pPr>
        <w:spacing w:after="0"/>
        <w:ind w:left="0"/>
        <w:jc w:val="left"/>
      </w:pPr>
      <w:r>
        <w:rPr>
          <w:rFonts w:ascii="Times New Roman"/>
          <w:b/>
          <w:i w:val="false"/>
          <w:color w:val="000000"/>
        </w:rPr>
        <w:t xml:space="preserve"> Статья 129. Клонирование человека</w:t>
      </w:r>
    </w:p>
    <w:bookmarkEnd w:id="704"/>
    <w:bookmarkStart w:name="z526" w:id="705"/>
    <w:p>
      <w:pPr>
        <w:spacing w:after="0"/>
        <w:ind w:left="0"/>
        <w:jc w:val="both"/>
      </w:pPr>
      <w:r>
        <w:rPr>
          <w:rFonts w:ascii="Times New Roman"/>
          <w:b w:val="false"/>
          <w:i w:val="false"/>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bookmarkEnd w:id="705"/>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bookmarkStart w:name="z527" w:id="706"/>
    <w:p>
      <w:pPr>
        <w:spacing w:after="0"/>
        <w:ind w:left="0"/>
        <w:jc w:val="both"/>
      </w:pPr>
      <w:r>
        <w:rPr>
          <w:rFonts w:ascii="Times New Roman"/>
          <w:b w:val="false"/>
          <w:i w:val="false"/>
          <w:color w:val="000000"/>
          <w:sz w:val="28"/>
        </w:rPr>
        <w:t>
      2. Те же деяния, совершенные:</w:t>
      </w:r>
    </w:p>
    <w:bookmarkEnd w:id="706"/>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bookmarkStart w:name="z2462" w:id="707"/>
    <w:p>
      <w:pPr>
        <w:spacing w:after="0"/>
        <w:ind w:left="0"/>
        <w:jc w:val="both"/>
      </w:pPr>
      <w:r>
        <w:rPr>
          <w:rFonts w:ascii="Times New Roman"/>
          <w:b w:val="false"/>
          <w:i w:val="false"/>
          <w:color w:val="000000"/>
          <w:sz w:val="28"/>
        </w:rPr>
        <w:t>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707"/>
    <w:bookmarkStart w:name="z528" w:id="70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08"/>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709"/>
    <w:p>
      <w:pPr>
        <w:spacing w:after="0"/>
        <w:ind w:left="0"/>
        <w:jc w:val="left"/>
      </w:pPr>
      <w:r>
        <w:rPr>
          <w:rFonts w:ascii="Times New Roman"/>
          <w:b/>
          <w:i w:val="false"/>
          <w:color w:val="000000"/>
        </w:rPr>
        <w:t xml:space="preserve"> Статья 130. Клевета</w:t>
      </w:r>
    </w:p>
    <w:bookmarkEnd w:id="709"/>
    <w:bookmarkStart w:name="z530" w:id="710"/>
    <w:p>
      <w:pPr>
        <w:spacing w:after="0"/>
        <w:ind w:left="0"/>
        <w:jc w:val="both"/>
      </w:pPr>
      <w:r>
        <w:rPr>
          <w:rFonts w:ascii="Times New Roman"/>
          <w:b w:val="false"/>
          <w:i w:val="false"/>
          <w:color w:val="ff0000"/>
          <w:sz w:val="28"/>
        </w:rPr>
        <w:t xml:space="preserve">
      Сноска. Статья 130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10"/>
    <w:bookmarkStart w:name="z533" w:id="711"/>
    <w:p>
      <w:pPr>
        <w:spacing w:after="0"/>
        <w:ind w:left="0"/>
        <w:jc w:val="left"/>
      </w:pPr>
      <w:r>
        <w:rPr>
          <w:rFonts w:ascii="Times New Roman"/>
          <w:b/>
          <w:i w:val="false"/>
          <w:color w:val="000000"/>
        </w:rPr>
        <w:t xml:space="preserve"> Статья 131. Оскорбление</w:t>
      </w:r>
    </w:p>
    <w:bookmarkEnd w:id="711"/>
    <w:bookmarkStart w:name="z534" w:id="712"/>
    <w:p>
      <w:pPr>
        <w:spacing w:after="0"/>
        <w:ind w:left="0"/>
        <w:jc w:val="both"/>
      </w:pPr>
      <w:r>
        <w:rPr>
          <w:rFonts w:ascii="Times New Roman"/>
          <w:b w:val="false"/>
          <w:i w:val="false"/>
          <w:color w:val="000000"/>
          <w:sz w:val="28"/>
        </w:rPr>
        <w:t xml:space="preserve">
      1. Оскорбление, то есть унижение чести и достоинства другого лица, выраженное в неприличной форме, – </w:t>
      </w:r>
    </w:p>
    <w:bookmarkEnd w:id="712"/>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535" w:id="713"/>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71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bookmarkStart w:name="z536" w:id="714"/>
    <w:p>
      <w:pPr>
        <w:spacing w:after="0"/>
        <w:ind w:left="0"/>
        <w:jc w:val="left"/>
      </w:pPr>
      <w:r>
        <w:rPr>
          <w:rFonts w:ascii="Times New Roman"/>
          <w:b/>
          <w:i w:val="false"/>
          <w:color w:val="000000"/>
        </w:rPr>
        <w:t xml:space="preserve"> Глава 2. УГОЛОВНЫЕ ПРАВОНАРУШЕНИЯ ПРОТИВ СЕМЬИ И НЕСОВЕРШЕННОЛЕТНИХ</w:t>
      </w:r>
    </w:p>
    <w:bookmarkEnd w:id="714"/>
    <w:bookmarkStart w:name="z537" w:id="715"/>
    <w:p>
      <w:pPr>
        <w:spacing w:after="0"/>
        <w:ind w:left="0"/>
        <w:jc w:val="left"/>
      </w:pPr>
      <w:r>
        <w:rPr>
          <w:rFonts w:ascii="Times New Roman"/>
          <w:b/>
          <w:i w:val="false"/>
          <w:color w:val="000000"/>
        </w:rPr>
        <w:t xml:space="preserve"> Статья 132. Вовлечение несовершеннолетнего в совершение уголовных правонарушений</w:t>
      </w:r>
    </w:p>
    <w:bookmarkEnd w:id="715"/>
    <w:bookmarkStart w:name="z538" w:id="716"/>
    <w:p>
      <w:pPr>
        <w:spacing w:after="0"/>
        <w:ind w:left="0"/>
        <w:jc w:val="both"/>
      </w:pPr>
      <w:r>
        <w:rPr>
          <w:rFonts w:ascii="Times New Roman"/>
          <w:b w:val="false"/>
          <w:i w:val="false"/>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716"/>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539" w:id="717"/>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 </w:t>
      </w:r>
    </w:p>
    <w:bookmarkEnd w:id="717"/>
    <w:p>
      <w:pPr>
        <w:spacing w:after="0"/>
        <w:ind w:left="0"/>
        <w:jc w:val="both"/>
      </w:pPr>
      <w:r>
        <w:rPr>
          <w:rFonts w:ascii="Times New Roman"/>
          <w:b w:val="false"/>
          <w:i w:val="false"/>
          <w:color w:val="000000"/>
          <w:sz w:val="28"/>
        </w:rPr>
        <w:t>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bookmarkStart w:name="z540" w:id="71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с применением насилия или с угрозой его применения, – </w:t>
      </w:r>
    </w:p>
    <w:bookmarkEnd w:id="718"/>
    <w:p>
      <w:pPr>
        <w:spacing w:after="0"/>
        <w:ind w:left="0"/>
        <w:jc w:val="both"/>
      </w:pPr>
      <w:r>
        <w:rPr>
          <w:rFonts w:ascii="Times New Roman"/>
          <w:b w:val="false"/>
          <w:i w:val="false"/>
          <w:color w:val="000000"/>
          <w:sz w:val="28"/>
        </w:rPr>
        <w:t>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w:t>
      </w:r>
    </w:p>
    <w:bookmarkStart w:name="z541" w:id="719"/>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719"/>
    <w:p>
      <w:pPr>
        <w:spacing w:after="0"/>
        <w:ind w:left="0"/>
        <w:jc w:val="both"/>
      </w:pPr>
      <w:r>
        <w:rPr>
          <w:rFonts w:ascii="Times New Roman"/>
          <w:b w:val="false"/>
          <w:i w:val="false"/>
          <w:color w:val="000000"/>
          <w:sz w:val="28"/>
        </w:rPr>
        <w:t>
      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bookmarkStart w:name="z542" w:id="720"/>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72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3" w:id="721"/>
    <w:p>
      <w:pPr>
        <w:spacing w:after="0"/>
        <w:ind w:left="0"/>
        <w:jc w:val="left"/>
      </w:pPr>
      <w:r>
        <w:rPr>
          <w:rFonts w:ascii="Times New Roman"/>
          <w:b/>
          <w:i w:val="false"/>
          <w:color w:val="000000"/>
        </w:rPr>
        <w:t xml:space="preserve"> Статья 133. Вовлечение несовершеннолетнего в совершение антиобщественных действий</w:t>
      </w:r>
    </w:p>
    <w:bookmarkEnd w:id="721"/>
    <w:bookmarkStart w:name="z544" w:id="722"/>
    <w:p>
      <w:pPr>
        <w:spacing w:after="0"/>
        <w:ind w:left="0"/>
        <w:jc w:val="both"/>
      </w:pPr>
      <w:r>
        <w:rPr>
          <w:rFonts w:ascii="Times New Roman"/>
          <w:b w:val="false"/>
          <w:i w:val="false"/>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bookmarkEnd w:id="722"/>
    <w:bookmarkStart w:name="z2463" w:id="72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723"/>
    <w:bookmarkStart w:name="z545" w:id="724"/>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bookmarkEnd w:id="724"/>
    <w:bookmarkStart w:name="z1949" w:id="72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725"/>
    <w:bookmarkStart w:name="z546" w:id="72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726"/>
    <w:p>
      <w:pPr>
        <w:spacing w:after="0"/>
        <w:ind w:left="0"/>
        <w:jc w:val="both"/>
      </w:pPr>
      <w:r>
        <w:rPr>
          <w:rFonts w:ascii="Times New Roman"/>
          <w:b w:val="false"/>
          <w:i w:val="false"/>
          <w:color w:val="000000"/>
          <w:sz w:val="28"/>
        </w:rPr>
        <w:t>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7" w:id="727"/>
    <w:p>
      <w:pPr>
        <w:spacing w:after="0"/>
        <w:ind w:left="0"/>
        <w:jc w:val="left"/>
      </w:pPr>
      <w:r>
        <w:rPr>
          <w:rFonts w:ascii="Times New Roman"/>
          <w:b/>
          <w:i w:val="false"/>
          <w:color w:val="000000"/>
        </w:rPr>
        <w:t xml:space="preserve"> Статья 134. Вовлечение несовершеннолетнего в занятие проституцией</w:t>
      </w:r>
    </w:p>
    <w:bookmarkEnd w:id="727"/>
    <w:bookmarkStart w:name="z548" w:id="728"/>
    <w:p>
      <w:pPr>
        <w:spacing w:after="0"/>
        <w:ind w:left="0"/>
        <w:jc w:val="both"/>
      </w:pPr>
      <w:r>
        <w:rPr>
          <w:rFonts w:ascii="Times New Roman"/>
          <w:b w:val="false"/>
          <w:i w:val="false"/>
          <w:color w:val="000000"/>
          <w:sz w:val="28"/>
        </w:rPr>
        <w:t>
      1. Вовлечение несовершеннолетнего в занятие проституцией –</w:t>
      </w:r>
    </w:p>
    <w:bookmarkEnd w:id="728"/>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49" w:id="729"/>
    <w:p>
      <w:pPr>
        <w:spacing w:after="0"/>
        <w:ind w:left="0"/>
        <w:jc w:val="both"/>
      </w:pPr>
      <w:r>
        <w:rPr>
          <w:rFonts w:ascii="Times New Roman"/>
          <w:b w:val="false"/>
          <w:i w:val="false"/>
          <w:color w:val="000000"/>
          <w:sz w:val="28"/>
        </w:rPr>
        <w:t xml:space="preserve">
      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729"/>
    <w:p>
      <w:pPr>
        <w:spacing w:after="0"/>
        <w:ind w:left="0"/>
        <w:jc w:val="both"/>
      </w:pPr>
      <w:r>
        <w:rPr>
          <w:rFonts w:ascii="Times New Roman"/>
          <w:b w:val="false"/>
          <w:i w:val="false"/>
          <w:color w:val="000000"/>
          <w:sz w:val="28"/>
        </w:rPr>
        <w:t>
      наказывается лишением свободы на срок от пяти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0" w:id="73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730"/>
    <w:p>
      <w:pPr>
        <w:spacing w:after="0"/>
        <w:ind w:left="0"/>
        <w:jc w:val="both"/>
      </w:pPr>
      <w:r>
        <w:rPr>
          <w:rFonts w:ascii="Times New Roman"/>
          <w:b w:val="false"/>
          <w:i w:val="false"/>
          <w:color w:val="000000"/>
          <w:sz w:val="28"/>
        </w:rPr>
        <w:t>
      1) группой лиц по предварительному сговору;</w:t>
      </w:r>
    </w:p>
    <w:bookmarkStart w:name="z2354" w:id="731"/>
    <w:p>
      <w:pPr>
        <w:spacing w:after="0"/>
        <w:ind w:left="0"/>
        <w:jc w:val="both"/>
      </w:pPr>
      <w:r>
        <w:rPr>
          <w:rFonts w:ascii="Times New Roman"/>
          <w:b w:val="false"/>
          <w:i w:val="false"/>
          <w:color w:val="000000"/>
          <w:sz w:val="28"/>
        </w:rPr>
        <w:t>
      1-1) посредством использования сетей телекоммуникаций, в том числе сети Интернет;</w:t>
      </w:r>
    </w:p>
    <w:bookmarkEnd w:id="731"/>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1" w:id="73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73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733"/>
    <w:p>
      <w:pPr>
        <w:spacing w:after="0"/>
        <w:ind w:left="0"/>
        <w:jc w:val="left"/>
      </w:pPr>
      <w:r>
        <w:rPr>
          <w:rFonts w:ascii="Times New Roman"/>
          <w:b/>
          <w:i w:val="false"/>
          <w:color w:val="000000"/>
        </w:rPr>
        <w:t xml:space="preserve"> Статья 135. Торговля несовершеннолетними</w:t>
      </w:r>
    </w:p>
    <w:bookmarkEnd w:id="733"/>
    <w:bookmarkStart w:name="z553" w:id="734"/>
    <w:p>
      <w:pPr>
        <w:spacing w:after="0"/>
        <w:ind w:left="0"/>
        <w:jc w:val="both"/>
      </w:pPr>
      <w:r>
        <w:rPr>
          <w:rFonts w:ascii="Times New Roman"/>
          <w:b w:val="false"/>
          <w:i w:val="false"/>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734"/>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54" w:id="735"/>
    <w:p>
      <w:pPr>
        <w:spacing w:after="0"/>
        <w:ind w:left="0"/>
        <w:jc w:val="both"/>
      </w:pPr>
      <w:r>
        <w:rPr>
          <w:rFonts w:ascii="Times New Roman"/>
          <w:b w:val="false"/>
          <w:i w:val="false"/>
          <w:color w:val="000000"/>
          <w:sz w:val="28"/>
        </w:rPr>
        <w:t>
      2. Те же деяния, совершенные:</w:t>
      </w:r>
    </w:p>
    <w:bookmarkEnd w:id="73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двух и более лиц;</w:t>
      </w:r>
    </w:p>
    <w:p>
      <w:pPr>
        <w:spacing w:after="0"/>
        <w:ind w:left="0"/>
        <w:jc w:val="both"/>
      </w:pPr>
      <w:r>
        <w:rPr>
          <w:rFonts w:ascii="Times New Roman"/>
          <w:b w:val="false"/>
          <w:i w:val="false"/>
          <w:color w:val="000000"/>
          <w:sz w:val="28"/>
        </w:rPr>
        <w:t>
      6)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7) путем обмана или злоупотребления доверием;</w:t>
      </w:r>
    </w:p>
    <w:p>
      <w:pPr>
        <w:spacing w:after="0"/>
        <w:ind w:left="0"/>
        <w:jc w:val="both"/>
      </w:pPr>
      <w:r>
        <w:rPr>
          <w:rFonts w:ascii="Times New Roman"/>
          <w:b w:val="false"/>
          <w:i w:val="false"/>
          <w:color w:val="000000"/>
          <w:sz w:val="28"/>
        </w:rPr>
        <w:t>
      8) лицом с использованием своего служебного положения;</w:t>
      </w:r>
    </w:p>
    <w:p>
      <w:pPr>
        <w:spacing w:after="0"/>
        <w:ind w:left="0"/>
        <w:jc w:val="both"/>
      </w:pPr>
      <w:r>
        <w:rPr>
          <w:rFonts w:ascii="Times New Roman"/>
          <w:b w:val="false"/>
          <w:i w:val="false"/>
          <w:color w:val="000000"/>
          <w:sz w:val="28"/>
        </w:rPr>
        <w:t>
      9) в целях вовлечения несовершеннолетнего в совершение преступлений или иных антиобщественных действий;</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несовершеннолетней, заведомо для виновного находящейся в состоянии беременности;</w:t>
      </w:r>
    </w:p>
    <w:p>
      <w:pPr>
        <w:spacing w:after="0"/>
        <w:ind w:left="0"/>
        <w:jc w:val="both"/>
      </w:pPr>
      <w:r>
        <w:rPr>
          <w:rFonts w:ascii="Times New Roman"/>
          <w:b w:val="false"/>
          <w:i w:val="false"/>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13)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55" w:id="73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73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556" w:id="73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73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восемнадцати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57" w:id="738"/>
    <w:p>
      <w:pPr>
        <w:spacing w:after="0"/>
        <w:ind w:left="0"/>
        <w:jc w:val="left"/>
      </w:pPr>
      <w:r>
        <w:rPr>
          <w:rFonts w:ascii="Times New Roman"/>
          <w:b/>
          <w:i w:val="false"/>
          <w:color w:val="000000"/>
        </w:rPr>
        <w:t xml:space="preserve"> Статья 136. Подмена ребенка</w:t>
      </w:r>
    </w:p>
    <w:bookmarkEnd w:id="738"/>
    <w:bookmarkStart w:name="z558" w:id="739"/>
    <w:p>
      <w:pPr>
        <w:spacing w:after="0"/>
        <w:ind w:left="0"/>
        <w:jc w:val="both"/>
      </w:pPr>
      <w:r>
        <w:rPr>
          <w:rFonts w:ascii="Times New Roman"/>
          <w:b w:val="false"/>
          <w:i w:val="false"/>
          <w:color w:val="000000"/>
          <w:sz w:val="28"/>
        </w:rPr>
        <w:t xml:space="preserve">
      1. Умышленная подмена ребенка – </w:t>
      </w:r>
    </w:p>
    <w:bookmarkEnd w:id="73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559" w:id="740"/>
    <w:p>
      <w:pPr>
        <w:spacing w:after="0"/>
        <w:ind w:left="0"/>
        <w:jc w:val="both"/>
      </w:pPr>
      <w:r>
        <w:rPr>
          <w:rFonts w:ascii="Times New Roman"/>
          <w:b w:val="false"/>
          <w:i w:val="false"/>
          <w:color w:val="000000"/>
          <w:sz w:val="28"/>
        </w:rPr>
        <w:t xml:space="preserve">
      2. То же деяние, совершенное из корыстных или иных низменных побуждений, – </w:t>
      </w:r>
    </w:p>
    <w:bookmarkEnd w:id="74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560" w:id="741"/>
    <w:p>
      <w:pPr>
        <w:spacing w:after="0"/>
        <w:ind w:left="0"/>
        <w:jc w:val="left"/>
      </w:pPr>
      <w:r>
        <w:rPr>
          <w:rFonts w:ascii="Times New Roman"/>
          <w:b/>
          <w:i w:val="false"/>
          <w:color w:val="000000"/>
        </w:rPr>
        <w:t xml:space="preserve"> Статья 137. Незаконная деятельность по усыновлению (удочерению)</w:t>
      </w:r>
    </w:p>
    <w:bookmarkEnd w:id="741"/>
    <w:bookmarkStart w:name="z561" w:id="742"/>
    <w:p>
      <w:pPr>
        <w:spacing w:after="0"/>
        <w:ind w:left="0"/>
        <w:jc w:val="both"/>
      </w:pPr>
      <w:r>
        <w:rPr>
          <w:rFonts w:ascii="Times New Roman"/>
          <w:b w:val="false"/>
          <w:i w:val="false"/>
          <w:color w:val="000000"/>
          <w:sz w:val="28"/>
        </w:rPr>
        <w:t>
      1. Незаконные действия по усыновлению (удочерению) ребенка, передаче его под опеку (попечительство), патронатному воспитателю –</w:t>
      </w:r>
    </w:p>
    <w:bookmarkEnd w:id="742"/>
    <w:bookmarkStart w:name="z1950" w:id="74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43"/>
    <w:bookmarkStart w:name="z562" w:id="744"/>
    <w:p>
      <w:pPr>
        <w:spacing w:after="0"/>
        <w:ind w:left="0"/>
        <w:jc w:val="both"/>
      </w:pPr>
      <w:r>
        <w:rPr>
          <w:rFonts w:ascii="Times New Roman"/>
          <w:b w:val="false"/>
          <w:i w:val="false"/>
          <w:color w:val="000000"/>
          <w:sz w:val="28"/>
        </w:rPr>
        <w:t>
      2. Те же деяния, совершенные из корыстных побуждений или должностным лицом с использованием своего служебного положения, –</w:t>
      </w:r>
    </w:p>
    <w:bookmarkEnd w:id="744"/>
    <w:bookmarkStart w:name="z1951" w:id="74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746"/>
    <w:p>
      <w:pPr>
        <w:spacing w:after="0"/>
        <w:ind w:left="0"/>
        <w:jc w:val="left"/>
      </w:pPr>
      <w:r>
        <w:rPr>
          <w:rFonts w:ascii="Times New Roman"/>
          <w:b/>
          <w:i w:val="false"/>
          <w:color w:val="000000"/>
        </w:rPr>
        <w:t xml:space="preserve"> Статья 138. Разглашение тайны усыновления (удочерения)</w:t>
      </w:r>
    </w:p>
    <w:bookmarkEnd w:id="746"/>
    <w:p>
      <w:pPr>
        <w:spacing w:after="0"/>
        <w:ind w:left="0"/>
        <w:jc w:val="both"/>
      </w:pPr>
      <w:r>
        <w:rPr>
          <w:rFonts w:ascii="Times New Roman"/>
          <w:b w:val="false"/>
          <w:i w:val="false"/>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747"/>
    <w:p>
      <w:pPr>
        <w:spacing w:after="0"/>
        <w:ind w:left="0"/>
        <w:jc w:val="left"/>
      </w:pPr>
      <w:r>
        <w:rPr>
          <w:rFonts w:ascii="Times New Roman"/>
          <w:b/>
          <w:i w:val="false"/>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747"/>
    <w:p>
      <w:pPr>
        <w:spacing w:after="0"/>
        <w:ind w:left="0"/>
        <w:jc w:val="both"/>
      </w:pPr>
      <w:r>
        <w:rPr>
          <w:rFonts w:ascii="Times New Roman"/>
          <w:b w:val="false"/>
          <w:i w:val="false"/>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bookmarkStart w:name="z1952" w:id="748"/>
    <w:p>
      <w:pPr>
        <w:spacing w:after="0"/>
        <w:ind w:left="0"/>
        <w:jc w:val="both"/>
      </w:pPr>
      <w:r>
        <w:rPr>
          <w:rFonts w:ascii="Times New Roman"/>
          <w:b w:val="false"/>
          <w:i w:val="false"/>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749"/>
    <w:p>
      <w:pPr>
        <w:spacing w:after="0"/>
        <w:ind w:left="0"/>
        <w:jc w:val="left"/>
      </w:pPr>
      <w:r>
        <w:rPr>
          <w:rFonts w:ascii="Times New Roman"/>
          <w:b/>
          <w:i w:val="false"/>
          <w:color w:val="000000"/>
        </w:rPr>
        <w:t xml:space="preserve"> Статья 140. Неисполнение обязанностей по воспитанию несовершеннолетнего</w:t>
      </w:r>
    </w:p>
    <w:bookmarkEnd w:id="749"/>
    <w:bookmarkStart w:name="z566" w:id="750"/>
    <w:p>
      <w:pPr>
        <w:spacing w:after="0"/>
        <w:ind w:left="0"/>
        <w:jc w:val="both"/>
      </w:pPr>
      <w:r>
        <w:rPr>
          <w:rFonts w:ascii="Times New Roman"/>
          <w:b w:val="false"/>
          <w:i w:val="false"/>
          <w:color w:val="ff0000"/>
          <w:sz w:val="28"/>
        </w:rPr>
        <w:t xml:space="preserve">
      1.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50"/>
    <w:bookmarkStart w:name="z567" w:id="751"/>
    <w:p>
      <w:pPr>
        <w:spacing w:after="0"/>
        <w:ind w:left="0"/>
        <w:jc w:val="both"/>
      </w:pPr>
      <w:r>
        <w:rPr>
          <w:rFonts w:ascii="Times New Roman"/>
          <w:b w:val="false"/>
          <w:i w:val="false"/>
          <w:color w:val="000000"/>
          <w:sz w:val="28"/>
        </w:rPr>
        <w:t xml:space="preserve">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 </w:t>
      </w:r>
    </w:p>
    <w:bookmarkEnd w:id="751"/>
    <w:bookmarkStart w:name="z1954" w:id="75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753"/>
    <w:p>
      <w:pPr>
        <w:spacing w:after="0"/>
        <w:ind w:left="0"/>
        <w:jc w:val="left"/>
      </w:pPr>
      <w:r>
        <w:rPr>
          <w:rFonts w:ascii="Times New Roman"/>
          <w:b/>
          <w:i w:val="false"/>
          <w:color w:val="000000"/>
        </w:rPr>
        <w:t xml:space="preserve"> Статья 141. Ненадлежащее исполнение обязанностей по обеспечению безопасности жизни и здоровья детей</w:t>
      </w:r>
    </w:p>
    <w:bookmarkEnd w:id="753"/>
    <w:bookmarkStart w:name="z569" w:id="754"/>
    <w:p>
      <w:pPr>
        <w:spacing w:after="0"/>
        <w:ind w:left="0"/>
        <w:jc w:val="both"/>
      </w:pPr>
      <w:r>
        <w:rPr>
          <w:rFonts w:ascii="Times New Roman"/>
          <w:b w:val="false"/>
          <w:i w:val="false"/>
          <w:color w:val="000000"/>
          <w:sz w:val="28"/>
        </w:rPr>
        <w:t>
      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вреда здоровью, –</w:t>
      </w:r>
    </w:p>
    <w:bookmarkEnd w:id="754"/>
    <w:bookmarkStart w:name="z1955" w:id="75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55"/>
    <w:bookmarkStart w:name="z570" w:id="756"/>
    <w:p>
      <w:pPr>
        <w:spacing w:after="0"/>
        <w:ind w:left="0"/>
        <w:jc w:val="both"/>
      </w:pPr>
      <w:r>
        <w:rPr>
          <w:rFonts w:ascii="Times New Roman"/>
          <w:b w:val="false"/>
          <w:i w:val="false"/>
          <w:color w:val="000000"/>
          <w:sz w:val="28"/>
        </w:rPr>
        <w:t xml:space="preserve">
      2. То же деяние, повлекшее по неосторожности смерть малолетнего, – </w:t>
      </w:r>
    </w:p>
    <w:bookmarkEnd w:id="756"/>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757"/>
    <w:p>
      <w:pPr>
        <w:spacing w:after="0"/>
        <w:ind w:left="0"/>
        <w:jc w:val="left"/>
      </w:pPr>
      <w:r>
        <w:rPr>
          <w:rFonts w:ascii="Times New Roman"/>
          <w:b/>
          <w:i w:val="false"/>
          <w:color w:val="000000"/>
        </w:rPr>
        <w:t xml:space="preserve"> Статья 142. Злоупотребление правами опекуна или попечителя</w:t>
      </w:r>
    </w:p>
    <w:bookmarkEnd w:id="757"/>
    <w:p>
      <w:pPr>
        <w:spacing w:after="0"/>
        <w:ind w:left="0"/>
        <w:jc w:val="both"/>
      </w:pPr>
      <w:r>
        <w:rPr>
          <w:rFonts w:ascii="Times New Roman"/>
          <w:b w:val="false"/>
          <w:i w:val="false"/>
          <w:color w:val="000000"/>
          <w:sz w:val="28"/>
        </w:rPr>
        <w:t xml:space="preserve">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 </w:t>
      </w:r>
    </w:p>
    <w:bookmarkStart w:name="z1956" w:id="75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759"/>
    <w:p>
      <w:pPr>
        <w:spacing w:after="0"/>
        <w:ind w:left="0"/>
        <w:jc w:val="left"/>
      </w:pPr>
      <w:r>
        <w:rPr>
          <w:rFonts w:ascii="Times New Roman"/>
          <w:b/>
          <w:i w:val="false"/>
          <w:color w:val="000000"/>
        </w:rPr>
        <w:t xml:space="preserve"> Статья 143. Незаконный вывоз несовершеннолетнего лица за пределы Республики Казахстан</w:t>
      </w:r>
    </w:p>
    <w:bookmarkEnd w:id="759"/>
    <w:bookmarkStart w:name="z573" w:id="760"/>
    <w:p>
      <w:pPr>
        <w:spacing w:after="0"/>
        <w:ind w:left="0"/>
        <w:jc w:val="both"/>
      </w:pPr>
      <w:r>
        <w:rPr>
          <w:rFonts w:ascii="Times New Roman"/>
          <w:b w:val="false"/>
          <w:i w:val="false"/>
          <w:color w:val="000000"/>
          <w:sz w:val="28"/>
        </w:rPr>
        <w:t xml:space="preserve">
      1. Незаконный вывоз несовершеннолетнего за пределы Республики Казахстан – </w:t>
      </w:r>
    </w:p>
    <w:bookmarkEnd w:id="760"/>
    <w:bookmarkStart w:name="z2464" w:id="76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61"/>
    <w:bookmarkStart w:name="z574" w:id="762"/>
    <w:p>
      <w:pPr>
        <w:spacing w:after="0"/>
        <w:ind w:left="0"/>
        <w:jc w:val="both"/>
      </w:pPr>
      <w:r>
        <w:rPr>
          <w:rFonts w:ascii="Times New Roman"/>
          <w:b w:val="false"/>
          <w:i w:val="false"/>
          <w:color w:val="000000"/>
          <w:sz w:val="28"/>
        </w:rPr>
        <w:t>
      2. То же деяние, совершенное из корыстных или иных низменных побуждений, либо группой лиц по предварительному сговору, –</w:t>
      </w:r>
    </w:p>
    <w:bookmarkEnd w:id="762"/>
    <w:bookmarkStart w:name="z2465" w:id="763"/>
    <w:p>
      <w:pPr>
        <w:spacing w:after="0"/>
        <w:ind w:left="0"/>
        <w:jc w:val="both"/>
      </w:pPr>
      <w:r>
        <w:rPr>
          <w:rFonts w:ascii="Times New Roman"/>
          <w:b w:val="false"/>
          <w:i w:val="false"/>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или без таковой.</w:t>
      </w:r>
    </w:p>
    <w:bookmarkEnd w:id="763"/>
    <w:bookmarkStart w:name="z575" w:id="7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64"/>
    <w:bookmarkStart w:name="z2466" w:id="765"/>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76" w:id="766"/>
    <w:p>
      <w:pPr>
        <w:spacing w:after="0"/>
        <w:ind w:left="0"/>
        <w:jc w:val="left"/>
      </w:pPr>
      <w:r>
        <w:rPr>
          <w:rFonts w:ascii="Times New Roman"/>
          <w:b/>
          <w:i w:val="false"/>
          <w:color w:val="000000"/>
        </w:rPr>
        <w:t xml:space="preserve"> Статья 144. Вовлечение несовершеннолетних в изготовление продукции эротического содержания</w:t>
      </w:r>
    </w:p>
    <w:bookmarkEnd w:id="766"/>
    <w:bookmarkStart w:name="z577" w:id="767"/>
    <w:p>
      <w:pPr>
        <w:spacing w:after="0"/>
        <w:ind w:left="0"/>
        <w:jc w:val="both"/>
      </w:pPr>
      <w:r>
        <w:rPr>
          <w:rFonts w:ascii="Times New Roman"/>
          <w:b w:val="false"/>
          <w:i w:val="false"/>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bookmarkEnd w:id="767"/>
    <w:bookmarkStart w:name="z2701" w:id="768"/>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768"/>
    <w:bookmarkStart w:name="z2702" w:id="76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w:t>
      </w:r>
    </w:p>
    <w:bookmarkEnd w:id="769"/>
    <w:bookmarkStart w:name="z2703" w:id="770"/>
    <w:p>
      <w:pPr>
        <w:spacing w:after="0"/>
        <w:ind w:left="0"/>
        <w:jc w:val="both"/>
      </w:pPr>
      <w:r>
        <w:rPr>
          <w:rFonts w:ascii="Times New Roman"/>
          <w:b w:val="false"/>
          <w:i w:val="false"/>
          <w:color w:val="000000"/>
          <w:sz w:val="28"/>
        </w:rPr>
        <w:t>
      1) родителем, отчимом, мачехой, педагогом либо иным лицом, на которое законом Республики Казахстан возложены обязанности по воспитанию несовершеннолетнего;</w:t>
      </w:r>
    </w:p>
    <w:bookmarkEnd w:id="770"/>
    <w:bookmarkStart w:name="z2704" w:id="771"/>
    <w:p>
      <w:pPr>
        <w:spacing w:after="0"/>
        <w:ind w:left="0"/>
        <w:jc w:val="both"/>
      </w:pPr>
      <w:r>
        <w:rPr>
          <w:rFonts w:ascii="Times New Roman"/>
          <w:b w:val="false"/>
          <w:i w:val="false"/>
          <w:color w:val="000000"/>
          <w:sz w:val="28"/>
        </w:rPr>
        <w:t>
      2) в отношении заведомо малолетней (малолетнего);</w:t>
      </w:r>
    </w:p>
    <w:bookmarkEnd w:id="771"/>
    <w:bookmarkStart w:name="z2705" w:id="772"/>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772"/>
    <w:bookmarkStart w:name="z2706" w:id="773"/>
    <w:p>
      <w:pPr>
        <w:spacing w:after="0"/>
        <w:ind w:left="0"/>
        <w:jc w:val="both"/>
      </w:pPr>
      <w:r>
        <w:rPr>
          <w:rFonts w:ascii="Times New Roman"/>
          <w:b w:val="false"/>
          <w:i w:val="false"/>
          <w:color w:val="000000"/>
          <w:sz w:val="28"/>
        </w:rPr>
        <w:t>
      4) неоднократно, –</w:t>
      </w:r>
    </w:p>
    <w:bookmarkEnd w:id="773"/>
    <w:bookmarkStart w:name="z2707" w:id="774"/>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775"/>
    <w:p>
      <w:pPr>
        <w:spacing w:after="0"/>
        <w:ind w:left="0"/>
        <w:jc w:val="left"/>
      </w:pPr>
      <w:r>
        <w:rPr>
          <w:rFonts w:ascii="Times New Roman"/>
          <w:b/>
          <w:i w:val="false"/>
          <w:color w:val="000000"/>
        </w:rPr>
        <w:t xml:space="preserve"> Глава 3. УГОЛОВНЫЕ ПРАВОНАРУШЕНИЯ ПРОТИВ КОНСТИТУЦИОННЫХ И ИНЫХ</w:t>
      </w:r>
      <w:r>
        <w:br/>
      </w:r>
      <w:r>
        <w:rPr>
          <w:rFonts w:ascii="Times New Roman"/>
          <w:b/>
          <w:i w:val="false"/>
          <w:color w:val="000000"/>
        </w:rPr>
        <w:t>ПРАВ И СВОБОД ЧЕЛОВЕКА И ГРАЖДАНИНА</w:t>
      </w:r>
    </w:p>
    <w:bookmarkEnd w:id="775"/>
    <w:bookmarkStart w:name="z580" w:id="776"/>
    <w:p>
      <w:pPr>
        <w:spacing w:after="0"/>
        <w:ind w:left="0"/>
        <w:jc w:val="left"/>
      </w:pPr>
      <w:r>
        <w:rPr>
          <w:rFonts w:ascii="Times New Roman"/>
          <w:b/>
          <w:i w:val="false"/>
          <w:color w:val="000000"/>
        </w:rPr>
        <w:t xml:space="preserve"> Статья 145. Нарушение равноправия человека и гражданина</w:t>
      </w:r>
    </w:p>
    <w:bookmarkEnd w:id="776"/>
    <w:bookmarkStart w:name="z581" w:id="777"/>
    <w:p>
      <w:pPr>
        <w:spacing w:after="0"/>
        <w:ind w:left="0"/>
        <w:jc w:val="both"/>
      </w:pPr>
      <w:r>
        <w:rPr>
          <w:rFonts w:ascii="Times New Roman"/>
          <w:b w:val="false"/>
          <w:i w:val="false"/>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bookmarkEnd w:id="777"/>
    <w:bookmarkStart w:name="z1959" w:id="77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778"/>
    <w:bookmarkStart w:name="z582" w:id="779"/>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либо лидером общественного объединения, –</w:t>
      </w:r>
    </w:p>
    <w:bookmarkEnd w:id="779"/>
    <w:bookmarkStart w:name="z1960" w:id="78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781"/>
    <w:p>
      <w:pPr>
        <w:spacing w:after="0"/>
        <w:ind w:left="0"/>
        <w:jc w:val="left"/>
      </w:pPr>
      <w:r>
        <w:rPr>
          <w:rFonts w:ascii="Times New Roman"/>
          <w:b/>
          <w:i w:val="false"/>
          <w:color w:val="000000"/>
        </w:rPr>
        <w:t xml:space="preserve"> Статья 146. Пытки</w:t>
      </w:r>
    </w:p>
    <w:bookmarkEnd w:id="781"/>
    <w:bookmarkStart w:name="z584" w:id="782"/>
    <w:p>
      <w:pPr>
        <w:spacing w:after="0"/>
        <w:ind w:left="0"/>
        <w:jc w:val="both"/>
      </w:pPr>
      <w:r>
        <w:rPr>
          <w:rFonts w:ascii="Times New Roman"/>
          <w:b w:val="false"/>
          <w:i w:val="false"/>
          <w:color w:val="000000"/>
          <w:sz w:val="28"/>
        </w:rPr>
        <w:t xml:space="preserve">
      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 </w:t>
      </w:r>
    </w:p>
    <w:bookmarkEnd w:id="78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585" w:id="783"/>
    <w:p>
      <w:pPr>
        <w:spacing w:after="0"/>
        <w:ind w:left="0"/>
        <w:jc w:val="both"/>
      </w:pPr>
      <w:r>
        <w:rPr>
          <w:rFonts w:ascii="Times New Roman"/>
          <w:b w:val="false"/>
          <w:i w:val="false"/>
          <w:color w:val="000000"/>
          <w:sz w:val="28"/>
        </w:rPr>
        <w:t>
      2. То же деяние, совершенное:</w:t>
      </w:r>
    </w:p>
    <w:bookmarkEnd w:id="783"/>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причинением средней тяжести вреда здоровью;</w:t>
      </w:r>
    </w:p>
    <w:p>
      <w:pPr>
        <w:spacing w:after="0"/>
        <w:ind w:left="0"/>
        <w:jc w:val="both"/>
      </w:pPr>
      <w:r>
        <w:rPr>
          <w:rFonts w:ascii="Times New Roman"/>
          <w:b w:val="false"/>
          <w:i w:val="false"/>
          <w:color w:val="000000"/>
          <w:sz w:val="28"/>
        </w:rPr>
        <w:t xml:space="preserve">
      4) в отношении женщины, заведомо для виновного находящейся в состоянии беременности, или несовершеннолетнего, –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586" w:id="784"/>
    <w:p>
      <w:pPr>
        <w:spacing w:after="0"/>
        <w:ind w:left="0"/>
        <w:jc w:val="both"/>
      </w:pPr>
      <w:r>
        <w:rPr>
          <w:rFonts w:ascii="Times New Roman"/>
          <w:b w:val="false"/>
          <w:i w:val="false"/>
          <w:color w:val="000000"/>
          <w:sz w:val="28"/>
        </w:rPr>
        <w:t xml:space="preserve">
      3. То же деяние, повлекшее причинение тяжкого вреда здоровью или по неосторожности смерть потерпевшего, – </w:t>
      </w:r>
    </w:p>
    <w:bookmarkEnd w:id="784"/>
    <w:p>
      <w:pPr>
        <w:spacing w:after="0"/>
        <w:ind w:left="0"/>
        <w:jc w:val="both"/>
      </w:pPr>
      <w:r>
        <w:rPr>
          <w:rFonts w:ascii="Times New Roman"/>
          <w:b w:val="false"/>
          <w:i w:val="false"/>
          <w:color w:val="000000"/>
          <w:sz w:val="28"/>
        </w:rPr>
        <w:t>
      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pPr>
        <w:spacing w:after="0"/>
        <w:ind w:left="0"/>
        <w:jc w:val="both"/>
      </w:pPr>
      <w:r>
        <w:rPr>
          <w:rFonts w:ascii="Times New Roman"/>
          <w:b w:val="false"/>
          <w:i w:val="false"/>
          <w:color w:val="000000"/>
          <w:sz w:val="28"/>
        </w:rPr>
        <w:t>
      Примечание. Не признаются пыткой физические и психические страдания, причиненные в результате законных действий должностных лиц.</w:t>
      </w:r>
    </w:p>
    <w:bookmarkStart w:name="z587" w:id="785"/>
    <w:p>
      <w:pPr>
        <w:spacing w:after="0"/>
        <w:ind w:left="0"/>
        <w:jc w:val="left"/>
      </w:pPr>
      <w:r>
        <w:rPr>
          <w:rFonts w:ascii="Times New Roman"/>
          <w:b/>
          <w:i w:val="false"/>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bookmarkEnd w:id="785"/>
    <w:bookmarkStart w:name="z588" w:id="786"/>
    <w:p>
      <w:pPr>
        <w:spacing w:after="0"/>
        <w:ind w:left="0"/>
        <w:jc w:val="both"/>
      </w:pPr>
      <w:r>
        <w:rPr>
          <w:rFonts w:ascii="Times New Roman"/>
          <w:b w:val="false"/>
          <w:i w:val="false"/>
          <w:color w:val="000000"/>
          <w:sz w:val="28"/>
        </w:rPr>
        <w:t>
      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p>
    <w:bookmarkEnd w:id="786"/>
    <w:bookmarkStart w:name="z1961" w:id="78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87"/>
    <w:bookmarkStart w:name="z589" w:id="788"/>
    <w:p>
      <w:pPr>
        <w:spacing w:after="0"/>
        <w:ind w:left="0"/>
        <w:jc w:val="both"/>
      </w:pPr>
      <w:r>
        <w:rPr>
          <w:rFonts w:ascii="Times New Roman"/>
          <w:b w:val="false"/>
          <w:i w:val="false"/>
          <w:color w:val="000000"/>
          <w:sz w:val="28"/>
        </w:rPr>
        <w:t>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(за исключением распространения) иных персональных данных –</w:t>
      </w:r>
    </w:p>
    <w:bookmarkEnd w:id="788"/>
    <w:bookmarkStart w:name="z1962" w:id="78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89"/>
    <w:bookmarkStart w:name="z590" w:id="790"/>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bookmarkEnd w:id="790"/>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bookmarkStart w:name="z1771" w:id="791"/>
    <w:p>
      <w:pPr>
        <w:spacing w:after="0"/>
        <w:ind w:left="0"/>
        <w:jc w:val="both"/>
      </w:pP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91"/>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72" w:id="792"/>
    <w:p>
      <w:pPr>
        <w:spacing w:after="0"/>
        <w:ind w:left="0"/>
        <w:jc w:val="both"/>
      </w:pPr>
      <w:r>
        <w:rPr>
          <w:rFonts w:ascii="Times New Roman"/>
          <w:b w:val="false"/>
          <w:i w:val="false"/>
          <w:color w:val="000000"/>
          <w:sz w:val="28"/>
        </w:rPr>
        <w:t xml:space="preserve">
      5. Совершение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92"/>
    <w:p>
      <w:pPr>
        <w:spacing w:after="0"/>
        <w:ind w:left="0"/>
        <w:jc w:val="both"/>
      </w:pPr>
      <w:r>
        <w:rPr>
          <w:rFonts w:ascii="Times New Roman"/>
          <w:b w:val="false"/>
          <w:i w:val="false"/>
          <w:color w:val="000000"/>
          <w:sz w:val="28"/>
        </w:rPr>
        <w:t>
      наказывается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1" w:id="793"/>
    <w:p>
      <w:pPr>
        <w:spacing w:after="0"/>
        <w:ind w:left="0"/>
        <w:jc w:val="left"/>
      </w:pPr>
      <w:r>
        <w:rPr>
          <w:rFonts w:ascii="Times New Roman"/>
          <w:b/>
          <w:i w:val="false"/>
          <w:color w:val="000000"/>
        </w:rPr>
        <w:t xml:space="preserve"> Статья 148. Незаконное нарушение тайны переписки, телефонных переговоров, почтовых, телеграфных или иных сообщений</w:t>
      </w:r>
    </w:p>
    <w:bookmarkEnd w:id="793"/>
    <w:bookmarkStart w:name="z592" w:id="794"/>
    <w:p>
      <w:pPr>
        <w:spacing w:after="0"/>
        <w:ind w:left="0"/>
        <w:jc w:val="both"/>
      </w:pPr>
      <w:r>
        <w:rPr>
          <w:rFonts w:ascii="Times New Roman"/>
          <w:b w:val="false"/>
          <w:i w:val="false"/>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bookmarkEnd w:id="794"/>
    <w:bookmarkStart w:name="z1964" w:id="79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95"/>
    <w:bookmarkStart w:name="z593" w:id="796"/>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сетям телекоммуникаций, – </w:t>
      </w:r>
    </w:p>
    <w:bookmarkEnd w:id="796"/>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797"/>
    <w:p>
      <w:pPr>
        <w:spacing w:after="0"/>
        <w:ind w:left="0"/>
        <w:jc w:val="left"/>
      </w:pPr>
      <w:r>
        <w:rPr>
          <w:rFonts w:ascii="Times New Roman"/>
          <w:b/>
          <w:i w:val="false"/>
          <w:color w:val="000000"/>
        </w:rPr>
        <w:t xml:space="preserve"> Статья 149. Нарушение неприкосновенности жилища</w:t>
      </w:r>
    </w:p>
    <w:bookmarkEnd w:id="797"/>
    <w:bookmarkStart w:name="z595" w:id="798"/>
    <w:p>
      <w:pPr>
        <w:spacing w:after="0"/>
        <w:ind w:left="0"/>
        <w:jc w:val="both"/>
      </w:pPr>
      <w:r>
        <w:rPr>
          <w:rFonts w:ascii="Times New Roman"/>
          <w:b w:val="false"/>
          <w:i w:val="false"/>
          <w:color w:val="000000"/>
          <w:sz w:val="28"/>
        </w:rPr>
        <w:t xml:space="preserve">
      1. Незаконное вторжение в жилище против воли проживающего в нем лица – </w:t>
      </w:r>
    </w:p>
    <w:bookmarkEnd w:id="798"/>
    <w:bookmarkStart w:name="z1965" w:id="79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799"/>
    <w:bookmarkStart w:name="z596" w:id="800"/>
    <w:p>
      <w:pPr>
        <w:spacing w:after="0"/>
        <w:ind w:left="0"/>
        <w:jc w:val="both"/>
      </w:pPr>
      <w:r>
        <w:rPr>
          <w:rFonts w:ascii="Times New Roman"/>
          <w:b w:val="false"/>
          <w:i w:val="false"/>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80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597" w:id="80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80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802"/>
    <w:p>
      <w:pPr>
        <w:spacing w:after="0"/>
        <w:ind w:left="0"/>
        <w:jc w:val="left"/>
      </w:pPr>
      <w:r>
        <w:rPr>
          <w:rFonts w:ascii="Times New Roman"/>
          <w:b/>
          <w:i w:val="false"/>
          <w:color w:val="000000"/>
        </w:rPr>
        <w:t xml:space="preserve"> Статья 150. Воспрепятствование осуществлению избирательных прав или работе избирательных комиссий</w:t>
      </w:r>
    </w:p>
    <w:bookmarkEnd w:id="802"/>
    <w:bookmarkStart w:name="z599" w:id="803"/>
    <w:p>
      <w:pPr>
        <w:spacing w:after="0"/>
        <w:ind w:left="0"/>
        <w:jc w:val="both"/>
      </w:pPr>
      <w:r>
        <w:rPr>
          <w:rFonts w:ascii="Times New Roman"/>
          <w:b w:val="false"/>
          <w:i w:val="false"/>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803"/>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2672" w:id="804"/>
    <w:p>
      <w:pPr>
        <w:spacing w:after="0"/>
        <w:ind w:left="0"/>
        <w:jc w:val="both"/>
      </w:pPr>
      <w:r>
        <w:rPr>
          <w:rFonts w:ascii="Times New Roman"/>
          <w:b w:val="false"/>
          <w:i w:val="false"/>
          <w:color w:val="000000"/>
          <w:sz w:val="28"/>
        </w:rPr>
        <w:t>
      1-1. Незаконное вмешательство в работу избирательных комиссий или комиссий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bookmarkEnd w:id="804"/>
    <w:bookmarkStart w:name="z2673" w:id="805"/>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End w:id="805"/>
    <w:bookmarkStart w:name="z600" w:id="806"/>
    <w:p>
      <w:pPr>
        <w:spacing w:after="0"/>
        <w:ind w:left="0"/>
        <w:jc w:val="both"/>
      </w:pPr>
      <w:r>
        <w:rPr>
          <w:rFonts w:ascii="Times New Roman"/>
          <w:b w:val="false"/>
          <w:i w:val="false"/>
          <w:color w:val="000000"/>
          <w:sz w:val="28"/>
        </w:rPr>
        <w:t>
      2. Деяния, предусмотренные частями первой и 1-1 настоящей статьи::</w:t>
      </w:r>
    </w:p>
    <w:bookmarkEnd w:id="806"/>
    <w:p>
      <w:pPr>
        <w:spacing w:after="0"/>
        <w:ind w:left="0"/>
        <w:jc w:val="both"/>
      </w:pPr>
      <w:r>
        <w:rPr>
          <w:rFonts w:ascii="Times New Roman"/>
          <w:b w:val="false"/>
          <w:i w:val="false"/>
          <w:color w:val="000000"/>
          <w:sz w:val="28"/>
        </w:rPr>
        <w:t>
      1) соединенные с подкупом, обманом, применением насилия либо с угрозой его применения;</w:t>
      </w:r>
    </w:p>
    <w:p>
      <w:pPr>
        <w:spacing w:after="0"/>
        <w:ind w:left="0"/>
        <w:jc w:val="both"/>
      </w:pPr>
      <w:r>
        <w:rPr>
          <w:rFonts w:ascii="Times New Roman"/>
          <w:b w:val="false"/>
          <w:i w:val="false"/>
          <w:color w:val="000000"/>
          <w:sz w:val="28"/>
        </w:rPr>
        <w:t>
      2) совершенные лицом с использованием своего должностного или служебного положения;</w:t>
      </w:r>
    </w:p>
    <w:p>
      <w:pPr>
        <w:spacing w:after="0"/>
        <w:ind w:left="0"/>
        <w:jc w:val="both"/>
      </w:pPr>
      <w:r>
        <w:rPr>
          <w:rFonts w:ascii="Times New Roman"/>
          <w:b w:val="false"/>
          <w:i w:val="false"/>
          <w:color w:val="000000"/>
          <w:sz w:val="28"/>
        </w:rPr>
        <w:t>
      3) совершенные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xml:space="preserve">
      4) совершенные путем нарушения установленного порядка функционирования электронной избирательной системы, – </w:t>
      </w:r>
    </w:p>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 w:id="807"/>
    <w:p>
      <w:pPr>
        <w:spacing w:after="0"/>
        <w:ind w:left="0"/>
        <w:jc w:val="left"/>
      </w:pPr>
      <w:r>
        <w:rPr>
          <w:rFonts w:ascii="Times New Roman"/>
          <w:b/>
          <w:i w:val="false"/>
          <w:color w:val="000000"/>
        </w:rPr>
        <w:t xml:space="preserve"> Статья 151. Фальсификация избирательных документов, документов референдума или неправильный подсчет голосов</w:t>
      </w:r>
    </w:p>
    <w:bookmarkEnd w:id="807"/>
    <w:bookmarkStart w:name="z602" w:id="808"/>
    <w:p>
      <w:pPr>
        <w:spacing w:after="0"/>
        <w:ind w:left="0"/>
        <w:jc w:val="both"/>
      </w:pPr>
      <w:r>
        <w:rPr>
          <w:rFonts w:ascii="Times New Roman"/>
          <w:b w:val="false"/>
          <w:i w:val="false"/>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 </w:t>
      </w:r>
    </w:p>
    <w:bookmarkEnd w:id="808"/>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03" w:id="809"/>
    <w:p>
      <w:pPr>
        <w:spacing w:after="0"/>
        <w:ind w:left="0"/>
        <w:jc w:val="both"/>
      </w:pPr>
      <w:r>
        <w:rPr>
          <w:rFonts w:ascii="Times New Roman"/>
          <w:b w:val="false"/>
          <w:i w:val="false"/>
          <w:color w:val="000000"/>
          <w:sz w:val="28"/>
        </w:rPr>
        <w:t>
      2. Те же деяния, совершенные путем нарушения установленного порядка функционирования электронной избирательной системы, –</w:t>
      </w:r>
    </w:p>
    <w:bookmarkEnd w:id="809"/>
    <w:p>
      <w:pPr>
        <w:spacing w:after="0"/>
        <w:ind w:left="0"/>
        <w:jc w:val="both"/>
      </w:pPr>
      <w:r>
        <w:rPr>
          <w:rFonts w:ascii="Times New Roman"/>
          <w:b w:val="false"/>
          <w:i w:val="false"/>
          <w:color w:val="000000"/>
          <w:sz w:val="28"/>
        </w:rPr>
        <w:t>
      наказываются лишением свободы на срок до семи лет.</w:t>
      </w:r>
    </w:p>
    <w:bookmarkStart w:name="z604" w:id="810"/>
    <w:p>
      <w:pPr>
        <w:spacing w:after="0"/>
        <w:ind w:left="0"/>
        <w:jc w:val="left"/>
      </w:pPr>
      <w:r>
        <w:rPr>
          <w:rFonts w:ascii="Times New Roman"/>
          <w:b/>
          <w:i w:val="false"/>
          <w:color w:val="000000"/>
        </w:rPr>
        <w:t xml:space="preserve"> Статья 152. Нарушение трудового законодательства Республики Казахстан</w:t>
      </w:r>
    </w:p>
    <w:bookmarkEnd w:id="810"/>
    <w:bookmarkStart w:name="z605" w:id="811"/>
    <w:p>
      <w:pPr>
        <w:spacing w:after="0"/>
        <w:ind w:left="0"/>
        <w:jc w:val="both"/>
      </w:pPr>
      <w:r>
        <w:rPr>
          <w:rFonts w:ascii="Times New Roman"/>
          <w:b w:val="false"/>
          <w:i w:val="false"/>
          <w:color w:val="000000"/>
          <w:sz w:val="28"/>
        </w:rPr>
        <w:t xml:space="preserve">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bookmarkEnd w:id="811"/>
    <w:bookmarkStart w:name="z1966" w:id="812"/>
    <w:p>
      <w:pPr>
        <w:spacing w:after="0"/>
        <w:ind w:left="0"/>
        <w:jc w:val="both"/>
      </w:pPr>
      <w:r>
        <w:rPr>
          <w:rFonts w:ascii="Times New Roman"/>
          <w:b w:val="false"/>
          <w:i w:val="false"/>
          <w:color w:val="000000"/>
          <w:sz w:val="28"/>
        </w:rPr>
        <w:t>
      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12"/>
    <w:bookmarkStart w:name="z606" w:id="813"/>
    <w:p>
      <w:pPr>
        <w:spacing w:after="0"/>
        <w:ind w:left="0"/>
        <w:jc w:val="both"/>
      </w:pPr>
      <w:r>
        <w:rPr>
          <w:rFonts w:ascii="Times New Roman"/>
          <w:b w:val="false"/>
          <w:i w:val="false"/>
          <w:color w:val="000000"/>
          <w:sz w:val="28"/>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w:t>
      </w:r>
    </w:p>
    <w:bookmarkEnd w:id="813"/>
    <w:bookmarkStart w:name="z1967" w:id="81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14"/>
    <w:bookmarkStart w:name="z607" w:id="815"/>
    <w:p>
      <w:pPr>
        <w:spacing w:after="0"/>
        <w:ind w:left="0"/>
        <w:jc w:val="both"/>
      </w:pPr>
      <w:r>
        <w:rPr>
          <w:rFonts w:ascii="Times New Roman"/>
          <w:b w:val="false"/>
          <w:i w:val="false"/>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с использованием денег на иные цели – </w:t>
      </w:r>
    </w:p>
    <w:bookmarkEnd w:id="815"/>
    <w:bookmarkStart w:name="z1968" w:id="81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817"/>
    <w:p>
      <w:pPr>
        <w:spacing w:after="0"/>
        <w:ind w:left="0"/>
        <w:jc w:val="left"/>
      </w:pPr>
      <w:r>
        <w:rPr>
          <w:rFonts w:ascii="Times New Roman"/>
          <w:b/>
          <w:i w:val="false"/>
          <w:color w:val="000000"/>
        </w:rPr>
        <w:t xml:space="preserve"> Статья 153. Нарушение трудового законодательства Республики Казахстан в отношении несовершеннолетних</w:t>
      </w:r>
    </w:p>
    <w:bookmarkEnd w:id="817"/>
    <w:bookmarkStart w:name="z609" w:id="818"/>
    <w:p>
      <w:pPr>
        <w:spacing w:after="0"/>
        <w:ind w:left="0"/>
        <w:jc w:val="both"/>
      </w:pPr>
      <w:r>
        <w:rPr>
          <w:rFonts w:ascii="Times New Roman"/>
          <w:b w:val="false"/>
          <w:i w:val="false"/>
          <w:color w:val="000000"/>
          <w:sz w:val="28"/>
        </w:rPr>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на которых запрещается применение труда работников, не достигших восемнадцатилетнего возраста, – </w:t>
      </w:r>
    </w:p>
    <w:bookmarkEnd w:id="818"/>
    <w:bookmarkStart w:name="z1969" w:id="81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19"/>
    <w:bookmarkStart w:name="z610" w:id="820"/>
    <w:p>
      <w:pPr>
        <w:spacing w:after="0"/>
        <w:ind w:left="0"/>
        <w:jc w:val="both"/>
      </w:pPr>
      <w:r>
        <w:rPr>
          <w:rFonts w:ascii="Times New Roman"/>
          <w:b w:val="false"/>
          <w:i w:val="false"/>
          <w:color w:val="000000"/>
          <w:sz w:val="28"/>
        </w:rPr>
        <w:t>
      2. То же деяние, совершенное:</w:t>
      </w:r>
    </w:p>
    <w:bookmarkEnd w:id="820"/>
    <w:p>
      <w:pPr>
        <w:spacing w:after="0"/>
        <w:ind w:left="0"/>
        <w:jc w:val="both"/>
      </w:pPr>
      <w:r>
        <w:rPr>
          <w:rFonts w:ascii="Times New Roman"/>
          <w:b w:val="false"/>
          <w:i w:val="false"/>
          <w:color w:val="000000"/>
          <w:sz w:val="28"/>
        </w:rPr>
        <w:t xml:space="preserve">
      1) группой лиц по предварительному сговору; </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двух или более лиц;</w:t>
      </w:r>
    </w:p>
    <w:p>
      <w:pPr>
        <w:spacing w:after="0"/>
        <w:ind w:left="0"/>
        <w:jc w:val="both"/>
      </w:pPr>
      <w:r>
        <w:rPr>
          <w:rFonts w:ascii="Times New Roman"/>
          <w:b w:val="false"/>
          <w:i w:val="false"/>
          <w:color w:val="000000"/>
          <w:sz w:val="28"/>
        </w:rPr>
        <w:t>
      4) путем обмана или злоупотребления доверием;</w:t>
      </w:r>
    </w:p>
    <w:p>
      <w:pPr>
        <w:spacing w:after="0"/>
        <w:ind w:left="0"/>
        <w:jc w:val="both"/>
      </w:pPr>
      <w:r>
        <w:rPr>
          <w:rFonts w:ascii="Times New Roman"/>
          <w:b w:val="false"/>
          <w:i w:val="false"/>
          <w:color w:val="000000"/>
          <w:sz w:val="28"/>
        </w:rPr>
        <w:t xml:space="preserve">
      5) в отношении несовершеннолетнего, заведомо для виновного страдающего психическим расстройством или находящегося в беспомощном состоянии, – </w:t>
      </w:r>
    </w:p>
    <w:bookmarkStart w:name="z1970" w:id="82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822"/>
    <w:p>
      <w:pPr>
        <w:spacing w:after="0"/>
        <w:ind w:left="0"/>
        <w:jc w:val="left"/>
      </w:pPr>
      <w:r>
        <w:rPr>
          <w:rFonts w:ascii="Times New Roman"/>
          <w:b/>
          <w:i w:val="false"/>
          <w:color w:val="000000"/>
        </w:rPr>
        <w:t xml:space="preserve"> Статья 154. Воспрепятствование законной деятельности представителей работников</w:t>
      </w:r>
    </w:p>
    <w:bookmarkEnd w:id="822"/>
    <w:p>
      <w:pPr>
        <w:spacing w:after="0"/>
        <w:ind w:left="0"/>
        <w:jc w:val="both"/>
      </w:pPr>
      <w:r>
        <w:rPr>
          <w:rFonts w:ascii="Times New Roman"/>
          <w:b w:val="false"/>
          <w:i w:val="false"/>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положения, повлекшие существенное нарушение их прав и законных интересов, – </w:t>
      </w:r>
    </w:p>
    <w:bookmarkStart w:name="z1971" w:id="82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824"/>
    <w:p>
      <w:pPr>
        <w:spacing w:after="0"/>
        <w:ind w:left="0"/>
        <w:jc w:val="left"/>
      </w:pPr>
      <w:r>
        <w:rPr>
          <w:rFonts w:ascii="Times New Roman"/>
          <w:b/>
          <w:i w:val="false"/>
          <w:color w:val="000000"/>
        </w:rPr>
        <w:t xml:space="preserve"> Статья 155. Воспрепятствование организации, проведению мирного собрания или участию в нем</w:t>
      </w:r>
    </w:p>
    <w:bookmarkEnd w:id="824"/>
    <w:p>
      <w:pPr>
        <w:spacing w:after="0"/>
        <w:ind w:left="0"/>
        <w:jc w:val="both"/>
      </w:pPr>
      <w:r>
        <w:rPr>
          <w:rFonts w:ascii="Times New Roman"/>
          <w:b w:val="false"/>
          <w:i w:val="false"/>
          <w:color w:val="ff0000"/>
          <w:sz w:val="28"/>
        </w:rPr>
        <w:t xml:space="preserve">
      Сноска. Заголовок статьи 155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3" w:id="825"/>
    <w:p>
      <w:pPr>
        <w:spacing w:after="0"/>
        <w:ind w:left="0"/>
        <w:jc w:val="both"/>
      </w:pPr>
      <w:r>
        <w:rPr>
          <w:rFonts w:ascii="Times New Roman"/>
          <w:b w:val="false"/>
          <w:i w:val="false"/>
          <w:color w:val="000000"/>
          <w:sz w:val="28"/>
        </w:rPr>
        <w:t>
      1. Незаконное воспрепятствование организации, проведению мирного собрания, иного законного публичного мероприятия или участию в них либо принуждение к участию в них –</w:t>
      </w:r>
    </w:p>
    <w:bookmarkEnd w:id="825"/>
    <w:bookmarkStart w:name="z1972" w:id="82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826"/>
    <w:bookmarkStart w:name="z614" w:id="827"/>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8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828"/>
    <w:p>
      <w:pPr>
        <w:spacing w:after="0"/>
        <w:ind w:left="0"/>
        <w:jc w:val="left"/>
      </w:pPr>
      <w:r>
        <w:rPr>
          <w:rFonts w:ascii="Times New Roman"/>
          <w:b/>
          <w:i w:val="false"/>
          <w:color w:val="000000"/>
        </w:rPr>
        <w:t xml:space="preserve"> Статья 156. Нарушение правил охраны труда</w:t>
      </w:r>
    </w:p>
    <w:bookmarkEnd w:id="828"/>
    <w:bookmarkStart w:name="z616" w:id="829"/>
    <w:p>
      <w:pPr>
        <w:spacing w:after="0"/>
        <w:ind w:left="0"/>
        <w:jc w:val="both"/>
      </w:pPr>
      <w:r>
        <w:rPr>
          <w:rFonts w:ascii="Times New Roman"/>
          <w:b w:val="false"/>
          <w:i w:val="false"/>
          <w:color w:val="000000"/>
          <w:sz w:val="28"/>
        </w:rPr>
        <w:t xml:space="preserve">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bookmarkEnd w:id="829"/>
    <w:bookmarkStart w:name="z1973" w:id="83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830"/>
    <w:bookmarkStart w:name="z617" w:id="831"/>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 </w:t>
      </w:r>
    </w:p>
    <w:bookmarkEnd w:id="831"/>
    <w:bookmarkStart w:name="z1974" w:id="83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832"/>
    <w:bookmarkStart w:name="z1712" w:id="833"/>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человека, –</w:t>
      </w:r>
    </w:p>
    <w:bookmarkEnd w:id="833"/>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18" w:id="834"/>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83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835"/>
    <w:p>
      <w:pPr>
        <w:spacing w:after="0"/>
        <w:ind w:left="0"/>
        <w:jc w:val="left"/>
      </w:pPr>
      <w:r>
        <w:rPr>
          <w:rFonts w:ascii="Times New Roman"/>
          <w:b/>
          <w:i w:val="false"/>
          <w:color w:val="000000"/>
        </w:rPr>
        <w:t xml:space="preserve"> Статья 157. Принуждение к участию в забастовке или к отказу от участия в забастовке</w:t>
      </w:r>
    </w:p>
    <w:bookmarkEnd w:id="835"/>
    <w:bookmarkStart w:name="z620" w:id="836"/>
    <w:p>
      <w:pPr>
        <w:spacing w:after="0"/>
        <w:ind w:left="0"/>
        <w:jc w:val="both"/>
      </w:pPr>
      <w:r>
        <w:rPr>
          <w:rFonts w:ascii="Times New Roman"/>
          <w:b w:val="false"/>
          <w:i w:val="false"/>
          <w:color w:val="000000"/>
          <w:sz w:val="28"/>
        </w:rPr>
        <w:t xml:space="preserve">
      1. Принуждение к участию в забастовке или к отказу от участия в законной забастовке – </w:t>
      </w:r>
    </w:p>
    <w:bookmarkEnd w:id="83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621" w:id="837"/>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837"/>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622" w:id="838"/>
    <w:p>
      <w:pPr>
        <w:spacing w:after="0"/>
        <w:ind w:left="0"/>
        <w:jc w:val="left"/>
      </w:pPr>
      <w:r>
        <w:rPr>
          <w:rFonts w:ascii="Times New Roman"/>
          <w:b/>
          <w:i w:val="false"/>
          <w:color w:val="000000"/>
        </w:rPr>
        <w:t xml:space="preserve"> Статья 158. Воспрепятствование законной профессиональной деятельности журналиста</w:t>
      </w:r>
    </w:p>
    <w:bookmarkEnd w:id="838"/>
    <w:bookmarkStart w:name="z623" w:id="839"/>
    <w:p>
      <w:pPr>
        <w:spacing w:after="0"/>
        <w:ind w:left="0"/>
        <w:jc w:val="both"/>
      </w:pPr>
      <w:r>
        <w:rPr>
          <w:rFonts w:ascii="Times New Roman"/>
          <w:b w:val="false"/>
          <w:i w:val="false"/>
          <w:color w:val="000000"/>
          <w:sz w:val="28"/>
        </w:rPr>
        <w:t xml:space="preserve">
      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839"/>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624" w:id="840"/>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84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25" w:id="841"/>
    <w:p>
      <w:pPr>
        <w:spacing w:after="0"/>
        <w:ind w:left="0"/>
        <w:jc w:val="left"/>
      </w:pPr>
      <w:r>
        <w:rPr>
          <w:rFonts w:ascii="Times New Roman"/>
          <w:b/>
          <w:i w:val="false"/>
          <w:color w:val="000000"/>
        </w:rPr>
        <w:t xml:space="preserve"> Статья 159. Незаконное ограничение права на доступ к информационным ресурсам</w:t>
      </w:r>
    </w:p>
    <w:bookmarkEnd w:id="841"/>
    <w:p>
      <w:pPr>
        <w:spacing w:after="0"/>
        <w:ind w:left="0"/>
        <w:jc w:val="both"/>
      </w:pPr>
      <w:r>
        <w:rPr>
          <w:rFonts w:ascii="Times New Roman"/>
          <w:b w:val="false"/>
          <w:i w:val="false"/>
          <w:color w:val="000000"/>
          <w:sz w:val="28"/>
        </w:rPr>
        <w:t xml:space="preserve">
      Незаконное ограничение права на доступ к информационным ресурсам – </w:t>
      </w:r>
    </w:p>
    <w:bookmarkStart w:name="z1975" w:id="842"/>
    <w:p>
      <w:pPr>
        <w:spacing w:after="0"/>
        <w:ind w:left="0"/>
        <w:jc w:val="both"/>
      </w:pPr>
      <w:r>
        <w:rPr>
          <w:rFonts w:ascii="Times New Roman"/>
          <w:b w:val="false"/>
          <w:i w:val="false"/>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843"/>
    <w:p>
      <w:pPr>
        <w:spacing w:after="0"/>
        <w:ind w:left="0"/>
        <w:jc w:val="left"/>
      </w:pPr>
      <w:r>
        <w:rPr>
          <w:rFonts w:ascii="Times New Roman"/>
          <w:b/>
          <w:i w:val="false"/>
          <w:color w:val="000000"/>
        </w:rPr>
        <w:t xml:space="preserve"> Глава 4. ПРЕСТУПЛЕНИЯ ПРОТИВ МИРА И БЕЗОПАСНОСТИ ЧЕЛОВЕЧЕСТВА</w:t>
      </w:r>
    </w:p>
    <w:bookmarkEnd w:id="843"/>
    <w:bookmarkStart w:name="z627" w:id="844"/>
    <w:p>
      <w:pPr>
        <w:spacing w:after="0"/>
        <w:ind w:left="0"/>
        <w:jc w:val="left"/>
      </w:pPr>
      <w:r>
        <w:rPr>
          <w:rFonts w:ascii="Times New Roman"/>
          <w:b/>
          <w:i w:val="false"/>
          <w:color w:val="000000"/>
        </w:rPr>
        <w:t xml:space="preserve"> Статья 160. Планирование, подготовка, развязывание или ведение агрессивной войны</w:t>
      </w:r>
    </w:p>
    <w:bookmarkEnd w:id="844"/>
    <w:bookmarkStart w:name="z628" w:id="845"/>
    <w:p>
      <w:pPr>
        <w:spacing w:after="0"/>
        <w:ind w:left="0"/>
        <w:jc w:val="both"/>
      </w:pPr>
      <w:r>
        <w:rPr>
          <w:rFonts w:ascii="Times New Roman"/>
          <w:b w:val="false"/>
          <w:i w:val="false"/>
          <w:color w:val="000000"/>
          <w:sz w:val="28"/>
        </w:rPr>
        <w:t>
      1. Планирование или подготовка агрессивной войны –</w:t>
      </w:r>
    </w:p>
    <w:bookmarkEnd w:id="845"/>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629" w:id="846"/>
    <w:p>
      <w:pPr>
        <w:spacing w:after="0"/>
        <w:ind w:left="0"/>
        <w:jc w:val="both"/>
      </w:pPr>
      <w:r>
        <w:rPr>
          <w:rFonts w:ascii="Times New Roman"/>
          <w:b w:val="false"/>
          <w:i w:val="false"/>
          <w:color w:val="000000"/>
          <w:sz w:val="28"/>
        </w:rPr>
        <w:t>
      2. Развязывание или ведение агрессивной войны –</w:t>
      </w:r>
    </w:p>
    <w:bookmarkEnd w:id="846"/>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847"/>
    <w:p>
      <w:pPr>
        <w:spacing w:after="0"/>
        <w:ind w:left="0"/>
        <w:jc w:val="left"/>
      </w:pPr>
      <w:r>
        <w:rPr>
          <w:rFonts w:ascii="Times New Roman"/>
          <w:b/>
          <w:i w:val="false"/>
          <w:color w:val="000000"/>
        </w:rPr>
        <w:t xml:space="preserve"> Статья 161. Пропаганда или публичные призывы к развязыванию агрессивной войны</w:t>
      </w:r>
    </w:p>
    <w:bookmarkEnd w:id="847"/>
    <w:bookmarkStart w:name="z631" w:id="848"/>
    <w:p>
      <w:pPr>
        <w:spacing w:after="0"/>
        <w:ind w:left="0"/>
        <w:jc w:val="both"/>
      </w:pPr>
      <w:r>
        <w:rPr>
          <w:rFonts w:ascii="Times New Roman"/>
          <w:b w:val="false"/>
          <w:i w:val="false"/>
          <w:color w:val="000000"/>
          <w:sz w:val="28"/>
        </w:rPr>
        <w:t xml:space="preserve">
      1. Пропаганда или публичные призывы к развязыванию агрессивной войны – </w:t>
      </w:r>
    </w:p>
    <w:bookmarkEnd w:id="848"/>
    <w:p>
      <w:pPr>
        <w:spacing w:after="0"/>
        <w:ind w:left="0"/>
        <w:jc w:val="both"/>
      </w:pPr>
      <w:r>
        <w:rPr>
          <w:rFonts w:ascii="Times New Roman"/>
          <w:b w:val="false"/>
          <w:i w:val="false"/>
          <w:color w:val="000000"/>
          <w:sz w:val="28"/>
        </w:rPr>
        <w:t>
      наказывается лишением свободы на срок до пяти лет.</w:t>
      </w:r>
    </w:p>
    <w:bookmarkStart w:name="z632" w:id="849"/>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84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633" w:id="850"/>
    <w:p>
      <w:pPr>
        <w:spacing w:after="0"/>
        <w:ind w:left="0"/>
        <w:jc w:val="left"/>
      </w:pPr>
      <w:r>
        <w:rPr>
          <w:rFonts w:ascii="Times New Roman"/>
          <w:b/>
          <w:i w:val="false"/>
          <w:color w:val="000000"/>
        </w:rPr>
        <w:t xml:space="preserve"> Статья 162. Производство, приобретение или сбыт оружия массового поражения</w:t>
      </w:r>
    </w:p>
    <w:bookmarkEnd w:id="850"/>
    <w:p>
      <w:pPr>
        <w:spacing w:after="0"/>
        <w:ind w:left="0"/>
        <w:jc w:val="both"/>
      </w:pPr>
      <w:r>
        <w:rPr>
          <w:rFonts w:ascii="Times New Roman"/>
          <w:b w:val="false"/>
          <w:i w:val="false"/>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поражения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34" w:id="851"/>
    <w:p>
      <w:pPr>
        <w:spacing w:after="0"/>
        <w:ind w:left="0"/>
        <w:jc w:val="left"/>
      </w:pPr>
      <w:r>
        <w:rPr>
          <w:rFonts w:ascii="Times New Roman"/>
          <w:b/>
          <w:i w:val="false"/>
          <w:color w:val="000000"/>
        </w:rPr>
        <w:t xml:space="preserve"> Статья 163. Применение запрещенных средств и методов ведения войны</w:t>
      </w:r>
    </w:p>
    <w:bookmarkEnd w:id="851"/>
    <w:bookmarkStart w:name="z635" w:id="852"/>
    <w:p>
      <w:pPr>
        <w:spacing w:after="0"/>
        <w:ind w:left="0"/>
        <w:jc w:val="both"/>
      </w:pPr>
      <w:r>
        <w:rPr>
          <w:rFonts w:ascii="Times New Roman"/>
          <w:b w:val="false"/>
          <w:i w:val="false"/>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bookmarkEnd w:id="852"/>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bookmarkStart w:name="z636" w:id="853"/>
    <w:p>
      <w:pPr>
        <w:spacing w:after="0"/>
        <w:ind w:left="0"/>
        <w:jc w:val="both"/>
      </w:pPr>
      <w:r>
        <w:rPr>
          <w:rFonts w:ascii="Times New Roman"/>
          <w:b w:val="false"/>
          <w:i w:val="false"/>
          <w:color w:val="000000"/>
          <w:sz w:val="28"/>
        </w:rPr>
        <w:t>
      2. Применение оружия массового поражения, запрещенного международным договором Республики Казахстан,</w:t>
      </w:r>
    </w:p>
    <w:bookmarkEnd w:id="853"/>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854"/>
    <w:p>
      <w:pPr>
        <w:spacing w:after="0"/>
        <w:ind w:left="0"/>
        <w:jc w:val="left"/>
      </w:pPr>
      <w:r>
        <w:rPr>
          <w:rFonts w:ascii="Times New Roman"/>
          <w:b/>
          <w:i w:val="false"/>
          <w:color w:val="000000"/>
        </w:rPr>
        <w:t xml:space="preserve"> Статья 164. Нарушение законов и обычаев войны</w:t>
      </w:r>
    </w:p>
    <w:bookmarkEnd w:id="854"/>
    <w:bookmarkStart w:name="z638" w:id="855"/>
    <w:p>
      <w:pPr>
        <w:spacing w:after="0"/>
        <w:ind w:left="0"/>
        <w:jc w:val="both"/>
      </w:pPr>
      <w:r>
        <w:rPr>
          <w:rFonts w:ascii="Times New Roman"/>
          <w:b w:val="false"/>
          <w:i w:val="false"/>
          <w:color w:val="000000"/>
          <w:sz w:val="28"/>
        </w:rPr>
        <w:t>
      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855"/>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639" w:id="856"/>
    <w:p>
      <w:pPr>
        <w:spacing w:after="0"/>
        <w:ind w:left="0"/>
        <w:jc w:val="both"/>
      </w:pPr>
      <w:r>
        <w:rPr>
          <w:rFonts w:ascii="Times New Roman"/>
          <w:b w:val="false"/>
          <w:i w:val="false"/>
          <w:color w:val="000000"/>
          <w:sz w:val="28"/>
        </w:rPr>
        <w:t xml:space="preserve">
      2. Убийство лиц, перечисленных в части первой настоящей статьи, – </w:t>
      </w:r>
    </w:p>
    <w:bookmarkEnd w:id="856"/>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857"/>
    <w:p>
      <w:pPr>
        <w:spacing w:after="0"/>
        <w:ind w:left="0"/>
        <w:jc w:val="left"/>
      </w:pPr>
      <w:r>
        <w:rPr>
          <w:rFonts w:ascii="Times New Roman"/>
          <w:b/>
          <w:i w:val="false"/>
          <w:color w:val="000000"/>
        </w:rPr>
        <w:t xml:space="preserve"> Статья 165. Преступные нарушения норм международного гуманитарного права во время вооруженных конфликтов</w:t>
      </w:r>
    </w:p>
    <w:bookmarkEnd w:id="857"/>
    <w:p>
      <w:pPr>
        <w:spacing w:after="0"/>
        <w:ind w:left="0"/>
        <w:jc w:val="both"/>
      </w:pPr>
      <w:r>
        <w:rPr>
          <w:rFonts w:ascii="Times New Roman"/>
          <w:b w:val="false"/>
          <w:i w:val="false"/>
          <w:color w:val="000000"/>
          <w:sz w:val="28"/>
        </w:rPr>
        <w:t>
      Нарушения норм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41" w:id="858"/>
    <w:p>
      <w:pPr>
        <w:spacing w:after="0"/>
        <w:ind w:left="0"/>
        <w:jc w:val="left"/>
      </w:pPr>
      <w:r>
        <w:rPr>
          <w:rFonts w:ascii="Times New Roman"/>
          <w:b/>
          <w:i w:val="false"/>
          <w:color w:val="000000"/>
        </w:rPr>
        <w:t xml:space="preserve"> Статья 166. Бездействие либо дача преступного приказа во время вооруженного конфликта</w:t>
      </w:r>
    </w:p>
    <w:bookmarkEnd w:id="858"/>
    <w:bookmarkStart w:name="z642" w:id="859"/>
    <w:p>
      <w:pPr>
        <w:spacing w:after="0"/>
        <w:ind w:left="0"/>
        <w:jc w:val="both"/>
      </w:pPr>
      <w:r>
        <w:rPr>
          <w:rFonts w:ascii="Times New Roman"/>
          <w:b w:val="false"/>
          <w:i w:val="false"/>
          <w:color w:val="000000"/>
          <w:sz w:val="28"/>
        </w:rPr>
        <w:t xml:space="preserve">
      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859"/>
    <w:p>
      <w:pPr>
        <w:spacing w:after="0"/>
        <w:ind w:left="0"/>
        <w:jc w:val="both"/>
      </w:pPr>
      <w:r>
        <w:rPr>
          <w:rFonts w:ascii="Times New Roman"/>
          <w:b w:val="false"/>
          <w:i w:val="false"/>
          <w:color w:val="000000"/>
          <w:sz w:val="28"/>
        </w:rPr>
        <w:t>
      наказывается лишением свободы на срок от семи до пятнадцати лет.</w:t>
      </w:r>
    </w:p>
    <w:bookmarkStart w:name="z643" w:id="860"/>
    <w:p>
      <w:pPr>
        <w:spacing w:after="0"/>
        <w:ind w:left="0"/>
        <w:jc w:val="both"/>
      </w:pPr>
      <w:r>
        <w:rPr>
          <w:rFonts w:ascii="Times New Roman"/>
          <w:b w:val="false"/>
          <w:i w:val="false"/>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международного гуманитарного права, – </w:t>
      </w:r>
    </w:p>
    <w:bookmarkEnd w:id="860"/>
    <w:p>
      <w:pPr>
        <w:spacing w:after="0"/>
        <w:ind w:left="0"/>
        <w:jc w:val="both"/>
      </w:pPr>
      <w:r>
        <w:rPr>
          <w:rFonts w:ascii="Times New Roman"/>
          <w:b w:val="false"/>
          <w:i w:val="false"/>
          <w:color w:val="000000"/>
          <w:sz w:val="28"/>
        </w:rPr>
        <w:t>
      наказывается лишением свободы на срок от десяти до двадцати лет.</w:t>
      </w:r>
    </w:p>
    <w:bookmarkStart w:name="z644" w:id="861"/>
    <w:p>
      <w:pPr>
        <w:spacing w:after="0"/>
        <w:ind w:left="0"/>
        <w:jc w:val="left"/>
      </w:pPr>
      <w:r>
        <w:rPr>
          <w:rFonts w:ascii="Times New Roman"/>
          <w:b/>
          <w:i w:val="false"/>
          <w:color w:val="000000"/>
        </w:rPr>
        <w:t xml:space="preserve"> Статья 167. Незаконное пользование знаками, охраняемыми международными договорами</w:t>
      </w:r>
    </w:p>
    <w:bookmarkEnd w:id="861"/>
    <w:p>
      <w:pPr>
        <w:spacing w:after="0"/>
        <w:ind w:left="0"/>
        <w:jc w:val="both"/>
      </w:pPr>
      <w:r>
        <w:rPr>
          <w:rFonts w:ascii="Times New Roman"/>
          <w:b w:val="false"/>
          <w:i w:val="false"/>
          <w:color w:val="000000"/>
          <w:sz w:val="28"/>
        </w:rPr>
        <w:t xml:space="preserve">
      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противника, нейтрального государства, флагом или знаком международной организации – </w:t>
      </w:r>
    </w:p>
    <w:p>
      <w:pPr>
        <w:spacing w:after="0"/>
        <w:ind w:left="0"/>
        <w:jc w:val="both"/>
      </w:pPr>
      <w:r>
        <w:rPr>
          <w:rFonts w:ascii="Times New Roman"/>
          <w:b w:val="false"/>
          <w:i w:val="false"/>
          <w:color w:val="000000"/>
          <w:sz w:val="28"/>
        </w:rPr>
        <w:t>
      наказывается лишением свободы на срок до пяти лет.</w:t>
      </w:r>
    </w:p>
    <w:bookmarkStart w:name="z645" w:id="862"/>
    <w:p>
      <w:pPr>
        <w:spacing w:after="0"/>
        <w:ind w:left="0"/>
        <w:jc w:val="left"/>
      </w:pPr>
      <w:r>
        <w:rPr>
          <w:rFonts w:ascii="Times New Roman"/>
          <w:b/>
          <w:i w:val="false"/>
          <w:color w:val="000000"/>
        </w:rPr>
        <w:t xml:space="preserve"> Статья 168. Геноцид</w:t>
      </w:r>
    </w:p>
    <w:bookmarkEnd w:id="862"/>
    <w:bookmarkStart w:name="z646" w:id="863"/>
    <w:p>
      <w:pPr>
        <w:spacing w:after="0"/>
        <w:ind w:left="0"/>
        <w:jc w:val="both"/>
      </w:pPr>
      <w:r>
        <w:rPr>
          <w:rFonts w:ascii="Times New Roman"/>
          <w:b w:val="false"/>
          <w:i w:val="false"/>
          <w:color w:val="000000"/>
          <w:sz w:val="28"/>
        </w:rPr>
        <w:t xml:space="preserve">
      1. Геноцид, то есть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 – </w:t>
      </w:r>
    </w:p>
    <w:bookmarkEnd w:id="863"/>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47" w:id="864"/>
    <w:p>
      <w:pPr>
        <w:spacing w:after="0"/>
        <w:ind w:left="0"/>
        <w:jc w:val="both"/>
      </w:pPr>
      <w:r>
        <w:rPr>
          <w:rFonts w:ascii="Times New Roman"/>
          <w:b w:val="false"/>
          <w:i w:val="false"/>
          <w:color w:val="000000"/>
          <w:sz w:val="28"/>
        </w:rPr>
        <w:t>
      2. Те же деяния, совершенные в военное время, –</w:t>
      </w:r>
    </w:p>
    <w:bookmarkEnd w:id="86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865"/>
    <w:p>
      <w:pPr>
        <w:spacing w:after="0"/>
        <w:ind w:left="0"/>
        <w:jc w:val="left"/>
      </w:pPr>
      <w:r>
        <w:rPr>
          <w:rFonts w:ascii="Times New Roman"/>
          <w:b/>
          <w:i w:val="false"/>
          <w:color w:val="000000"/>
        </w:rPr>
        <w:t xml:space="preserve"> Статья 169. Экоцид</w:t>
      </w:r>
    </w:p>
    <w:bookmarkEnd w:id="865"/>
    <w:p>
      <w:pPr>
        <w:spacing w:after="0"/>
        <w:ind w:left="0"/>
        <w:jc w:val="both"/>
      </w:pPr>
      <w:r>
        <w:rPr>
          <w:rFonts w:ascii="Times New Roman"/>
          <w:b w:val="false"/>
          <w:i w:val="false"/>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866"/>
    <w:p>
      <w:pPr>
        <w:spacing w:after="0"/>
        <w:ind w:left="0"/>
        <w:jc w:val="left"/>
      </w:pPr>
      <w:r>
        <w:rPr>
          <w:rFonts w:ascii="Times New Roman"/>
          <w:b/>
          <w:i w:val="false"/>
          <w:color w:val="000000"/>
        </w:rPr>
        <w:t xml:space="preserve"> Статья 170. Наемничество</w:t>
      </w:r>
    </w:p>
    <w:bookmarkEnd w:id="866"/>
    <w:bookmarkStart w:name="z650" w:id="867"/>
    <w:p>
      <w:pPr>
        <w:spacing w:after="0"/>
        <w:ind w:left="0"/>
        <w:jc w:val="both"/>
      </w:pPr>
      <w:r>
        <w:rPr>
          <w:rFonts w:ascii="Times New Roman"/>
          <w:b w:val="false"/>
          <w:i w:val="false"/>
          <w:color w:val="000000"/>
          <w:sz w:val="28"/>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86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51" w:id="868"/>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868"/>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652" w:id="869"/>
    <w:p>
      <w:pPr>
        <w:spacing w:after="0"/>
        <w:ind w:left="0"/>
        <w:jc w:val="both"/>
      </w:pPr>
      <w:r>
        <w:rPr>
          <w:rFonts w:ascii="Times New Roman"/>
          <w:b w:val="false"/>
          <w:i w:val="false"/>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bookmarkEnd w:id="869"/>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 или без таковой.</w:t>
      </w:r>
    </w:p>
    <w:bookmarkStart w:name="z653" w:id="870"/>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повлекшее гибель людей или иные тяжкие последствия, – </w:t>
      </w:r>
    </w:p>
    <w:bookmarkEnd w:id="870"/>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871"/>
    <w:p>
      <w:pPr>
        <w:spacing w:after="0"/>
        <w:ind w:left="0"/>
        <w:jc w:val="left"/>
      </w:pPr>
      <w:r>
        <w:rPr>
          <w:rFonts w:ascii="Times New Roman"/>
          <w:b/>
          <w:i w:val="false"/>
          <w:color w:val="000000"/>
        </w:rPr>
        <w:t xml:space="preserve"> Статья 171. Создание баз (лагерей) подготовки наемников</w:t>
      </w:r>
    </w:p>
    <w:bookmarkEnd w:id="871"/>
    <w:p>
      <w:pPr>
        <w:spacing w:after="0"/>
        <w:ind w:left="0"/>
        <w:jc w:val="both"/>
      </w:pPr>
      <w:r>
        <w:rPr>
          <w:rFonts w:ascii="Times New Roman"/>
          <w:b w:val="false"/>
          <w:i w:val="false"/>
          <w:color w:val="000000"/>
          <w:sz w:val="28"/>
        </w:rPr>
        <w:t xml:space="preserve">
      Создание базы (лагеря) заведомо для подготовки наемников либо предоставление помещения или земельного участка заведомо для тех же целей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872"/>
    <w:p>
      <w:pPr>
        <w:spacing w:after="0"/>
        <w:ind w:left="0"/>
        <w:jc w:val="left"/>
      </w:pPr>
      <w:r>
        <w:rPr>
          <w:rFonts w:ascii="Times New Roman"/>
          <w:b/>
          <w:i w:val="false"/>
          <w:color w:val="000000"/>
        </w:rPr>
        <w:t xml:space="preserve"> Статья 172. Участие в иностранных вооруженных конфликтах</w:t>
      </w:r>
    </w:p>
    <w:bookmarkEnd w:id="872"/>
    <w:p>
      <w:pPr>
        <w:spacing w:after="0"/>
        <w:ind w:left="0"/>
        <w:jc w:val="both"/>
      </w:pPr>
      <w:r>
        <w:rPr>
          <w:rFonts w:ascii="Times New Roman"/>
          <w:b w:val="false"/>
          <w:i w:val="false"/>
          <w:color w:val="000000"/>
          <w:sz w:val="28"/>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 </w:t>
      </w:r>
    </w:p>
    <w:p>
      <w:pPr>
        <w:spacing w:after="0"/>
        <w:ind w:left="0"/>
        <w:jc w:val="both"/>
      </w:pPr>
      <w:r>
        <w:rPr>
          <w:rFonts w:ascii="Times New Roman"/>
          <w:b w:val="false"/>
          <w:i w:val="false"/>
          <w:color w:val="000000"/>
          <w:sz w:val="28"/>
        </w:rPr>
        <w:t>
      наказывается лишением свободы на срок от пяти до девяти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56" w:id="873"/>
    <w:p>
      <w:pPr>
        <w:spacing w:after="0"/>
        <w:ind w:left="0"/>
        <w:jc w:val="left"/>
      </w:pPr>
      <w:r>
        <w:rPr>
          <w:rFonts w:ascii="Times New Roman"/>
          <w:b/>
          <w:i w:val="false"/>
          <w:color w:val="000000"/>
        </w:rPr>
        <w:t xml:space="preserve"> Статья 173. Нападение на лиц или организации, пользующихся международной защитой</w:t>
      </w:r>
    </w:p>
    <w:bookmarkEnd w:id="873"/>
    <w:bookmarkStart w:name="z657" w:id="874"/>
    <w:p>
      <w:pPr>
        <w:spacing w:after="0"/>
        <w:ind w:left="0"/>
        <w:jc w:val="both"/>
      </w:pPr>
      <w:r>
        <w:rPr>
          <w:rFonts w:ascii="Times New Roman"/>
          <w:b w:val="false"/>
          <w:i w:val="false"/>
          <w:color w:val="000000"/>
          <w:sz w:val="28"/>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 </w:t>
      </w:r>
    </w:p>
    <w:bookmarkEnd w:id="874"/>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658" w:id="875"/>
    <w:p>
      <w:pPr>
        <w:spacing w:after="0"/>
        <w:ind w:left="0"/>
        <w:jc w:val="both"/>
      </w:pPr>
      <w:r>
        <w:rPr>
          <w:rFonts w:ascii="Times New Roman"/>
          <w:b w:val="false"/>
          <w:i w:val="false"/>
          <w:color w:val="000000"/>
          <w:sz w:val="28"/>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875"/>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лишением гражданства Республики Казахстан или без такового.</w:t>
      </w:r>
    </w:p>
    <w:bookmarkStart w:name="z659" w:id="8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bookmarkEnd w:id="87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877"/>
    <w:p>
      <w:pPr>
        <w:spacing w:after="0"/>
        <w:ind w:left="0"/>
        <w:jc w:val="left"/>
      </w:pPr>
      <w:r>
        <w:rPr>
          <w:rFonts w:ascii="Times New Roman"/>
          <w:b/>
          <w:i w:val="false"/>
          <w:color w:val="000000"/>
        </w:rPr>
        <w:t xml:space="preserve"> Статья 174. Разжигание социальной, национальной, родовой, расовой, сословной или религиозной розни</w:t>
      </w:r>
    </w:p>
    <w:bookmarkEnd w:id="877"/>
    <w:p>
      <w:pPr>
        <w:spacing w:after="0"/>
        <w:ind w:left="0"/>
        <w:jc w:val="both"/>
      </w:pPr>
      <w:r>
        <w:rPr>
          <w:rFonts w:ascii="Times New Roman"/>
          <w:b w:val="false"/>
          <w:i w:val="false"/>
          <w:color w:val="ff0000"/>
          <w:sz w:val="28"/>
        </w:rPr>
        <w:t xml:space="preserve">
      Сноска. Заголовок статьи 174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1" w:id="878"/>
    <w:p>
      <w:pPr>
        <w:spacing w:after="0"/>
        <w:ind w:left="0"/>
        <w:jc w:val="both"/>
      </w:pPr>
      <w:r>
        <w:rPr>
          <w:rFonts w:ascii="Times New Roman"/>
          <w:b w:val="false"/>
          <w:i w:val="false"/>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bookmarkEnd w:id="878"/>
    <w:bookmarkStart w:name="z2647" w:id="879"/>
    <w:p>
      <w:pPr>
        <w:spacing w:after="0"/>
        <w:ind w:left="0"/>
        <w:jc w:val="both"/>
      </w:pPr>
      <w:r>
        <w:rPr>
          <w:rFonts w:ascii="Times New Roman"/>
          <w:b w:val="false"/>
          <w:i w:val="false"/>
          <w:color w:val="000000"/>
          <w:sz w:val="28"/>
        </w:rPr>
        <w:t>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bookmarkEnd w:id="879"/>
    <w:bookmarkStart w:name="z662" w:id="880"/>
    <w:p>
      <w:pPr>
        <w:spacing w:after="0"/>
        <w:ind w:left="0"/>
        <w:jc w:val="both"/>
      </w:pPr>
      <w:r>
        <w:rPr>
          <w:rFonts w:ascii="Times New Roman"/>
          <w:b w:val="false"/>
          <w:i w:val="false"/>
          <w:color w:val="000000"/>
          <w:sz w:val="28"/>
        </w:rPr>
        <w:t>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80"/>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663" w:id="88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повлекшие тяжкие последствия, – </w:t>
      </w:r>
    </w:p>
    <w:bookmarkEnd w:id="881"/>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882"/>
    <w:p>
      <w:pPr>
        <w:spacing w:after="0"/>
        <w:ind w:left="0"/>
        <w:jc w:val="left"/>
      </w:pPr>
      <w:r>
        <w:rPr>
          <w:rFonts w:ascii="Times New Roman"/>
          <w:b/>
          <w:i w:val="false"/>
          <w:color w:val="000000"/>
        </w:rPr>
        <w:t xml:space="preserve"> Глава 5. УГОЛОВНЫЕ ПРАВОНАРУШЕНИЯ ПРОТИВ ОСНОВ</w:t>
      </w:r>
      <w:r>
        <w:br/>
      </w:r>
      <w:r>
        <w:rPr>
          <w:rFonts w:ascii="Times New Roman"/>
          <w:b/>
          <w:i w:val="false"/>
          <w:color w:val="000000"/>
        </w:rPr>
        <w:t>КОНСТИТУЦИОННОГО СТРОЯ И БЕЗОПАСНОСТИ ГОСУДАРСТВА</w:t>
      </w:r>
    </w:p>
    <w:bookmarkEnd w:id="882"/>
    <w:bookmarkStart w:name="z665" w:id="883"/>
    <w:p>
      <w:pPr>
        <w:spacing w:after="0"/>
        <w:ind w:left="0"/>
        <w:jc w:val="left"/>
      </w:pPr>
      <w:r>
        <w:rPr>
          <w:rFonts w:ascii="Times New Roman"/>
          <w:b/>
          <w:i w:val="false"/>
          <w:color w:val="000000"/>
        </w:rPr>
        <w:t xml:space="preserve"> Статья 175. Государственная измена</w:t>
      </w:r>
    </w:p>
    <w:bookmarkEnd w:id="883"/>
    <w:bookmarkStart w:name="z666" w:id="884"/>
    <w:p>
      <w:pPr>
        <w:spacing w:after="0"/>
        <w:ind w:left="0"/>
        <w:jc w:val="both"/>
      </w:pPr>
      <w:r>
        <w:rPr>
          <w:rFonts w:ascii="Times New Roman"/>
          <w:b w:val="false"/>
          <w:i w:val="false"/>
          <w:color w:val="000000"/>
          <w:sz w:val="28"/>
        </w:rPr>
        <w:t>
      1. 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84"/>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лишением гражданства Республики Казахстан или без такового.</w:t>
      </w:r>
    </w:p>
    <w:bookmarkStart w:name="z667" w:id="885"/>
    <w:p>
      <w:pPr>
        <w:spacing w:after="0"/>
        <w:ind w:left="0"/>
        <w:jc w:val="both"/>
      </w:pPr>
      <w:r>
        <w:rPr>
          <w:rFonts w:ascii="Times New Roman"/>
          <w:b w:val="false"/>
          <w:i w:val="false"/>
          <w:color w:val="000000"/>
          <w:sz w:val="28"/>
        </w:rPr>
        <w:t>
      2. Те же деяния, совершенные в боевой обстановке, –</w:t>
      </w:r>
    </w:p>
    <w:bookmarkEnd w:id="88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68" w:id="886"/>
    <w:p>
      <w:pPr>
        <w:spacing w:after="0"/>
        <w:ind w:left="0"/>
        <w:jc w:val="both"/>
      </w:pPr>
      <w:r>
        <w:rPr>
          <w:rFonts w:ascii="Times New Roman"/>
          <w:b w:val="false"/>
          <w:i w:val="false"/>
          <w:color w:val="000000"/>
          <w:sz w:val="28"/>
        </w:rPr>
        <w:t xml:space="preserve">
      3. Деяния, предусмотренные частью первой, совершенные в военное время, – </w:t>
      </w:r>
    </w:p>
    <w:bookmarkEnd w:id="88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both"/>
      </w:pPr>
      <w:r>
        <w:rPr>
          <w:rFonts w:ascii="Times New Roman"/>
          <w:b w:val="false"/>
          <w:i w:val="false"/>
          <w:color w:val="000000"/>
          <w:sz w:val="28"/>
        </w:rPr>
        <w:t xml:space="preserve">
      Примечание. Лицо, совершившее преступления, предусмотренные настоящей статьей, а также </w:t>
      </w:r>
      <w:r>
        <w:rPr>
          <w:rFonts w:ascii="Times New Roman"/>
          <w:b w:val="false"/>
          <w:i w:val="false"/>
          <w:color w:val="000000"/>
          <w:sz w:val="28"/>
        </w:rPr>
        <w:t>статьями 176</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887"/>
    <w:p>
      <w:pPr>
        <w:spacing w:after="0"/>
        <w:ind w:left="0"/>
        <w:jc w:val="left"/>
      </w:pPr>
      <w:r>
        <w:rPr>
          <w:rFonts w:ascii="Times New Roman"/>
          <w:b/>
          <w:i w:val="false"/>
          <w:color w:val="000000"/>
        </w:rPr>
        <w:t xml:space="preserve"> Статья 176. Шпионаж</w:t>
      </w:r>
    </w:p>
    <w:bookmarkEnd w:id="887"/>
    <w:p>
      <w:pPr>
        <w:spacing w:after="0"/>
        <w:ind w:left="0"/>
        <w:jc w:val="both"/>
      </w:pPr>
      <w:r>
        <w:rPr>
          <w:rFonts w:ascii="Times New Roman"/>
          <w:b w:val="false"/>
          <w:i w:val="false"/>
          <w:color w:val="000000"/>
          <w:sz w:val="28"/>
        </w:rPr>
        <w:t>
      Передача,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70" w:id="888"/>
    <w:p>
      <w:pPr>
        <w:spacing w:after="0"/>
        <w:ind w:left="0"/>
        <w:jc w:val="left"/>
      </w:pPr>
      <w:r>
        <w:rPr>
          <w:rFonts w:ascii="Times New Roman"/>
          <w:b/>
          <w:i w:val="false"/>
          <w:color w:val="000000"/>
        </w:rPr>
        <w:t xml:space="preserve"> Статья 177. Посягательство на жизнь Первого Президента Республики Казахстан – Елбасы</w:t>
      </w:r>
    </w:p>
    <w:bookmarkEnd w:id="888"/>
    <w:p>
      <w:pPr>
        <w:spacing w:after="0"/>
        <w:ind w:left="0"/>
        <w:jc w:val="both"/>
      </w:pPr>
      <w:r>
        <w:rPr>
          <w:rFonts w:ascii="Times New Roman"/>
          <w:b w:val="false"/>
          <w:i w:val="false"/>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889"/>
    <w:p>
      <w:pPr>
        <w:spacing w:after="0"/>
        <w:ind w:left="0"/>
        <w:jc w:val="left"/>
      </w:pPr>
      <w:r>
        <w:rPr>
          <w:rFonts w:ascii="Times New Roman"/>
          <w:b/>
          <w:i w:val="false"/>
          <w:color w:val="000000"/>
        </w:rPr>
        <w:t xml:space="preserve"> Статья 178. Посягательство на жизнь Президента Республики Казахстан</w:t>
      </w:r>
    </w:p>
    <w:bookmarkEnd w:id="889"/>
    <w:p>
      <w:pPr>
        <w:spacing w:after="0"/>
        <w:ind w:left="0"/>
        <w:jc w:val="both"/>
      </w:pPr>
      <w:r>
        <w:rPr>
          <w:rFonts w:ascii="Times New Roman"/>
          <w:b w:val="false"/>
          <w:i w:val="false"/>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890"/>
    <w:p>
      <w:pPr>
        <w:spacing w:after="0"/>
        <w:ind w:left="0"/>
        <w:jc w:val="left"/>
      </w:pPr>
      <w:r>
        <w:rPr>
          <w:rFonts w:ascii="Times New Roman"/>
          <w:b/>
          <w:i w:val="false"/>
          <w:color w:val="000000"/>
        </w:rPr>
        <w:t xml:space="preserve"> 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890"/>
    <w:bookmarkStart w:name="z673" w:id="891"/>
    <w:p>
      <w:pPr>
        <w:spacing w:after="0"/>
        <w:ind w:left="0"/>
        <w:jc w:val="both"/>
      </w:pPr>
      <w:r>
        <w:rPr>
          <w:rFonts w:ascii="Times New Roman"/>
          <w:b w:val="false"/>
          <w:i w:val="false"/>
          <w:color w:val="000000"/>
          <w:sz w:val="28"/>
        </w:rPr>
        <w:t xml:space="preserve">
      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 </w:t>
      </w:r>
    </w:p>
    <w:bookmarkEnd w:id="891"/>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4" w:id="892"/>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92"/>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75" w:id="893"/>
    <w:p>
      <w:pPr>
        <w:spacing w:after="0"/>
        <w:ind w:left="0"/>
        <w:jc w:val="both"/>
      </w:pPr>
      <w:r>
        <w:rPr>
          <w:rFonts w:ascii="Times New Roman"/>
          <w:b w:val="false"/>
          <w:i w:val="false"/>
          <w:color w:val="000000"/>
          <w:sz w:val="28"/>
        </w:rPr>
        <w:t xml:space="preserve">
      3.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либо насильственное изменение конституционного строя Республики Казахстан, –</w:t>
      </w:r>
    </w:p>
    <w:bookmarkEnd w:id="893"/>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bookmarkStart w:name="z676" w:id="894"/>
    <w:p>
      <w:pPr>
        <w:spacing w:after="0"/>
        <w:ind w:left="0"/>
        <w:jc w:val="both"/>
      </w:pPr>
      <w:r>
        <w:rPr>
          <w:rFonts w:ascii="Times New Roman"/>
          <w:b w:val="false"/>
          <w:i w:val="false"/>
          <w:color w:val="000000"/>
          <w:sz w:val="28"/>
        </w:rPr>
        <w:t>
      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94"/>
    <w:p>
      <w:pPr>
        <w:spacing w:after="0"/>
        <w:ind w:left="0"/>
        <w:jc w:val="both"/>
      </w:pPr>
      <w:r>
        <w:rPr>
          <w:rFonts w:ascii="Times New Roman"/>
          <w:b w:val="false"/>
          <w:i w:val="false"/>
          <w:color w:val="000000"/>
          <w:sz w:val="28"/>
        </w:rPr>
        <w:t>
      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895"/>
    <w:p>
      <w:pPr>
        <w:spacing w:after="0"/>
        <w:ind w:left="0"/>
        <w:jc w:val="left"/>
      </w:pPr>
      <w:r>
        <w:rPr>
          <w:rFonts w:ascii="Times New Roman"/>
          <w:b/>
          <w:i w:val="false"/>
          <w:color w:val="000000"/>
        </w:rPr>
        <w:t xml:space="preserve"> Статья 180. Сепаратистская деятельность</w:t>
      </w:r>
    </w:p>
    <w:bookmarkEnd w:id="895"/>
    <w:bookmarkStart w:name="z678" w:id="896"/>
    <w:p>
      <w:pPr>
        <w:spacing w:after="0"/>
        <w:ind w:left="0"/>
        <w:jc w:val="both"/>
      </w:pPr>
      <w:r>
        <w:rPr>
          <w:rFonts w:ascii="Times New Roman"/>
          <w:b w:val="false"/>
          <w:i w:val="false"/>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96"/>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9" w:id="897"/>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97"/>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80" w:id="898"/>
    <w:p>
      <w:pPr>
        <w:spacing w:after="0"/>
        <w:ind w:left="0"/>
        <w:jc w:val="both"/>
      </w:pPr>
      <w:r>
        <w:rPr>
          <w:rFonts w:ascii="Times New Roman"/>
          <w:b w:val="false"/>
          <w:i w:val="false"/>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9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1" w:id="899"/>
    <w:p>
      <w:pPr>
        <w:spacing w:after="0"/>
        <w:ind w:left="0"/>
        <w:jc w:val="left"/>
      </w:pPr>
      <w:r>
        <w:rPr>
          <w:rFonts w:ascii="Times New Roman"/>
          <w:b/>
          <w:i w:val="false"/>
          <w:color w:val="000000"/>
        </w:rPr>
        <w:t xml:space="preserve">  Статья 181. Вооруженный мятеж</w:t>
      </w:r>
    </w:p>
    <w:bookmarkEnd w:id="899"/>
    <w:bookmarkStart w:name="z682" w:id="900"/>
    <w:p>
      <w:pPr>
        <w:spacing w:after="0"/>
        <w:ind w:left="0"/>
        <w:jc w:val="both"/>
      </w:pPr>
      <w:r>
        <w:rPr>
          <w:rFonts w:ascii="Times New Roman"/>
          <w:b w:val="false"/>
          <w:i w:val="false"/>
          <w:color w:val="000000"/>
          <w:sz w:val="28"/>
        </w:rPr>
        <w:t xml:space="preserve">
      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900"/>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лишением гражданства Республики Казахстан или без такового.</w:t>
      </w:r>
    </w:p>
    <w:bookmarkStart w:name="z683" w:id="901"/>
    <w:p>
      <w:pPr>
        <w:spacing w:after="0"/>
        <w:ind w:left="0"/>
        <w:jc w:val="both"/>
      </w:pPr>
      <w:r>
        <w:rPr>
          <w:rFonts w:ascii="Times New Roman"/>
          <w:b w:val="false"/>
          <w:i w:val="false"/>
          <w:color w:val="000000"/>
          <w:sz w:val="28"/>
        </w:rPr>
        <w:t xml:space="preserve">
      2. Участие в вооруженном мятеже – </w:t>
      </w:r>
    </w:p>
    <w:bookmarkEnd w:id="901"/>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 w:id="902"/>
    <w:p>
      <w:pPr>
        <w:spacing w:after="0"/>
        <w:ind w:left="0"/>
        <w:jc w:val="left"/>
      </w:pPr>
      <w:r>
        <w:rPr>
          <w:rFonts w:ascii="Times New Roman"/>
          <w:b/>
          <w:i w:val="false"/>
          <w:color w:val="000000"/>
        </w:rPr>
        <w:t xml:space="preserve">  Статья 182. Создание, руководство экстремистской группой или участие в ее деятельности</w:t>
      </w:r>
    </w:p>
    <w:bookmarkEnd w:id="902"/>
    <w:bookmarkStart w:name="z685" w:id="903"/>
    <w:p>
      <w:pPr>
        <w:spacing w:after="0"/>
        <w:ind w:left="0"/>
        <w:jc w:val="both"/>
      </w:pPr>
      <w:r>
        <w:rPr>
          <w:rFonts w:ascii="Times New Roman"/>
          <w:b w:val="false"/>
          <w:i w:val="false"/>
          <w:color w:val="000000"/>
          <w:sz w:val="28"/>
        </w:rPr>
        <w:t xml:space="preserve">
      1. Создание экстремистской группы, а равно руководство ею – </w:t>
      </w:r>
    </w:p>
    <w:bookmarkEnd w:id="903"/>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686" w:id="904"/>
    <w:p>
      <w:pPr>
        <w:spacing w:after="0"/>
        <w:ind w:left="0"/>
        <w:jc w:val="both"/>
      </w:pPr>
      <w:r>
        <w:rPr>
          <w:rFonts w:ascii="Times New Roman"/>
          <w:b w:val="false"/>
          <w:i w:val="false"/>
          <w:color w:val="000000"/>
          <w:sz w:val="28"/>
        </w:rPr>
        <w:t xml:space="preserve">
      2. Участие в деятельности экстремистской группы или в совершаемых ею преступлениях – </w:t>
      </w:r>
    </w:p>
    <w:bookmarkEnd w:id="904"/>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687" w:id="90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905"/>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pPr>
        <w:spacing w:after="0"/>
        <w:ind w:left="0"/>
        <w:jc w:val="both"/>
      </w:pPr>
      <w:r>
        <w:rPr>
          <w:rFonts w:ascii="Times New Roman"/>
          <w:b w:val="false"/>
          <w:i w:val="false"/>
          <w:color w:val="000000"/>
          <w:sz w:val="28"/>
        </w:rPr>
        <w:t>
      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906"/>
    <w:p>
      <w:pPr>
        <w:spacing w:after="0"/>
        <w:ind w:left="0"/>
        <w:jc w:val="left"/>
      </w:pPr>
      <w:r>
        <w:rPr>
          <w:rFonts w:ascii="Times New Roman"/>
          <w:b/>
          <w:i w:val="false"/>
          <w:color w:val="000000"/>
        </w:rPr>
        <w:t xml:space="preserve">  Статья 183. Дача разрешения на публикацию в средствах массовой информации экстремистских материалов</w:t>
      </w:r>
    </w:p>
    <w:bookmarkEnd w:id="906"/>
    <w:p>
      <w:pPr>
        <w:spacing w:after="0"/>
        <w:ind w:left="0"/>
        <w:jc w:val="both"/>
      </w:pPr>
      <w:r>
        <w:rPr>
          <w:rFonts w:ascii="Times New Roman"/>
          <w:b w:val="false"/>
          <w:i w:val="false"/>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 </w:t>
      </w:r>
    </w:p>
    <w:bookmarkStart w:name="z1976" w:id="90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908"/>
    <w:p>
      <w:pPr>
        <w:spacing w:after="0"/>
        <w:ind w:left="0"/>
        <w:jc w:val="left"/>
      </w:pPr>
      <w:r>
        <w:rPr>
          <w:rFonts w:ascii="Times New Roman"/>
          <w:b/>
          <w:i w:val="false"/>
          <w:color w:val="000000"/>
        </w:rPr>
        <w:t xml:space="preserve"> Статья 184. Диверсия</w:t>
      </w:r>
    </w:p>
    <w:bookmarkEnd w:id="908"/>
    <w:p>
      <w:pPr>
        <w:spacing w:after="0"/>
        <w:ind w:left="0"/>
        <w:jc w:val="both"/>
      </w:pPr>
      <w:r>
        <w:rPr>
          <w:rFonts w:ascii="Times New Roman"/>
          <w:b w:val="false"/>
          <w:i w:val="false"/>
          <w:color w:val="000000"/>
          <w:sz w:val="28"/>
        </w:rPr>
        <w:t>
      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909"/>
    <w:p>
      <w:pPr>
        <w:spacing w:after="0"/>
        <w:ind w:left="0"/>
        <w:jc w:val="left"/>
      </w:pPr>
      <w:r>
        <w:rPr>
          <w:rFonts w:ascii="Times New Roman"/>
          <w:b/>
          <w:i w:val="false"/>
          <w:color w:val="000000"/>
        </w:rPr>
        <w:t xml:space="preserve">  Статья 185. Незаконное собирание, распространение, разглашение государственных секретов</w:t>
      </w:r>
    </w:p>
    <w:bookmarkEnd w:id="909"/>
    <w:bookmarkStart w:name="z691" w:id="910"/>
    <w:p>
      <w:pPr>
        <w:spacing w:after="0"/>
        <w:ind w:left="0"/>
        <w:jc w:val="both"/>
      </w:pPr>
      <w:r>
        <w:rPr>
          <w:rFonts w:ascii="Times New Roman"/>
          <w:b w:val="false"/>
          <w:i w:val="false"/>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910"/>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2" w:id="911"/>
    <w:p>
      <w:pPr>
        <w:spacing w:after="0"/>
        <w:ind w:left="0"/>
        <w:jc w:val="both"/>
      </w:pPr>
      <w:r>
        <w:rPr>
          <w:rFonts w:ascii="Times New Roman"/>
          <w:b w:val="false"/>
          <w:i w:val="false"/>
          <w:color w:val="000000"/>
          <w:sz w:val="28"/>
        </w:rPr>
        <w:t>
      2. Разглашение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911"/>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3" w:id="91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bookmarkEnd w:id="912"/>
    <w:p>
      <w:pPr>
        <w:spacing w:after="0"/>
        <w:ind w:left="0"/>
        <w:jc w:val="both"/>
      </w:pPr>
      <w:r>
        <w:rPr>
          <w:rFonts w:ascii="Times New Roman"/>
          <w:b w:val="false"/>
          <w:i w:val="false"/>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Start w:name="z694" w:id="913"/>
    <w:p>
      <w:pPr>
        <w:spacing w:after="0"/>
        <w:ind w:left="0"/>
        <w:jc w:val="left"/>
      </w:pPr>
      <w:r>
        <w:rPr>
          <w:rFonts w:ascii="Times New Roman"/>
          <w:b/>
          <w:i w:val="false"/>
          <w:color w:val="000000"/>
        </w:rPr>
        <w:t xml:space="preserve"> Статья 186. Утрата носителей сведений, содержащих государственные секреты</w:t>
      </w:r>
    </w:p>
    <w:bookmarkEnd w:id="913"/>
    <w:bookmarkStart w:name="z695" w:id="914"/>
    <w:p>
      <w:pPr>
        <w:spacing w:after="0"/>
        <w:ind w:left="0"/>
        <w:jc w:val="both"/>
      </w:pPr>
      <w:r>
        <w:rPr>
          <w:rFonts w:ascii="Times New Roman"/>
          <w:b w:val="false"/>
          <w:i w:val="false"/>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bookmarkEnd w:id="914"/>
    <w:bookmarkStart w:name="z1977" w:id="91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деятельностью на срок до трех лет или без такового.</w:t>
      </w:r>
    </w:p>
    <w:bookmarkEnd w:id="915"/>
    <w:bookmarkStart w:name="z696" w:id="916"/>
    <w:p>
      <w:pPr>
        <w:spacing w:after="0"/>
        <w:ind w:left="0"/>
        <w:jc w:val="both"/>
      </w:pPr>
      <w:r>
        <w:rPr>
          <w:rFonts w:ascii="Times New Roman"/>
          <w:b w:val="false"/>
          <w:i w:val="false"/>
          <w:color w:val="000000"/>
          <w:sz w:val="28"/>
        </w:rPr>
        <w:t>
      2. То же деяние, повлекшее причинение крупного ущерба или наступление иных тяжких последствий, –</w:t>
      </w:r>
    </w:p>
    <w:bookmarkEnd w:id="91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917"/>
    <w:p>
      <w:pPr>
        <w:spacing w:after="0"/>
        <w:ind w:left="0"/>
        <w:jc w:val="left"/>
      </w:pPr>
      <w:r>
        <w:rPr>
          <w:rFonts w:ascii="Times New Roman"/>
          <w:b/>
          <w:i w:val="false"/>
          <w:color w:val="000000"/>
        </w:rPr>
        <w:t xml:space="preserve"> Глава 6. УГОЛОВНЫЕ ПРАВОНАРУШЕНИЯ ПРОТИВ СОБСТВЕННОСТИ</w:t>
      </w:r>
    </w:p>
    <w:bookmarkEnd w:id="917"/>
    <w:bookmarkStart w:name="z698" w:id="918"/>
    <w:p>
      <w:pPr>
        <w:spacing w:after="0"/>
        <w:ind w:left="0"/>
        <w:jc w:val="left"/>
      </w:pPr>
      <w:r>
        <w:rPr>
          <w:rFonts w:ascii="Times New Roman"/>
          <w:b/>
          <w:i w:val="false"/>
          <w:color w:val="000000"/>
        </w:rPr>
        <w:t xml:space="preserve"> Статья 187. Мелкое хищение</w:t>
      </w:r>
    </w:p>
    <w:bookmarkEnd w:id="918"/>
    <w:bookmarkStart w:name="z699" w:id="919"/>
    <w:p>
      <w:pPr>
        <w:spacing w:after="0"/>
        <w:ind w:left="0"/>
        <w:jc w:val="both"/>
      </w:pPr>
      <w:r>
        <w:rPr>
          <w:rFonts w:ascii="Times New Roman"/>
          <w:b w:val="false"/>
          <w:i w:val="false"/>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bookmarkEnd w:id="919"/>
    <w:bookmarkStart w:name="z1978" w:id="92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920"/>
    <w:bookmarkStart w:name="z700" w:id="921"/>
    <w:p>
      <w:pPr>
        <w:spacing w:after="0"/>
        <w:ind w:left="0"/>
        <w:jc w:val="both"/>
      </w:pPr>
      <w:r>
        <w:rPr>
          <w:rFonts w:ascii="Times New Roman"/>
          <w:b w:val="false"/>
          <w:i w:val="false"/>
          <w:color w:val="000000"/>
          <w:sz w:val="28"/>
        </w:rPr>
        <w:t>
      2. Мелкое хищение, совершенное неоднократно, –</w:t>
      </w:r>
    </w:p>
    <w:bookmarkEnd w:id="921"/>
    <w:bookmarkStart w:name="z1979" w:id="92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923"/>
    <w:p>
      <w:pPr>
        <w:spacing w:after="0"/>
        <w:ind w:left="0"/>
        <w:jc w:val="left"/>
      </w:pPr>
      <w:r>
        <w:rPr>
          <w:rFonts w:ascii="Times New Roman"/>
          <w:b/>
          <w:i w:val="false"/>
          <w:color w:val="000000"/>
        </w:rPr>
        <w:t xml:space="preserve"> Статья 188. Кража</w:t>
      </w:r>
    </w:p>
    <w:bookmarkEnd w:id="923"/>
    <w:bookmarkStart w:name="z702" w:id="924"/>
    <w:p>
      <w:pPr>
        <w:spacing w:after="0"/>
        <w:ind w:left="0"/>
        <w:jc w:val="both"/>
      </w:pPr>
      <w:r>
        <w:rPr>
          <w:rFonts w:ascii="Times New Roman"/>
          <w:b w:val="false"/>
          <w:i w:val="false"/>
          <w:color w:val="000000"/>
          <w:sz w:val="28"/>
        </w:rPr>
        <w:t>
      1. Кража, то есть тайное хищение чужого имущества, –</w:t>
      </w:r>
    </w:p>
    <w:bookmarkEnd w:id="92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Start w:name="z703" w:id="925"/>
    <w:p>
      <w:pPr>
        <w:spacing w:after="0"/>
        <w:ind w:left="0"/>
        <w:jc w:val="both"/>
      </w:pPr>
      <w:r>
        <w:rPr>
          <w:rFonts w:ascii="Times New Roman"/>
          <w:b w:val="false"/>
          <w:i w:val="false"/>
          <w:color w:val="000000"/>
          <w:sz w:val="28"/>
        </w:rPr>
        <w:t>
      2. Кража, совершенная:</w:t>
      </w:r>
    </w:p>
    <w:bookmarkEnd w:id="92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bookmarkStart w:name="z1980" w:id="92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926"/>
    <w:bookmarkStart w:name="z704" w:id="9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Кража, совершенная:</w:t>
      </w:r>
    </w:p>
    <w:bookmarkEnd w:id="927"/>
    <w:bookmarkStart w:name="z2469" w:id="928"/>
    <w:p>
      <w:pPr>
        <w:spacing w:after="0"/>
        <w:ind w:left="0"/>
        <w:jc w:val="both"/>
      </w:pPr>
      <w:r>
        <w:rPr>
          <w:rFonts w:ascii="Times New Roman"/>
          <w:b w:val="false"/>
          <w:i w:val="false"/>
          <w:color w:val="000000"/>
          <w:sz w:val="28"/>
        </w:rPr>
        <w:t xml:space="preserve">
      1) в крупном размере; </w:t>
      </w:r>
    </w:p>
    <w:bookmarkEnd w:id="928"/>
    <w:bookmarkStart w:name="z2470" w:id="929"/>
    <w:p>
      <w:pPr>
        <w:spacing w:after="0"/>
        <w:ind w:left="0"/>
        <w:jc w:val="both"/>
      </w:pPr>
      <w:r>
        <w:rPr>
          <w:rFonts w:ascii="Times New Roman"/>
          <w:b w:val="false"/>
          <w:i w:val="false"/>
          <w:color w:val="000000"/>
          <w:sz w:val="28"/>
        </w:rPr>
        <w:t>
      2) неоднократно;</w:t>
      </w:r>
    </w:p>
    <w:bookmarkEnd w:id="929"/>
    <w:bookmarkStart w:name="z2471" w:id="930"/>
    <w:p>
      <w:pPr>
        <w:spacing w:after="0"/>
        <w:ind w:left="0"/>
        <w:jc w:val="both"/>
      </w:pPr>
      <w:r>
        <w:rPr>
          <w:rFonts w:ascii="Times New Roman"/>
          <w:b w:val="false"/>
          <w:i w:val="false"/>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bookmarkEnd w:id="930"/>
    <w:bookmarkStart w:name="z2472" w:id="931"/>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конфискацией имущества.</w:t>
      </w:r>
    </w:p>
    <w:bookmarkEnd w:id="931"/>
    <w:bookmarkStart w:name="z705" w:id="932"/>
    <w:p>
      <w:pPr>
        <w:spacing w:after="0"/>
        <w:ind w:left="0"/>
        <w:jc w:val="both"/>
      </w:pPr>
      <w:r>
        <w:rPr>
          <w:rFonts w:ascii="Times New Roman"/>
          <w:b w:val="false"/>
          <w:i w:val="false"/>
          <w:color w:val="000000"/>
          <w:sz w:val="28"/>
        </w:rPr>
        <w:t>
      4. Кража, совершенная:</w:t>
      </w:r>
    </w:p>
    <w:bookmarkEnd w:id="93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из нефтегазопровода;</w:t>
      </w:r>
    </w:p>
    <w:p>
      <w:pPr>
        <w:spacing w:after="0"/>
        <w:ind w:left="0"/>
        <w:jc w:val="both"/>
      </w:pPr>
      <w:r>
        <w:rPr>
          <w:rFonts w:ascii="Times New Roman"/>
          <w:b w:val="false"/>
          <w:i w:val="false"/>
          <w:color w:val="000000"/>
          <w:sz w:val="28"/>
        </w:rPr>
        <w:t xml:space="preserve">
      3) в особо крупном размере, –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188-1. Скотокрадство</w:t>
      </w:r>
    </w:p>
    <w:bookmarkStart w:name="z2474" w:id="933"/>
    <w:p>
      <w:pPr>
        <w:spacing w:after="0"/>
        <w:ind w:left="0"/>
        <w:jc w:val="both"/>
      </w:pPr>
      <w:r>
        <w:rPr>
          <w:rFonts w:ascii="Times New Roman"/>
          <w:b w:val="false"/>
          <w:i w:val="false"/>
          <w:color w:val="000000"/>
          <w:sz w:val="28"/>
        </w:rPr>
        <w:t>
      1. Скотокрадство, то есть тайное хищение чужого скота, –</w:t>
      </w:r>
    </w:p>
    <w:bookmarkEnd w:id="933"/>
    <w:bookmarkStart w:name="z2475" w:id="9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934"/>
    <w:bookmarkStart w:name="z2476" w:id="935"/>
    <w:p>
      <w:pPr>
        <w:spacing w:after="0"/>
        <w:ind w:left="0"/>
        <w:jc w:val="both"/>
      </w:pPr>
      <w:r>
        <w:rPr>
          <w:rFonts w:ascii="Times New Roman"/>
          <w:b w:val="false"/>
          <w:i w:val="false"/>
          <w:color w:val="000000"/>
          <w:sz w:val="28"/>
        </w:rPr>
        <w:t>
      2. Скотокрадство, совершенное:</w:t>
      </w:r>
    </w:p>
    <w:bookmarkEnd w:id="935"/>
    <w:bookmarkStart w:name="z2477" w:id="936"/>
    <w:p>
      <w:pPr>
        <w:spacing w:after="0"/>
        <w:ind w:left="0"/>
        <w:jc w:val="both"/>
      </w:pPr>
      <w:r>
        <w:rPr>
          <w:rFonts w:ascii="Times New Roman"/>
          <w:b w:val="false"/>
          <w:i w:val="false"/>
          <w:color w:val="000000"/>
          <w:sz w:val="28"/>
        </w:rPr>
        <w:t>
      1) группой лиц по предварительному сговору;</w:t>
      </w:r>
    </w:p>
    <w:bookmarkEnd w:id="936"/>
    <w:bookmarkStart w:name="z2478" w:id="937"/>
    <w:p>
      <w:pPr>
        <w:spacing w:after="0"/>
        <w:ind w:left="0"/>
        <w:jc w:val="both"/>
      </w:pPr>
      <w:r>
        <w:rPr>
          <w:rFonts w:ascii="Times New Roman"/>
          <w:b w:val="false"/>
          <w:i w:val="false"/>
          <w:color w:val="000000"/>
          <w:sz w:val="28"/>
        </w:rPr>
        <w:t>
      2) в крупном размере, –</w:t>
      </w:r>
    </w:p>
    <w:bookmarkEnd w:id="937"/>
    <w:bookmarkStart w:name="z2479" w:id="938"/>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End w:id="938"/>
    <w:bookmarkStart w:name="z2480" w:id="939"/>
    <w:p>
      <w:pPr>
        <w:spacing w:after="0"/>
        <w:ind w:left="0"/>
        <w:jc w:val="both"/>
      </w:pPr>
      <w:r>
        <w:rPr>
          <w:rFonts w:ascii="Times New Roman"/>
          <w:b w:val="false"/>
          <w:i w:val="false"/>
          <w:color w:val="000000"/>
          <w:sz w:val="28"/>
        </w:rPr>
        <w:t>
      3. Скотокрадство, совершенное:</w:t>
      </w:r>
    </w:p>
    <w:bookmarkEnd w:id="939"/>
    <w:bookmarkStart w:name="z2481" w:id="940"/>
    <w:p>
      <w:pPr>
        <w:spacing w:after="0"/>
        <w:ind w:left="0"/>
        <w:jc w:val="both"/>
      </w:pPr>
      <w:r>
        <w:rPr>
          <w:rFonts w:ascii="Times New Roman"/>
          <w:b w:val="false"/>
          <w:i w:val="false"/>
          <w:color w:val="000000"/>
          <w:sz w:val="28"/>
        </w:rPr>
        <w:t>
      1) неоднократно;</w:t>
      </w:r>
    </w:p>
    <w:bookmarkEnd w:id="940"/>
    <w:bookmarkStart w:name="z2482" w:id="941"/>
    <w:p>
      <w:pPr>
        <w:spacing w:after="0"/>
        <w:ind w:left="0"/>
        <w:jc w:val="both"/>
      </w:pPr>
      <w:r>
        <w:rPr>
          <w:rFonts w:ascii="Times New Roman"/>
          <w:b w:val="false"/>
          <w:i w:val="false"/>
          <w:color w:val="000000"/>
          <w:sz w:val="28"/>
        </w:rPr>
        <w:t>
      2) с проникновением во двор жилого помещения, предприятия, организации, учреждения, скотного двора, загона или иного хранилища, –</w:t>
      </w:r>
    </w:p>
    <w:bookmarkEnd w:id="941"/>
    <w:bookmarkStart w:name="z2483" w:id="942"/>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42"/>
    <w:bookmarkStart w:name="z2484" w:id="943"/>
    <w:p>
      <w:pPr>
        <w:spacing w:after="0"/>
        <w:ind w:left="0"/>
        <w:jc w:val="both"/>
      </w:pPr>
      <w:r>
        <w:rPr>
          <w:rFonts w:ascii="Times New Roman"/>
          <w:b w:val="false"/>
          <w:i w:val="false"/>
          <w:color w:val="000000"/>
          <w:sz w:val="28"/>
        </w:rPr>
        <w:t>
      4. Скотокрадство, совершенное:</w:t>
      </w:r>
    </w:p>
    <w:bookmarkEnd w:id="943"/>
    <w:bookmarkStart w:name="z2485" w:id="944"/>
    <w:p>
      <w:pPr>
        <w:spacing w:after="0"/>
        <w:ind w:left="0"/>
        <w:jc w:val="both"/>
      </w:pPr>
      <w:r>
        <w:rPr>
          <w:rFonts w:ascii="Times New Roman"/>
          <w:b w:val="false"/>
          <w:i w:val="false"/>
          <w:color w:val="000000"/>
          <w:sz w:val="28"/>
        </w:rPr>
        <w:t>
      1) преступной группой;</w:t>
      </w:r>
    </w:p>
    <w:bookmarkEnd w:id="944"/>
    <w:bookmarkStart w:name="z2486" w:id="945"/>
    <w:p>
      <w:pPr>
        <w:spacing w:after="0"/>
        <w:ind w:left="0"/>
        <w:jc w:val="both"/>
      </w:pPr>
      <w:r>
        <w:rPr>
          <w:rFonts w:ascii="Times New Roman"/>
          <w:b w:val="false"/>
          <w:i w:val="false"/>
          <w:color w:val="000000"/>
          <w:sz w:val="28"/>
        </w:rPr>
        <w:t>
      2) в особо крупном размере, –</w:t>
      </w:r>
    </w:p>
    <w:bookmarkEnd w:id="945"/>
    <w:bookmarkStart w:name="z2487" w:id="946"/>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46"/>
    <w:bookmarkStart w:name="z2488" w:id="947"/>
    <w:p>
      <w:pPr>
        <w:spacing w:after="0"/>
        <w:ind w:left="0"/>
        <w:jc w:val="both"/>
      </w:pPr>
      <w:r>
        <w:rPr>
          <w:rFonts w:ascii="Times New Roman"/>
          <w:b w:val="false"/>
          <w:i w:val="false"/>
          <w:color w:val="000000"/>
          <w:sz w:val="28"/>
        </w:rPr>
        <w:t>
      Примечание. Под скотом в настоящей статье понимаются:</w:t>
      </w:r>
    </w:p>
    <w:bookmarkEnd w:id="947"/>
    <w:bookmarkStart w:name="z2489" w:id="948"/>
    <w:p>
      <w:pPr>
        <w:spacing w:after="0"/>
        <w:ind w:left="0"/>
        <w:jc w:val="both"/>
      </w:pPr>
      <w:r>
        <w:rPr>
          <w:rFonts w:ascii="Times New Roman"/>
          <w:b w:val="false"/>
          <w:i w:val="false"/>
          <w:color w:val="000000"/>
          <w:sz w:val="28"/>
        </w:rPr>
        <w:t>
      скот крупный рогатый;</w:t>
      </w:r>
    </w:p>
    <w:bookmarkEnd w:id="948"/>
    <w:bookmarkStart w:name="z2490" w:id="949"/>
    <w:p>
      <w:pPr>
        <w:spacing w:after="0"/>
        <w:ind w:left="0"/>
        <w:jc w:val="both"/>
      </w:pPr>
      <w:r>
        <w:rPr>
          <w:rFonts w:ascii="Times New Roman"/>
          <w:b w:val="false"/>
          <w:i w:val="false"/>
          <w:color w:val="000000"/>
          <w:sz w:val="28"/>
        </w:rPr>
        <w:t>
      лошади и ослы;</w:t>
      </w:r>
    </w:p>
    <w:bookmarkEnd w:id="949"/>
    <w:bookmarkStart w:name="z2491" w:id="950"/>
    <w:p>
      <w:pPr>
        <w:spacing w:after="0"/>
        <w:ind w:left="0"/>
        <w:jc w:val="both"/>
      </w:pPr>
      <w:r>
        <w:rPr>
          <w:rFonts w:ascii="Times New Roman"/>
          <w:b w:val="false"/>
          <w:i w:val="false"/>
          <w:color w:val="000000"/>
          <w:sz w:val="28"/>
        </w:rPr>
        <w:t>
      верблюды;</w:t>
      </w:r>
    </w:p>
    <w:bookmarkEnd w:id="950"/>
    <w:bookmarkStart w:name="z2492" w:id="951"/>
    <w:p>
      <w:pPr>
        <w:spacing w:after="0"/>
        <w:ind w:left="0"/>
        <w:jc w:val="both"/>
      </w:pPr>
      <w:r>
        <w:rPr>
          <w:rFonts w:ascii="Times New Roman"/>
          <w:b w:val="false"/>
          <w:i w:val="false"/>
          <w:color w:val="000000"/>
          <w:sz w:val="28"/>
        </w:rPr>
        <w:t>
      скот мелкий рогатый;</w:t>
      </w:r>
    </w:p>
    <w:bookmarkEnd w:id="951"/>
    <w:bookmarkStart w:name="z2493" w:id="952"/>
    <w:p>
      <w:pPr>
        <w:spacing w:after="0"/>
        <w:ind w:left="0"/>
        <w:jc w:val="both"/>
      </w:pPr>
      <w:r>
        <w:rPr>
          <w:rFonts w:ascii="Times New Roman"/>
          <w:b w:val="false"/>
          <w:i w:val="false"/>
          <w:color w:val="000000"/>
          <w:sz w:val="28"/>
        </w:rPr>
        <w:t>
      свиньи.</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188-1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06" w:id="953"/>
    <w:p>
      <w:pPr>
        <w:spacing w:after="0"/>
        <w:ind w:left="0"/>
        <w:jc w:val="left"/>
      </w:pPr>
      <w:r>
        <w:rPr>
          <w:rFonts w:ascii="Times New Roman"/>
          <w:b/>
          <w:i w:val="false"/>
          <w:color w:val="000000"/>
        </w:rPr>
        <w:t xml:space="preserve"> Статья 189. Присвоение или растрата вверенного чужого имущества</w:t>
      </w:r>
    </w:p>
    <w:bookmarkEnd w:id="953"/>
    <w:bookmarkStart w:name="z707" w:id="954"/>
    <w:p>
      <w:pPr>
        <w:spacing w:after="0"/>
        <w:ind w:left="0"/>
        <w:jc w:val="both"/>
      </w:pPr>
      <w:r>
        <w:rPr>
          <w:rFonts w:ascii="Times New Roman"/>
          <w:b w:val="false"/>
          <w:i w:val="false"/>
          <w:color w:val="000000"/>
          <w:sz w:val="28"/>
        </w:rPr>
        <w:t xml:space="preserve">
      1. Присвоение или растрата, то есть хищение чужого имущества, вверенного виновному, – </w:t>
      </w:r>
    </w:p>
    <w:bookmarkEnd w:id="954"/>
    <w:bookmarkStart w:name="z1982" w:id="955"/>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955"/>
    <w:bookmarkStart w:name="z708" w:id="956"/>
    <w:p>
      <w:pPr>
        <w:spacing w:after="0"/>
        <w:ind w:left="0"/>
        <w:jc w:val="both"/>
      </w:pPr>
      <w:r>
        <w:rPr>
          <w:rFonts w:ascii="Times New Roman"/>
          <w:b w:val="false"/>
          <w:i w:val="false"/>
          <w:color w:val="000000"/>
          <w:sz w:val="28"/>
        </w:rPr>
        <w:t>
      2. То же деяние, совершенное:</w:t>
      </w:r>
    </w:p>
    <w:bookmarkEnd w:id="95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1983" w:id="95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57"/>
    <w:bookmarkStart w:name="z709" w:id="95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958"/>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bookmarkStart w:name="z2359" w:id="959"/>
    <w:p>
      <w:pPr>
        <w:spacing w:after="0"/>
        <w:ind w:left="0"/>
        <w:jc w:val="both"/>
      </w:pPr>
      <w:r>
        <w:rPr>
          <w:rFonts w:ascii="Times New Roman"/>
          <w:b w:val="false"/>
          <w:i w:val="false"/>
          <w:color w:val="000000"/>
          <w:sz w:val="28"/>
        </w:rPr>
        <w:t xml:space="preserve">
      3) неоднократно, – </w:t>
      </w:r>
    </w:p>
    <w:bookmarkEnd w:id="959"/>
    <w:bookmarkStart w:name="z1984" w:id="960"/>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60"/>
    <w:bookmarkStart w:name="z710" w:id="96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61"/>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962"/>
    <w:p>
      <w:pPr>
        <w:spacing w:after="0"/>
        <w:ind w:left="0"/>
        <w:jc w:val="left"/>
      </w:pPr>
      <w:r>
        <w:rPr>
          <w:rFonts w:ascii="Times New Roman"/>
          <w:b/>
          <w:i w:val="false"/>
          <w:color w:val="000000"/>
        </w:rPr>
        <w:t xml:space="preserve"> Статья 190. Мошенничество</w:t>
      </w:r>
    </w:p>
    <w:bookmarkEnd w:id="962"/>
    <w:bookmarkStart w:name="z712" w:id="963"/>
    <w:p>
      <w:pPr>
        <w:spacing w:after="0"/>
        <w:ind w:left="0"/>
        <w:jc w:val="both"/>
      </w:pPr>
      <w:r>
        <w:rPr>
          <w:rFonts w:ascii="Times New Roman"/>
          <w:b w:val="false"/>
          <w:i w:val="false"/>
          <w:color w:val="000000"/>
          <w:sz w:val="28"/>
        </w:rPr>
        <w:t xml:space="preserve">
      1. Мошенничество, то есть хищение чужого имущества или приобретение права на чужое имущество путем обмана или злоупотребления доверием, – </w:t>
      </w:r>
    </w:p>
    <w:bookmarkEnd w:id="963"/>
    <w:bookmarkStart w:name="z1985" w:id="96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964"/>
    <w:bookmarkStart w:name="z713" w:id="965"/>
    <w:p>
      <w:pPr>
        <w:spacing w:after="0"/>
        <w:ind w:left="0"/>
        <w:jc w:val="both"/>
      </w:pPr>
      <w:r>
        <w:rPr>
          <w:rFonts w:ascii="Times New Roman"/>
          <w:b w:val="false"/>
          <w:i w:val="false"/>
          <w:color w:val="000000"/>
          <w:sz w:val="28"/>
        </w:rPr>
        <w:t>
      2. Мошенничество, совершенное:</w:t>
      </w:r>
    </w:p>
    <w:bookmarkEnd w:id="96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путем обмана или злоупотребления доверием пользователя информационной системы;</w:t>
      </w:r>
    </w:p>
    <w:p>
      <w:pPr>
        <w:spacing w:after="0"/>
        <w:ind w:left="0"/>
        <w:jc w:val="both"/>
      </w:pPr>
      <w:r>
        <w:rPr>
          <w:rFonts w:ascii="Times New Roman"/>
          <w:b w:val="false"/>
          <w:i w:val="false"/>
          <w:color w:val="000000"/>
          <w:sz w:val="28"/>
        </w:rPr>
        <w:t xml:space="preserve">
      5) в сфере государственных закупок, – </w:t>
      </w:r>
    </w:p>
    <w:bookmarkStart w:name="z1986" w:id="96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66"/>
    <w:bookmarkStart w:name="z714" w:id="967"/>
    <w:p>
      <w:pPr>
        <w:spacing w:after="0"/>
        <w:ind w:left="0"/>
        <w:jc w:val="both"/>
      </w:pPr>
      <w:r>
        <w:rPr>
          <w:rFonts w:ascii="Times New Roman"/>
          <w:b w:val="false"/>
          <w:i w:val="false"/>
          <w:color w:val="000000"/>
          <w:sz w:val="28"/>
        </w:rPr>
        <w:t>
      3. Мошенничество, совершенное:</w:t>
      </w:r>
    </w:p>
    <w:bookmarkEnd w:id="967"/>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pPr>
        <w:spacing w:after="0"/>
        <w:ind w:left="0"/>
        <w:jc w:val="both"/>
      </w:pPr>
      <w:r>
        <w:rPr>
          <w:rFonts w:ascii="Times New Roman"/>
          <w:b w:val="false"/>
          <w:i w:val="false"/>
          <w:color w:val="000000"/>
          <w:sz w:val="28"/>
        </w:rPr>
        <w:t>
      3) в отношении двух или более лиц;</w:t>
      </w:r>
    </w:p>
    <w:bookmarkStart w:name="z2360" w:id="968"/>
    <w:p>
      <w:pPr>
        <w:spacing w:after="0"/>
        <w:ind w:left="0"/>
        <w:jc w:val="both"/>
      </w:pPr>
      <w:r>
        <w:rPr>
          <w:rFonts w:ascii="Times New Roman"/>
          <w:b w:val="false"/>
          <w:i w:val="false"/>
          <w:color w:val="000000"/>
          <w:sz w:val="28"/>
        </w:rPr>
        <w:t>
      4) неоднократно, –</w:t>
      </w:r>
    </w:p>
    <w:bookmarkEnd w:id="968"/>
    <w:bookmarkStart w:name="z1987" w:id="969"/>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69"/>
    <w:bookmarkStart w:name="z715" w:id="97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7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971"/>
    <w:p>
      <w:pPr>
        <w:spacing w:after="0"/>
        <w:ind w:left="0"/>
        <w:jc w:val="left"/>
      </w:pPr>
      <w:r>
        <w:rPr>
          <w:rFonts w:ascii="Times New Roman"/>
          <w:b/>
          <w:i w:val="false"/>
          <w:color w:val="000000"/>
        </w:rPr>
        <w:t xml:space="preserve"> Статья 191. Грабеж</w:t>
      </w:r>
    </w:p>
    <w:bookmarkEnd w:id="971"/>
    <w:bookmarkStart w:name="z717" w:id="972"/>
    <w:p>
      <w:pPr>
        <w:spacing w:after="0"/>
        <w:ind w:left="0"/>
        <w:jc w:val="both"/>
      </w:pPr>
      <w:r>
        <w:rPr>
          <w:rFonts w:ascii="Times New Roman"/>
          <w:b w:val="false"/>
          <w:i w:val="false"/>
          <w:color w:val="000000"/>
          <w:sz w:val="28"/>
        </w:rPr>
        <w:t xml:space="preserve">
      1. Грабеж, то есть открытое хищение чужого имущества, – </w:t>
      </w:r>
    </w:p>
    <w:bookmarkEnd w:id="972"/>
    <w:bookmarkStart w:name="z1988" w:id="9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73"/>
    <w:bookmarkStart w:name="z718" w:id="974"/>
    <w:p>
      <w:pPr>
        <w:spacing w:after="0"/>
        <w:ind w:left="0"/>
        <w:jc w:val="both"/>
      </w:pPr>
      <w:r>
        <w:rPr>
          <w:rFonts w:ascii="Times New Roman"/>
          <w:b w:val="false"/>
          <w:i w:val="false"/>
          <w:color w:val="000000"/>
          <w:sz w:val="28"/>
        </w:rPr>
        <w:t>
      2. Грабеж, совершенный:</w:t>
      </w:r>
    </w:p>
    <w:bookmarkEnd w:id="974"/>
    <w:p>
      <w:pPr>
        <w:spacing w:after="0"/>
        <w:ind w:left="0"/>
        <w:jc w:val="both"/>
      </w:pPr>
      <w:r>
        <w:rPr>
          <w:rFonts w:ascii="Times New Roman"/>
          <w:b w:val="false"/>
          <w:i w:val="false"/>
          <w:color w:val="000000"/>
          <w:sz w:val="28"/>
        </w:rPr>
        <w:t>
      1) с применением насилия, не опасного для жизни или здоровья потерпевшего, либо с угрозой применения такого насилия;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21" w:id="9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Грабеж, совершенный:</w:t>
      </w:r>
    </w:p>
    <w:bookmarkEnd w:id="975"/>
    <w:bookmarkStart w:name="z2495" w:id="976"/>
    <w:p>
      <w:pPr>
        <w:spacing w:after="0"/>
        <w:ind w:left="0"/>
        <w:jc w:val="both"/>
      </w:pPr>
      <w:r>
        <w:rPr>
          <w:rFonts w:ascii="Times New Roman"/>
          <w:b w:val="false"/>
          <w:i w:val="false"/>
          <w:color w:val="000000"/>
          <w:sz w:val="28"/>
        </w:rPr>
        <w:t>
      1) в крупном размере;</w:t>
      </w:r>
    </w:p>
    <w:bookmarkEnd w:id="976"/>
    <w:bookmarkStart w:name="z2496" w:id="977"/>
    <w:p>
      <w:pPr>
        <w:spacing w:after="0"/>
        <w:ind w:left="0"/>
        <w:jc w:val="both"/>
      </w:pPr>
      <w:r>
        <w:rPr>
          <w:rFonts w:ascii="Times New Roman"/>
          <w:b w:val="false"/>
          <w:i w:val="false"/>
          <w:color w:val="000000"/>
          <w:sz w:val="28"/>
        </w:rPr>
        <w:t>
      2) неоднократно;</w:t>
      </w:r>
    </w:p>
    <w:bookmarkEnd w:id="977"/>
    <w:bookmarkStart w:name="z2497" w:id="978"/>
    <w:p>
      <w:pPr>
        <w:spacing w:after="0"/>
        <w:ind w:left="0"/>
        <w:jc w:val="both"/>
      </w:pPr>
      <w:r>
        <w:rPr>
          <w:rFonts w:ascii="Times New Roman"/>
          <w:b w:val="false"/>
          <w:i w:val="false"/>
          <w:color w:val="000000"/>
          <w:sz w:val="28"/>
        </w:rPr>
        <w:t>
      3) с незаконным проникновением в жилое, служебное, производственное помещение либо хранилище, –</w:t>
      </w:r>
    </w:p>
    <w:bookmarkEnd w:id="978"/>
    <w:bookmarkStart w:name="z2498" w:id="979"/>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79"/>
    <w:bookmarkStart w:name="z722" w:id="98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8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3" w:id="981"/>
    <w:p>
      <w:pPr>
        <w:spacing w:after="0"/>
        <w:ind w:left="0"/>
        <w:jc w:val="left"/>
      </w:pPr>
      <w:r>
        <w:rPr>
          <w:rFonts w:ascii="Times New Roman"/>
          <w:b/>
          <w:i w:val="false"/>
          <w:color w:val="000000"/>
        </w:rPr>
        <w:t xml:space="preserve"> Статья 192. Разбой</w:t>
      </w:r>
    </w:p>
    <w:bookmarkEnd w:id="981"/>
    <w:bookmarkStart w:name="z724" w:id="982"/>
    <w:p>
      <w:pPr>
        <w:spacing w:after="0"/>
        <w:ind w:left="0"/>
        <w:jc w:val="both"/>
      </w:pPr>
      <w:r>
        <w:rPr>
          <w:rFonts w:ascii="Times New Roman"/>
          <w:b w:val="false"/>
          <w:i w:val="false"/>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82"/>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Start w:name="z725" w:id="983"/>
    <w:p>
      <w:pPr>
        <w:spacing w:after="0"/>
        <w:ind w:left="0"/>
        <w:jc w:val="both"/>
      </w:pPr>
      <w:r>
        <w:rPr>
          <w:rFonts w:ascii="Times New Roman"/>
          <w:b w:val="false"/>
          <w:i w:val="false"/>
          <w:color w:val="000000"/>
          <w:sz w:val="28"/>
        </w:rPr>
        <w:t>
      2. Разбой, совершенный:</w:t>
      </w:r>
    </w:p>
    <w:bookmarkEnd w:id="98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с причинением тяжкого вреда здоровью,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26" w:id="9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Разбой, совершенный:</w:t>
      </w:r>
    </w:p>
    <w:bookmarkEnd w:id="984"/>
    <w:bookmarkStart w:name="z2500" w:id="985"/>
    <w:p>
      <w:pPr>
        <w:spacing w:after="0"/>
        <w:ind w:left="0"/>
        <w:jc w:val="both"/>
      </w:pPr>
      <w:r>
        <w:rPr>
          <w:rFonts w:ascii="Times New Roman"/>
          <w:b w:val="false"/>
          <w:i w:val="false"/>
          <w:color w:val="000000"/>
          <w:sz w:val="28"/>
        </w:rPr>
        <w:t>
      1) с причинением тяжкого вреда здоровью, повлекшего по неосторожности смерть потерпевшего;</w:t>
      </w:r>
    </w:p>
    <w:bookmarkEnd w:id="985"/>
    <w:bookmarkStart w:name="z2501" w:id="986"/>
    <w:p>
      <w:pPr>
        <w:spacing w:after="0"/>
        <w:ind w:left="0"/>
        <w:jc w:val="both"/>
      </w:pPr>
      <w:r>
        <w:rPr>
          <w:rFonts w:ascii="Times New Roman"/>
          <w:b w:val="false"/>
          <w:i w:val="false"/>
          <w:color w:val="000000"/>
          <w:sz w:val="28"/>
        </w:rPr>
        <w:t>
      2) с целью хищения имущества в крупном размере;</w:t>
      </w:r>
    </w:p>
    <w:bookmarkEnd w:id="986"/>
    <w:bookmarkStart w:name="z2502" w:id="987"/>
    <w:p>
      <w:pPr>
        <w:spacing w:after="0"/>
        <w:ind w:left="0"/>
        <w:jc w:val="both"/>
      </w:pPr>
      <w:r>
        <w:rPr>
          <w:rFonts w:ascii="Times New Roman"/>
          <w:b w:val="false"/>
          <w:i w:val="false"/>
          <w:color w:val="000000"/>
          <w:sz w:val="28"/>
        </w:rPr>
        <w:t>
      3) неоднократно;</w:t>
      </w:r>
    </w:p>
    <w:bookmarkEnd w:id="987"/>
    <w:bookmarkStart w:name="z2503" w:id="988"/>
    <w:p>
      <w:pPr>
        <w:spacing w:after="0"/>
        <w:ind w:left="0"/>
        <w:jc w:val="both"/>
      </w:pPr>
      <w:r>
        <w:rPr>
          <w:rFonts w:ascii="Times New Roman"/>
          <w:b w:val="false"/>
          <w:i w:val="false"/>
          <w:color w:val="000000"/>
          <w:sz w:val="28"/>
        </w:rPr>
        <w:t>
      4) с незаконным проникновением в жилое, служебное, производственное помещение либо хранилище, –</w:t>
      </w:r>
    </w:p>
    <w:bookmarkEnd w:id="988"/>
    <w:bookmarkStart w:name="z2504" w:id="989"/>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89"/>
    <w:bookmarkStart w:name="z727" w:id="99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9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8" w:id="991"/>
    <w:p>
      <w:pPr>
        <w:spacing w:after="0"/>
        <w:ind w:left="0"/>
        <w:jc w:val="left"/>
      </w:pPr>
      <w:r>
        <w:rPr>
          <w:rFonts w:ascii="Times New Roman"/>
          <w:b/>
          <w:i w:val="false"/>
          <w:color w:val="000000"/>
        </w:rPr>
        <w:t xml:space="preserve"> Статья 193. Хищение предметов, имеющих особую ценность</w:t>
      </w:r>
    </w:p>
    <w:bookmarkEnd w:id="991"/>
    <w:bookmarkStart w:name="z729" w:id="992"/>
    <w:p>
      <w:pPr>
        <w:spacing w:after="0"/>
        <w:ind w:left="0"/>
        <w:jc w:val="both"/>
      </w:pPr>
      <w:r>
        <w:rPr>
          <w:rFonts w:ascii="Times New Roman"/>
          <w:b w:val="false"/>
          <w:i w:val="false"/>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92"/>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или без таковой.</w:t>
      </w:r>
    </w:p>
    <w:bookmarkStart w:name="z730" w:id="993"/>
    <w:p>
      <w:pPr>
        <w:spacing w:after="0"/>
        <w:ind w:left="0"/>
        <w:jc w:val="both"/>
      </w:pPr>
      <w:r>
        <w:rPr>
          <w:rFonts w:ascii="Times New Roman"/>
          <w:b w:val="false"/>
          <w:i w:val="false"/>
          <w:color w:val="000000"/>
          <w:sz w:val="28"/>
        </w:rPr>
        <w:t>
      2. То же деяние, совершенное:</w:t>
      </w:r>
    </w:p>
    <w:bookmarkEnd w:id="99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w:t>
      </w:r>
    </w:p>
    <w:bookmarkStart w:name="z731" w:id="99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994"/>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повлекли уничтожение либо порчу предметов или документов, указанных в части первой настоящей статьи, –</w:t>
      </w:r>
    </w:p>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конфискацией имущества.</w:t>
      </w:r>
    </w:p>
    <w:bookmarkStart w:name="z732" w:id="995"/>
    <w:p>
      <w:pPr>
        <w:spacing w:after="0"/>
        <w:ind w:left="0"/>
        <w:jc w:val="left"/>
      </w:pPr>
      <w:r>
        <w:rPr>
          <w:rFonts w:ascii="Times New Roman"/>
          <w:b/>
          <w:i w:val="false"/>
          <w:color w:val="000000"/>
        </w:rPr>
        <w:t xml:space="preserve"> Статья 194. Вымогательство</w:t>
      </w:r>
    </w:p>
    <w:bookmarkEnd w:id="995"/>
    <w:bookmarkStart w:name="z733" w:id="996"/>
    <w:p>
      <w:pPr>
        <w:spacing w:after="0"/>
        <w:ind w:left="0"/>
        <w:jc w:val="both"/>
      </w:pPr>
      <w:r>
        <w:rPr>
          <w:rFonts w:ascii="Times New Roman"/>
          <w:b w:val="false"/>
          <w:i w:val="false"/>
          <w:color w:val="000000"/>
          <w:sz w:val="28"/>
        </w:rPr>
        <w:t>
      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996"/>
    <w:bookmarkStart w:name="z1989" w:id="99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97"/>
    <w:bookmarkStart w:name="z734" w:id="998"/>
    <w:p>
      <w:pPr>
        <w:spacing w:after="0"/>
        <w:ind w:left="0"/>
        <w:jc w:val="both"/>
      </w:pPr>
      <w:r>
        <w:rPr>
          <w:rFonts w:ascii="Times New Roman"/>
          <w:b w:val="false"/>
          <w:i w:val="false"/>
          <w:color w:val="000000"/>
          <w:sz w:val="28"/>
        </w:rPr>
        <w:t>
      2. Вымогательство, совершенное:</w:t>
      </w:r>
    </w:p>
    <w:bookmarkEnd w:id="998"/>
    <w:p>
      <w:pPr>
        <w:spacing w:after="0"/>
        <w:ind w:left="0"/>
        <w:jc w:val="both"/>
      </w:pPr>
      <w:r>
        <w:rPr>
          <w:rFonts w:ascii="Times New Roman"/>
          <w:b w:val="false"/>
          <w:i w:val="false"/>
          <w:color w:val="000000"/>
          <w:sz w:val="28"/>
        </w:rPr>
        <w:t>
      1) с применением насилия;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xml:space="preserve">
      3) неоднократно, –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35" w:id="999"/>
    <w:p>
      <w:pPr>
        <w:spacing w:after="0"/>
        <w:ind w:left="0"/>
        <w:jc w:val="both"/>
      </w:pPr>
      <w:r>
        <w:rPr>
          <w:rFonts w:ascii="Times New Roman"/>
          <w:b w:val="false"/>
          <w:i w:val="false"/>
          <w:color w:val="000000"/>
          <w:sz w:val="28"/>
        </w:rPr>
        <w:t>
      3. Вымогательство, совершенное:</w:t>
      </w:r>
    </w:p>
    <w:bookmarkEnd w:id="999"/>
    <w:p>
      <w:pPr>
        <w:spacing w:after="0"/>
        <w:ind w:left="0"/>
        <w:jc w:val="both"/>
      </w:pPr>
      <w:r>
        <w:rPr>
          <w:rFonts w:ascii="Times New Roman"/>
          <w:b w:val="false"/>
          <w:i w:val="false"/>
          <w:color w:val="000000"/>
          <w:sz w:val="28"/>
        </w:rPr>
        <w:t>
      1) с причинением тяжкого вреда здоровью потерпевшего;</w:t>
      </w:r>
    </w:p>
    <w:p>
      <w:pPr>
        <w:spacing w:after="0"/>
        <w:ind w:left="0"/>
        <w:jc w:val="both"/>
      </w:pPr>
      <w:r>
        <w:rPr>
          <w:rFonts w:ascii="Times New Roman"/>
          <w:b w:val="false"/>
          <w:i w:val="false"/>
          <w:color w:val="000000"/>
          <w:sz w:val="28"/>
        </w:rPr>
        <w:t>
      2) с целью получения имущества в крупном размере,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36" w:id="100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00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1001"/>
    <w:p>
      <w:pPr>
        <w:spacing w:after="0"/>
        <w:ind w:left="0"/>
        <w:jc w:val="left"/>
      </w:pPr>
      <w:r>
        <w:rPr>
          <w:rFonts w:ascii="Times New Roman"/>
          <w:b/>
          <w:i w:val="false"/>
          <w:color w:val="000000"/>
        </w:rPr>
        <w:t xml:space="preserve"> Статья 195. Причинение имущественного ущерба путем обмана или злоупотребления доверием</w:t>
      </w:r>
    </w:p>
    <w:bookmarkEnd w:id="1001"/>
    <w:bookmarkStart w:name="z738" w:id="1002"/>
    <w:p>
      <w:pPr>
        <w:spacing w:after="0"/>
        <w:ind w:left="0"/>
        <w:jc w:val="both"/>
      </w:pPr>
      <w:r>
        <w:rPr>
          <w:rFonts w:ascii="Times New Roman"/>
          <w:b w:val="false"/>
          <w:i w:val="false"/>
          <w:color w:val="000000"/>
          <w:sz w:val="28"/>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bookmarkEnd w:id="1002"/>
    <w:bookmarkStart w:name="z1990" w:id="100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03"/>
    <w:bookmarkStart w:name="z739" w:id="1004"/>
    <w:p>
      <w:pPr>
        <w:spacing w:after="0"/>
        <w:ind w:left="0"/>
        <w:jc w:val="both"/>
      </w:pPr>
      <w:r>
        <w:rPr>
          <w:rFonts w:ascii="Times New Roman"/>
          <w:b w:val="false"/>
          <w:i w:val="false"/>
          <w:color w:val="000000"/>
          <w:sz w:val="28"/>
        </w:rPr>
        <w:t>
      2. То же деяние, совершенное неоднократно, –</w:t>
      </w:r>
    </w:p>
    <w:bookmarkEnd w:id="1004"/>
    <w:bookmarkStart w:name="z1991" w:id="100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05"/>
    <w:bookmarkStart w:name="z740" w:id="100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0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путем незаконного доступа в информационную систему либо изменения информации, передаваемой по сетям телекоммуникаций, – </w:t>
      </w:r>
    </w:p>
    <w:bookmarkStart w:name="z1992" w:id="100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07"/>
    <w:bookmarkStart w:name="z741" w:id="1008"/>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1008"/>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причинили крупный ущерб, – </w:t>
      </w:r>
    </w:p>
    <w:bookmarkStart w:name="z1993" w:id="1009"/>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1010"/>
    <w:p>
      <w:pPr>
        <w:spacing w:after="0"/>
        <w:ind w:left="0"/>
        <w:jc w:val="left"/>
      </w:pPr>
      <w:r>
        <w:rPr>
          <w:rFonts w:ascii="Times New Roman"/>
          <w:b/>
          <w:i w:val="false"/>
          <w:color w:val="000000"/>
        </w:rPr>
        <w:t xml:space="preserve"> Статья 196. Приобретение или сбыт имущества, заведомо добытого преступным путем</w:t>
      </w:r>
    </w:p>
    <w:bookmarkEnd w:id="1010"/>
    <w:bookmarkStart w:name="z743" w:id="1011"/>
    <w:p>
      <w:pPr>
        <w:spacing w:after="0"/>
        <w:ind w:left="0"/>
        <w:jc w:val="both"/>
      </w:pPr>
      <w:r>
        <w:rPr>
          <w:rFonts w:ascii="Times New Roman"/>
          <w:b w:val="false"/>
          <w:i w:val="false"/>
          <w:color w:val="000000"/>
          <w:sz w:val="28"/>
        </w:rPr>
        <w:t>
      1. Заранее необещанные приобретение или сбыт имущества, заведомо добытого преступным путем, –</w:t>
      </w:r>
    </w:p>
    <w:bookmarkEnd w:id="1011"/>
    <w:bookmarkStart w:name="z1994" w:id="101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 или без таковой, с конфискацией имущества или без таковой.</w:t>
      </w:r>
    </w:p>
    <w:bookmarkEnd w:id="1012"/>
    <w:bookmarkStart w:name="z744" w:id="1013"/>
    <w:p>
      <w:pPr>
        <w:spacing w:after="0"/>
        <w:ind w:left="0"/>
        <w:jc w:val="both"/>
      </w:pPr>
      <w:r>
        <w:rPr>
          <w:rFonts w:ascii="Times New Roman"/>
          <w:b w:val="false"/>
          <w:i w:val="false"/>
          <w:color w:val="000000"/>
          <w:sz w:val="28"/>
        </w:rPr>
        <w:t>
      2. Те же деяния, совершенные неоднократно, –</w:t>
      </w:r>
    </w:p>
    <w:bookmarkEnd w:id="1013"/>
    <w:bookmarkStart w:name="z1995" w:id="101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конфискацией имущества или без таковой.</w:t>
      </w:r>
    </w:p>
    <w:bookmarkEnd w:id="1014"/>
    <w:bookmarkStart w:name="z745" w:id="101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15"/>
    <w:p>
      <w:pPr>
        <w:spacing w:after="0"/>
        <w:ind w:left="0"/>
        <w:jc w:val="both"/>
      </w:pPr>
      <w:r>
        <w:rPr>
          <w:rFonts w:ascii="Times New Roman"/>
          <w:b w:val="false"/>
          <w:i w:val="false"/>
          <w:color w:val="000000"/>
          <w:sz w:val="28"/>
        </w:rPr>
        <w:t>
      1) в отношении автомобиля, нефти и нефтепродуктов или иного имущества в крупном размере;</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bookmarkStart w:name="z1996" w:id="1016"/>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1016"/>
    <w:bookmarkStart w:name="z746" w:id="101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bookmarkEnd w:id="1017"/>
    <w:bookmarkStart w:name="z1997" w:id="1018"/>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1019"/>
    <w:p>
      <w:pPr>
        <w:spacing w:after="0"/>
        <w:ind w:left="0"/>
        <w:jc w:val="left"/>
      </w:pPr>
      <w:r>
        <w:rPr>
          <w:rFonts w:ascii="Times New Roman"/>
          <w:b/>
          <w:i w:val="false"/>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End w:id="1019"/>
    <w:bookmarkStart w:name="z748" w:id="1020"/>
    <w:p>
      <w:pPr>
        <w:spacing w:after="0"/>
        <w:ind w:left="0"/>
        <w:jc w:val="both"/>
      </w:pPr>
      <w:r>
        <w:rPr>
          <w:rFonts w:ascii="Times New Roman"/>
          <w:b w:val="false"/>
          <w:i w:val="false"/>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bookmarkEnd w:id="1020"/>
    <w:bookmarkStart w:name="z1998" w:id="102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21"/>
    <w:bookmarkStart w:name="z749" w:id="1022"/>
    <w:p>
      <w:pPr>
        <w:spacing w:after="0"/>
        <w:ind w:left="0"/>
        <w:jc w:val="both"/>
      </w:pPr>
      <w:r>
        <w:rPr>
          <w:rFonts w:ascii="Times New Roman"/>
          <w:b w:val="false"/>
          <w:i w:val="false"/>
          <w:color w:val="000000"/>
          <w:sz w:val="28"/>
        </w:rPr>
        <w:t>
      2. Те же деяния, совершенные неоднократно, –</w:t>
      </w:r>
    </w:p>
    <w:bookmarkEnd w:id="1022"/>
    <w:bookmarkStart w:name="z1999" w:id="102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23"/>
    <w:bookmarkStart w:name="z750" w:id="102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крупном размере, –</w:t>
      </w:r>
    </w:p>
    <w:bookmarkEnd w:id="1024"/>
    <w:bookmarkStart w:name="z2000" w:id="102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1025"/>
    <w:bookmarkStart w:name="z751" w:id="102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026"/>
    <w:bookmarkStart w:name="z752" w:id="1027"/>
    <w:p>
      <w:pPr>
        <w:spacing w:after="0"/>
        <w:ind w:left="0"/>
        <w:jc w:val="both"/>
      </w:pPr>
      <w:r>
        <w:rPr>
          <w:rFonts w:ascii="Times New Roman"/>
          <w:b w:val="false"/>
          <w:i w:val="false"/>
          <w:color w:val="000000"/>
          <w:sz w:val="28"/>
        </w:rPr>
        <w:t>
      1) преступной группой;</w:t>
      </w:r>
    </w:p>
    <w:bookmarkEnd w:id="1027"/>
    <w:bookmarkStart w:name="z753" w:id="1028"/>
    <w:p>
      <w:pPr>
        <w:spacing w:after="0"/>
        <w:ind w:left="0"/>
        <w:jc w:val="both"/>
      </w:pPr>
      <w:r>
        <w:rPr>
          <w:rFonts w:ascii="Times New Roman"/>
          <w:b w:val="false"/>
          <w:i w:val="false"/>
          <w:color w:val="000000"/>
          <w:sz w:val="28"/>
        </w:rPr>
        <w:t xml:space="preserve">
      2) в особо крупном размере, – </w:t>
      </w:r>
    </w:p>
    <w:bookmarkEnd w:id="1028"/>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1029"/>
    <w:p>
      <w:pPr>
        <w:spacing w:after="0"/>
        <w:ind w:left="0"/>
        <w:jc w:val="left"/>
      </w:pPr>
      <w:r>
        <w:rPr>
          <w:rFonts w:ascii="Times New Roman"/>
          <w:b/>
          <w:i w:val="false"/>
          <w:color w:val="000000"/>
        </w:rPr>
        <w:t xml:space="preserve"> Статья 198. Нарушение авторских и (или) смежных прав</w:t>
      </w:r>
    </w:p>
    <w:bookmarkEnd w:id="1029"/>
    <w:bookmarkStart w:name="z755" w:id="1030"/>
    <w:p>
      <w:pPr>
        <w:spacing w:after="0"/>
        <w:ind w:left="0"/>
        <w:jc w:val="both"/>
      </w:pPr>
      <w:r>
        <w:rPr>
          <w:rFonts w:ascii="Times New Roman"/>
          <w:b w:val="false"/>
          <w:i w:val="false"/>
          <w:color w:val="000000"/>
          <w:sz w:val="28"/>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bookmarkEnd w:id="1030"/>
    <w:bookmarkStart w:name="z2001" w:id="1031"/>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31"/>
    <w:bookmarkStart w:name="z756" w:id="1032"/>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32"/>
    <w:bookmarkStart w:name="z2002" w:id="103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33"/>
    <w:bookmarkStart w:name="z757" w:id="1034"/>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3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3" w:id="103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5"/>
    <w:bookmarkStart w:name="z758" w:id="1036"/>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36"/>
    <w:bookmarkStart w:name="z2004" w:id="1037"/>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1038"/>
    <w:p>
      <w:pPr>
        <w:spacing w:after="0"/>
        <w:ind w:left="0"/>
        <w:jc w:val="left"/>
      </w:pPr>
      <w:r>
        <w:rPr>
          <w:rFonts w:ascii="Times New Roman"/>
          <w:b/>
          <w:i w:val="false"/>
          <w:color w:val="000000"/>
        </w:rPr>
        <w:t xml:space="preserve"> Статья 199. Нарушение прав на изобретения, полезные модели, промышленные образцы, селекционные достижения или топологии интегральных микросхем</w:t>
      </w:r>
    </w:p>
    <w:bookmarkEnd w:id="1038"/>
    <w:bookmarkStart w:name="z760" w:id="1039"/>
    <w:p>
      <w:pPr>
        <w:spacing w:after="0"/>
        <w:ind w:left="0"/>
        <w:jc w:val="both"/>
      </w:pPr>
      <w:r>
        <w:rPr>
          <w:rFonts w:ascii="Times New Roman"/>
          <w:b w:val="false"/>
          <w:i w:val="false"/>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bookmarkEnd w:id="1039"/>
    <w:bookmarkStart w:name="z2005" w:id="1040"/>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40"/>
    <w:bookmarkStart w:name="z761" w:id="1041"/>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41"/>
    <w:bookmarkStart w:name="z2006" w:id="104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42"/>
    <w:bookmarkStart w:name="z762" w:id="1043"/>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4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7" w:id="104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44"/>
    <w:bookmarkStart w:name="z763" w:id="1045"/>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45"/>
    <w:bookmarkStart w:name="z2008" w:id="1046"/>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1047"/>
    <w:p>
      <w:pPr>
        <w:spacing w:after="0"/>
        <w:ind w:left="0"/>
        <w:jc w:val="left"/>
      </w:pPr>
      <w:r>
        <w:rPr>
          <w:rFonts w:ascii="Times New Roman"/>
          <w:b/>
          <w:i w:val="false"/>
          <w:color w:val="000000"/>
        </w:rPr>
        <w:t xml:space="preserve"> Статья 200. Неправомерное завладение автомобилем или иным транспортным средством без цели хищения</w:t>
      </w:r>
    </w:p>
    <w:bookmarkEnd w:id="1047"/>
    <w:bookmarkStart w:name="z765" w:id="1048"/>
    <w:p>
      <w:pPr>
        <w:spacing w:after="0"/>
        <w:ind w:left="0"/>
        <w:jc w:val="both"/>
      </w:pPr>
      <w:r>
        <w:rPr>
          <w:rFonts w:ascii="Times New Roman"/>
          <w:b w:val="false"/>
          <w:i w:val="false"/>
          <w:color w:val="000000"/>
          <w:sz w:val="28"/>
        </w:rPr>
        <w:t>
      1. Неправомерное завладение автомобилем или иным транспортным средством без цели хищения (угон) –</w:t>
      </w:r>
    </w:p>
    <w:bookmarkEnd w:id="1048"/>
    <w:bookmarkStart w:name="z2009" w:id="104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49"/>
    <w:bookmarkStart w:name="z766" w:id="1050"/>
    <w:p>
      <w:pPr>
        <w:spacing w:after="0"/>
        <w:ind w:left="0"/>
        <w:jc w:val="both"/>
      </w:pPr>
      <w:r>
        <w:rPr>
          <w:rFonts w:ascii="Times New Roman"/>
          <w:b w:val="false"/>
          <w:i w:val="false"/>
          <w:color w:val="000000"/>
          <w:sz w:val="28"/>
        </w:rPr>
        <w:t>
      2. То же деяние, совершенное:</w:t>
      </w:r>
    </w:p>
    <w:bookmarkEnd w:id="1050"/>
    <w:p>
      <w:pPr>
        <w:spacing w:after="0"/>
        <w:ind w:left="0"/>
        <w:jc w:val="both"/>
      </w:pPr>
      <w:r>
        <w:rPr>
          <w:rFonts w:ascii="Times New Roman"/>
          <w:b w:val="false"/>
          <w:i w:val="false"/>
          <w:color w:val="000000"/>
          <w:sz w:val="28"/>
        </w:rPr>
        <w:t>
      1) группой лиц по предварительном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 –</w:t>
      </w:r>
    </w:p>
    <w:bookmarkStart w:name="z2010" w:id="10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051"/>
    <w:bookmarkStart w:name="z767" w:id="105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1052"/>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Start w:name="z768" w:id="1053"/>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1053"/>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1054"/>
    <w:p>
      <w:pPr>
        <w:spacing w:after="0"/>
        <w:ind w:left="0"/>
        <w:jc w:val="left"/>
      </w:pPr>
      <w:r>
        <w:rPr>
          <w:rFonts w:ascii="Times New Roman"/>
          <w:b/>
          <w:i w:val="false"/>
          <w:color w:val="000000"/>
        </w:rPr>
        <w:t xml:space="preserve"> Статья 201. Нарушение вещных прав на землю</w:t>
      </w:r>
    </w:p>
    <w:bookmarkEnd w:id="1054"/>
    <w:bookmarkStart w:name="z770" w:id="1055"/>
    <w:p>
      <w:pPr>
        <w:spacing w:after="0"/>
        <w:ind w:left="0"/>
        <w:jc w:val="both"/>
      </w:pPr>
      <w:r>
        <w:rPr>
          <w:rFonts w:ascii="Times New Roman"/>
          <w:b w:val="false"/>
          <w:i w:val="false"/>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bookmarkEnd w:id="1055"/>
    <w:bookmarkStart w:name="z2011" w:id="105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56"/>
    <w:bookmarkStart w:name="z771" w:id="1057"/>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p>
    <w:bookmarkEnd w:id="105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1058"/>
    <w:p>
      <w:pPr>
        <w:spacing w:after="0"/>
        <w:ind w:left="0"/>
        <w:jc w:val="left"/>
      </w:pPr>
      <w:r>
        <w:rPr>
          <w:rFonts w:ascii="Times New Roman"/>
          <w:b/>
          <w:i w:val="false"/>
          <w:color w:val="000000"/>
        </w:rPr>
        <w:t xml:space="preserve"> Статья 202. Умышленное уничтожение или повреждение чужого имущества</w:t>
      </w:r>
    </w:p>
    <w:bookmarkEnd w:id="1058"/>
    <w:bookmarkStart w:name="z773" w:id="1059"/>
    <w:p>
      <w:pPr>
        <w:spacing w:after="0"/>
        <w:ind w:left="0"/>
        <w:jc w:val="both"/>
      </w:pPr>
      <w:r>
        <w:rPr>
          <w:rFonts w:ascii="Times New Roman"/>
          <w:b w:val="false"/>
          <w:i w:val="false"/>
          <w:color w:val="000000"/>
          <w:sz w:val="28"/>
        </w:rPr>
        <w:t xml:space="preserve">
      1. Умышленное уничтожение или повреждение чужого имущества, причинившее значительный ущерб, – </w:t>
      </w:r>
    </w:p>
    <w:bookmarkEnd w:id="1059"/>
    <w:bookmarkStart w:name="z2012" w:id="106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60"/>
    <w:bookmarkStart w:name="z774" w:id="1061"/>
    <w:p>
      <w:pPr>
        <w:spacing w:after="0"/>
        <w:ind w:left="0"/>
        <w:jc w:val="both"/>
      </w:pPr>
      <w:r>
        <w:rPr>
          <w:rFonts w:ascii="Times New Roman"/>
          <w:b w:val="false"/>
          <w:i w:val="false"/>
          <w:color w:val="000000"/>
          <w:sz w:val="28"/>
        </w:rPr>
        <w:t>
      2. То же деяние:</w:t>
      </w:r>
    </w:p>
    <w:bookmarkEnd w:id="1061"/>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pPr>
        <w:spacing w:after="0"/>
        <w:ind w:left="0"/>
        <w:jc w:val="both"/>
      </w:pPr>
      <w:r>
        <w:rPr>
          <w:rFonts w:ascii="Times New Roman"/>
          <w:b w:val="false"/>
          <w:i w:val="false"/>
          <w:color w:val="000000"/>
          <w:sz w:val="28"/>
        </w:rPr>
        <w:t>
      4) совершенное по мотивам социальной, национальной, расовой или религиозной вражды;</w:t>
      </w:r>
    </w:p>
    <w:p>
      <w:pPr>
        <w:spacing w:after="0"/>
        <w:ind w:left="0"/>
        <w:jc w:val="both"/>
      </w:pPr>
      <w:r>
        <w:rPr>
          <w:rFonts w:ascii="Times New Roman"/>
          <w:b w:val="false"/>
          <w:i w:val="false"/>
          <w:color w:val="000000"/>
          <w:sz w:val="28"/>
        </w:rPr>
        <w:t xml:space="preserve">
      5) причинившее крупный ущерб, – </w:t>
      </w:r>
    </w:p>
    <w:p>
      <w:pPr>
        <w:spacing w:after="0"/>
        <w:ind w:left="0"/>
        <w:jc w:val="both"/>
      </w:pPr>
      <w:r>
        <w:rPr>
          <w:rFonts w:ascii="Times New Roman"/>
          <w:b w:val="false"/>
          <w:i w:val="false"/>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bookmarkStart w:name="z775" w:id="106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w:t>
      </w:r>
    </w:p>
    <w:bookmarkEnd w:id="1062"/>
    <w:p>
      <w:pPr>
        <w:spacing w:after="0"/>
        <w:ind w:left="0"/>
        <w:jc w:val="both"/>
      </w:pPr>
      <w:r>
        <w:rPr>
          <w:rFonts w:ascii="Times New Roman"/>
          <w:b w:val="false"/>
          <w:i w:val="false"/>
          <w:color w:val="000000"/>
          <w:sz w:val="28"/>
        </w:rPr>
        <w:t>
      1) по неосторожности смерть человека;</w:t>
      </w:r>
    </w:p>
    <w:p>
      <w:pPr>
        <w:spacing w:after="0"/>
        <w:ind w:left="0"/>
        <w:jc w:val="both"/>
      </w:pPr>
      <w:r>
        <w:rPr>
          <w:rFonts w:ascii="Times New Roman"/>
          <w:b w:val="false"/>
          <w:i w:val="false"/>
          <w:color w:val="000000"/>
          <w:sz w:val="28"/>
        </w:rPr>
        <w:t xml:space="preserve">
      2) причинение особо крупного ущерба,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1063"/>
    <w:p>
      <w:pPr>
        <w:spacing w:after="0"/>
        <w:ind w:left="0"/>
        <w:jc w:val="left"/>
      </w:pPr>
      <w:r>
        <w:rPr>
          <w:rFonts w:ascii="Times New Roman"/>
          <w:b/>
          <w:i w:val="false"/>
          <w:color w:val="000000"/>
        </w:rPr>
        <w:t xml:space="preserve"> Статья 203. Умышленные уничтожение, вывоз или повреждение предметов, имеющих особую ценность</w:t>
      </w:r>
    </w:p>
    <w:bookmarkEnd w:id="1063"/>
    <w:p>
      <w:pPr>
        <w:spacing w:after="0"/>
        <w:ind w:left="0"/>
        <w:jc w:val="both"/>
      </w:pPr>
      <w:r>
        <w:rPr>
          <w:rFonts w:ascii="Times New Roman"/>
          <w:b w:val="false"/>
          <w:i w:val="false"/>
          <w:color w:val="ff0000"/>
          <w:sz w:val="28"/>
        </w:rPr>
        <w:t xml:space="preserve">
      Сноска. Заголовок статьи 203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77" w:id="1064"/>
    <w:p>
      <w:pPr>
        <w:spacing w:after="0"/>
        <w:ind w:left="0"/>
        <w:jc w:val="both"/>
      </w:pPr>
      <w:r>
        <w:rPr>
          <w:rFonts w:ascii="Times New Roman"/>
          <w:b w:val="false"/>
          <w:i w:val="false"/>
          <w:color w:val="000000"/>
          <w:sz w:val="28"/>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1064"/>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2505" w:id="1065"/>
    <w:p>
      <w:pPr>
        <w:spacing w:after="0"/>
        <w:ind w:left="0"/>
        <w:jc w:val="both"/>
      </w:pPr>
      <w:r>
        <w:rPr>
          <w:rFonts w:ascii="Times New Roman"/>
          <w:b w:val="false"/>
          <w:i w:val="false"/>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bookmarkEnd w:id="1065"/>
    <w:bookmarkStart w:name="z2506" w:id="1066"/>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1066"/>
    <w:bookmarkStart w:name="z778" w:id="1067"/>
    <w:p>
      <w:pPr>
        <w:spacing w:after="0"/>
        <w:ind w:left="0"/>
        <w:jc w:val="both"/>
      </w:pPr>
      <w:r>
        <w:rPr>
          <w:rFonts w:ascii="Times New Roman"/>
          <w:b w:val="false"/>
          <w:i w:val="false"/>
          <w:color w:val="000000"/>
          <w:sz w:val="28"/>
        </w:rPr>
        <w:t>
      2. Деяние, предусмотренное частью первой настоящей статьи:</w:t>
      </w:r>
    </w:p>
    <w:bookmarkEnd w:id="1067"/>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xml:space="preserve">
      3) совершенное по мотивам социальной, национальной, расовой или религиозной вражды,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779" w:id="106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068"/>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80" w:id="1069"/>
    <w:p>
      <w:pPr>
        <w:spacing w:after="0"/>
        <w:ind w:left="0"/>
        <w:jc w:val="left"/>
      </w:pPr>
      <w:r>
        <w:rPr>
          <w:rFonts w:ascii="Times New Roman"/>
          <w:b/>
          <w:i w:val="false"/>
          <w:color w:val="000000"/>
        </w:rPr>
        <w:t xml:space="preserve"> Статья 204. Неосторожное уничтожение или повреждение чужого имущества</w:t>
      </w:r>
    </w:p>
    <w:bookmarkEnd w:id="1069"/>
    <w:bookmarkStart w:name="z781" w:id="1070"/>
    <w:p>
      <w:pPr>
        <w:spacing w:after="0"/>
        <w:ind w:left="0"/>
        <w:jc w:val="both"/>
      </w:pPr>
      <w:r>
        <w:rPr>
          <w:rFonts w:ascii="Times New Roman"/>
          <w:b w:val="false"/>
          <w:i w:val="false"/>
          <w:color w:val="000000"/>
          <w:sz w:val="28"/>
        </w:rPr>
        <w:t xml:space="preserve">
      1. Уничтожение или повреждение чужого имущества, совершенное по неосторожности, причинившее крупный ущерб, – </w:t>
      </w:r>
    </w:p>
    <w:bookmarkEnd w:id="1070"/>
    <w:bookmarkStart w:name="z2013" w:id="107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071"/>
    <w:bookmarkStart w:name="z782" w:id="1072"/>
    <w:p>
      <w:pPr>
        <w:spacing w:after="0"/>
        <w:ind w:left="0"/>
        <w:jc w:val="both"/>
      </w:pPr>
      <w:r>
        <w:rPr>
          <w:rFonts w:ascii="Times New Roman"/>
          <w:b w:val="false"/>
          <w:i w:val="false"/>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bookmarkEnd w:id="1072"/>
    <w:bookmarkStart w:name="z2014" w:id="10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1074"/>
    <w:p>
      <w:pPr>
        <w:spacing w:after="0"/>
        <w:ind w:left="0"/>
        <w:jc w:val="left"/>
      </w:pPr>
      <w:r>
        <w:rPr>
          <w:rFonts w:ascii="Times New Roman"/>
          <w:b/>
          <w:i w:val="false"/>
          <w:color w:val="000000"/>
        </w:rPr>
        <w:t xml:space="preserve"> Глава 7. УГОЛОВНЫЕ ПРАВОНАРУШЕНИЯ В СФЕРЕ ИНФОРМАТИЗАЦИИ И СВЯЗИ</w:t>
      </w:r>
    </w:p>
    <w:bookmarkEnd w:id="1074"/>
    <w:bookmarkStart w:name="z784" w:id="1075"/>
    <w:p>
      <w:pPr>
        <w:spacing w:after="0"/>
        <w:ind w:left="0"/>
        <w:jc w:val="left"/>
      </w:pPr>
      <w:r>
        <w:rPr>
          <w:rFonts w:ascii="Times New Roman"/>
          <w:b/>
          <w:i w:val="false"/>
          <w:color w:val="000000"/>
        </w:rPr>
        <w:t xml:space="preserve"> Статья 205. Неправомерный доступ к информации, в информационную систему или сеть телекоммуникаций</w:t>
      </w:r>
    </w:p>
    <w:bookmarkEnd w:id="1075"/>
    <w:bookmarkStart w:name="z785" w:id="1076"/>
    <w:p>
      <w:pPr>
        <w:spacing w:after="0"/>
        <w:ind w:left="0"/>
        <w:jc w:val="both"/>
      </w:pPr>
      <w:r>
        <w:rPr>
          <w:rFonts w:ascii="Times New Roman"/>
          <w:b w:val="false"/>
          <w:i w:val="false"/>
          <w:color w:val="000000"/>
          <w:sz w:val="28"/>
        </w:rPr>
        <w:t xml:space="preserve">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bookmarkEnd w:id="1076"/>
    <w:bookmarkStart w:name="z2015" w:id="107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077"/>
    <w:bookmarkStart w:name="z786" w:id="1078"/>
    <w:p>
      <w:pPr>
        <w:spacing w:after="0"/>
        <w:ind w:left="0"/>
        <w:jc w:val="both"/>
      </w:pPr>
      <w:r>
        <w:rPr>
          <w:rFonts w:ascii="Times New Roman"/>
          <w:b w:val="false"/>
          <w:i w:val="false"/>
          <w:color w:val="000000"/>
          <w:sz w:val="28"/>
        </w:rPr>
        <w:t>
      2. То же деяние, совершенное в отношении критически важных объектов информационно-коммуникационной инфраструктуры, –</w:t>
      </w:r>
    </w:p>
    <w:bookmarkEnd w:id="1078"/>
    <w:bookmarkStart w:name="z2016" w:id="107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79"/>
    <w:bookmarkStart w:name="z787" w:id="108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тяжкие последствия, – </w:t>
      </w:r>
    </w:p>
    <w:bookmarkEnd w:id="1080"/>
    <w:bookmarkStart w:name="z2017" w:id="108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205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206. Неправомерные уничтожение или модификация информации</w:t>
      </w:r>
    </w:p>
    <w:bookmarkStart w:name="z789" w:id="1082"/>
    <w:p>
      <w:pPr>
        <w:spacing w:after="0"/>
        <w:ind w:left="0"/>
        <w:jc w:val="both"/>
      </w:pPr>
      <w:r>
        <w:rPr>
          <w:rFonts w:ascii="Times New Roman"/>
          <w:b w:val="false"/>
          <w:i w:val="false"/>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82"/>
    <w:bookmarkStart w:name="z2018" w:id="108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83"/>
    <w:bookmarkStart w:name="z790" w:id="1084"/>
    <w:p>
      <w:pPr>
        <w:spacing w:after="0"/>
        <w:ind w:left="0"/>
        <w:jc w:val="both"/>
      </w:pPr>
      <w:r>
        <w:rPr>
          <w:rFonts w:ascii="Times New Roman"/>
          <w:b w:val="false"/>
          <w:i w:val="false"/>
          <w:color w:val="000000"/>
          <w:sz w:val="28"/>
        </w:rPr>
        <w:t>
      2. Те же деяния, совершенные:</w:t>
      </w:r>
    </w:p>
    <w:bookmarkEnd w:id="1084"/>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791" w:id="108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85"/>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1086"/>
    <w:p>
      <w:pPr>
        <w:spacing w:after="0"/>
        <w:ind w:left="0"/>
        <w:jc w:val="left"/>
      </w:pPr>
      <w:r>
        <w:rPr>
          <w:rFonts w:ascii="Times New Roman"/>
          <w:b/>
          <w:i w:val="false"/>
          <w:color w:val="000000"/>
        </w:rPr>
        <w:t xml:space="preserve"> Статья 207. Нарушение работы информационной системы или сетей телекоммуникаций</w:t>
      </w:r>
    </w:p>
    <w:bookmarkEnd w:id="1086"/>
    <w:bookmarkStart w:name="z793" w:id="1087"/>
    <w:p>
      <w:pPr>
        <w:spacing w:after="0"/>
        <w:ind w:left="0"/>
        <w:jc w:val="both"/>
      </w:pPr>
      <w:r>
        <w:rPr>
          <w:rFonts w:ascii="Times New Roman"/>
          <w:b w:val="false"/>
          <w:i w:val="false"/>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bookmarkEnd w:id="1087"/>
    <w:bookmarkStart w:name="z2019" w:id="108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88"/>
    <w:bookmarkStart w:name="z794" w:id="1089"/>
    <w:p>
      <w:pPr>
        <w:spacing w:after="0"/>
        <w:ind w:left="0"/>
        <w:jc w:val="both"/>
      </w:pPr>
      <w:r>
        <w:rPr>
          <w:rFonts w:ascii="Times New Roman"/>
          <w:b w:val="false"/>
          <w:i w:val="false"/>
          <w:color w:val="000000"/>
          <w:sz w:val="28"/>
        </w:rPr>
        <w:t>
      2. Те же деяния, совершенные:</w:t>
      </w:r>
    </w:p>
    <w:bookmarkEnd w:id="1089"/>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0" w:id="109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90"/>
    <w:bookmarkStart w:name="z795" w:id="109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9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092"/>
    <w:p>
      <w:pPr>
        <w:spacing w:after="0"/>
        <w:ind w:left="0"/>
        <w:jc w:val="left"/>
      </w:pPr>
      <w:r>
        <w:rPr>
          <w:rFonts w:ascii="Times New Roman"/>
          <w:b/>
          <w:i w:val="false"/>
          <w:color w:val="000000"/>
        </w:rPr>
        <w:t xml:space="preserve"> Статья 208. Неправомерное завладение информацией</w:t>
      </w:r>
    </w:p>
    <w:bookmarkEnd w:id="1092"/>
    <w:bookmarkStart w:name="z797" w:id="1093"/>
    <w:p>
      <w:pPr>
        <w:spacing w:after="0"/>
        <w:ind w:left="0"/>
        <w:jc w:val="both"/>
      </w:pPr>
      <w:r>
        <w:rPr>
          <w:rFonts w:ascii="Times New Roman"/>
          <w:b w:val="false"/>
          <w:i w:val="false"/>
          <w:color w:val="000000"/>
          <w:sz w:val="28"/>
        </w:rPr>
        <w:t xml:space="preserve">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9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Start w:name="z798" w:id="1094"/>
    <w:p>
      <w:pPr>
        <w:spacing w:after="0"/>
        <w:ind w:left="0"/>
        <w:jc w:val="both"/>
      </w:pPr>
      <w:r>
        <w:rPr>
          <w:rFonts w:ascii="Times New Roman"/>
          <w:b w:val="false"/>
          <w:i w:val="false"/>
          <w:color w:val="000000"/>
          <w:sz w:val="28"/>
        </w:rPr>
        <w:t>
      2. То же деяние, совершенное:</w:t>
      </w:r>
    </w:p>
    <w:bookmarkEnd w:id="1094"/>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1" w:id="109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95"/>
    <w:bookmarkStart w:name="z799" w:id="109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9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1097"/>
    <w:p>
      <w:pPr>
        <w:spacing w:after="0"/>
        <w:ind w:left="0"/>
        <w:jc w:val="left"/>
      </w:pPr>
      <w:r>
        <w:rPr>
          <w:rFonts w:ascii="Times New Roman"/>
          <w:b/>
          <w:i w:val="false"/>
          <w:color w:val="000000"/>
        </w:rPr>
        <w:t xml:space="preserve"> Статья 209. Принуждение к передаче информации</w:t>
      </w:r>
    </w:p>
    <w:bookmarkEnd w:id="1097"/>
    <w:bookmarkStart w:name="z801" w:id="1098"/>
    <w:p>
      <w:pPr>
        <w:spacing w:after="0"/>
        <w:ind w:left="0"/>
        <w:jc w:val="both"/>
      </w:pPr>
      <w:r>
        <w:rPr>
          <w:rFonts w:ascii="Times New Roman"/>
          <w:b w:val="false"/>
          <w:i w:val="false"/>
          <w:color w:val="000000"/>
          <w:sz w:val="28"/>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1098"/>
    <w:bookmarkStart w:name="z2022" w:id="109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99"/>
    <w:bookmarkStart w:name="z802" w:id="1100"/>
    <w:p>
      <w:pPr>
        <w:spacing w:after="0"/>
        <w:ind w:left="0"/>
        <w:jc w:val="both"/>
      </w:pPr>
      <w:r>
        <w:rPr>
          <w:rFonts w:ascii="Times New Roman"/>
          <w:b w:val="false"/>
          <w:i w:val="false"/>
          <w:color w:val="000000"/>
          <w:sz w:val="28"/>
        </w:rPr>
        <w:t>
      2. То же деяние:</w:t>
      </w:r>
    </w:p>
    <w:bookmarkEnd w:id="1100"/>
    <w:p>
      <w:pPr>
        <w:spacing w:after="0"/>
        <w:ind w:left="0"/>
        <w:jc w:val="both"/>
      </w:pPr>
      <w:r>
        <w:rPr>
          <w:rFonts w:ascii="Times New Roman"/>
          <w:b w:val="false"/>
          <w:i w:val="false"/>
          <w:color w:val="000000"/>
          <w:sz w:val="28"/>
        </w:rPr>
        <w:t>
      1) сопряженное с применением физического насилия над лицом или его близкими;</w:t>
      </w:r>
    </w:p>
    <w:p>
      <w:pPr>
        <w:spacing w:after="0"/>
        <w:ind w:left="0"/>
        <w:jc w:val="both"/>
      </w:pPr>
      <w:r>
        <w:rPr>
          <w:rFonts w:ascii="Times New Roman"/>
          <w:b w:val="false"/>
          <w:i w:val="false"/>
          <w:color w:val="000000"/>
          <w:sz w:val="28"/>
        </w:rPr>
        <w:t>
      2) совершенное группой лиц по предварительному сговору;</w:t>
      </w:r>
    </w:p>
    <w:p>
      <w:pPr>
        <w:spacing w:after="0"/>
        <w:ind w:left="0"/>
        <w:jc w:val="both"/>
      </w:pPr>
      <w:r>
        <w:rPr>
          <w:rFonts w:ascii="Times New Roman"/>
          <w:b w:val="false"/>
          <w:i w:val="false"/>
          <w:color w:val="000000"/>
          <w:sz w:val="28"/>
        </w:rPr>
        <w:t>
      3) совершенное с целью получения информации из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803" w:id="110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0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1102"/>
    <w:p>
      <w:pPr>
        <w:spacing w:after="0"/>
        <w:ind w:left="0"/>
        <w:jc w:val="left"/>
      </w:pPr>
      <w:r>
        <w:rPr>
          <w:rFonts w:ascii="Times New Roman"/>
          <w:b/>
          <w:i w:val="false"/>
          <w:color w:val="000000"/>
        </w:rPr>
        <w:t xml:space="preserve"> Статья 210. Создание, использование или распространение вредоносных компьютерных программ и программных продуктов</w:t>
      </w:r>
    </w:p>
    <w:bookmarkEnd w:id="1102"/>
    <w:bookmarkStart w:name="z805" w:id="1103"/>
    <w:p>
      <w:pPr>
        <w:spacing w:after="0"/>
        <w:ind w:left="0"/>
        <w:jc w:val="both"/>
      </w:pPr>
      <w:r>
        <w:rPr>
          <w:rFonts w:ascii="Times New Roman"/>
          <w:b w:val="false"/>
          <w:i w:val="false"/>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bookmarkEnd w:id="1103"/>
    <w:bookmarkStart w:name="z2023" w:id="110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104"/>
    <w:bookmarkStart w:name="z806" w:id="1105"/>
    <w:p>
      <w:pPr>
        <w:spacing w:after="0"/>
        <w:ind w:left="0"/>
        <w:jc w:val="both"/>
      </w:pPr>
      <w:r>
        <w:rPr>
          <w:rFonts w:ascii="Times New Roman"/>
          <w:b w:val="false"/>
          <w:i w:val="false"/>
          <w:color w:val="000000"/>
          <w:sz w:val="28"/>
        </w:rPr>
        <w:t>
      2. Те же деяния, совершенные:</w:t>
      </w:r>
    </w:p>
    <w:bookmarkEnd w:id="110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в отношении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807" w:id="110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0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1107"/>
    <w:p>
      <w:pPr>
        <w:spacing w:after="0"/>
        <w:ind w:left="0"/>
        <w:jc w:val="left"/>
      </w:pPr>
      <w:r>
        <w:rPr>
          <w:rFonts w:ascii="Times New Roman"/>
          <w:b/>
          <w:i w:val="false"/>
          <w:color w:val="000000"/>
        </w:rPr>
        <w:t xml:space="preserve"> Статья 211. Неправомерное распространение электронных информационных ресурсов ограниченного доступа</w:t>
      </w:r>
    </w:p>
    <w:bookmarkEnd w:id="1107"/>
    <w:bookmarkStart w:name="z809" w:id="1108"/>
    <w:p>
      <w:pPr>
        <w:spacing w:after="0"/>
        <w:ind w:left="0"/>
        <w:jc w:val="both"/>
      </w:pPr>
      <w:r>
        <w:rPr>
          <w:rFonts w:ascii="Times New Roman"/>
          <w:b w:val="false"/>
          <w:i w:val="false"/>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bookmarkEnd w:id="110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Start w:name="z810" w:id="1109"/>
    <w:p>
      <w:pPr>
        <w:spacing w:after="0"/>
        <w:ind w:left="0"/>
        <w:jc w:val="both"/>
      </w:pPr>
      <w:r>
        <w:rPr>
          <w:rFonts w:ascii="Times New Roman"/>
          <w:b w:val="false"/>
          <w:i w:val="false"/>
          <w:color w:val="000000"/>
          <w:sz w:val="28"/>
        </w:rPr>
        <w:t>
      2. То же деяние, совершенное:</w:t>
      </w:r>
    </w:p>
    <w:bookmarkEnd w:id="110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из корыстных побуждений;</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24" w:id="1110"/>
    <w:p>
      <w:pPr>
        <w:spacing w:after="0"/>
        <w:ind w:left="0"/>
        <w:jc w:val="both"/>
      </w:pPr>
      <w:r>
        <w:rPr>
          <w:rFonts w:ascii="Times New Roman"/>
          <w:b w:val="false"/>
          <w:i w:val="false"/>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110"/>
    <w:bookmarkStart w:name="z811" w:id="111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1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1112"/>
    <w:p>
      <w:pPr>
        <w:spacing w:after="0"/>
        <w:ind w:left="0"/>
        <w:jc w:val="left"/>
      </w:pPr>
      <w:r>
        <w:rPr>
          <w:rFonts w:ascii="Times New Roman"/>
          <w:b/>
          <w:i w:val="false"/>
          <w:color w:val="000000"/>
        </w:rPr>
        <w:t xml:space="preserve"> Статья 212. Предоставление услуг для размещения интернет-ресурсов, преследующих противоправные цели</w:t>
      </w:r>
    </w:p>
    <w:bookmarkEnd w:id="1112"/>
    <w:bookmarkStart w:name="z813" w:id="1113"/>
    <w:p>
      <w:pPr>
        <w:spacing w:after="0"/>
        <w:ind w:left="0"/>
        <w:jc w:val="both"/>
      </w:pPr>
      <w:r>
        <w:rPr>
          <w:rFonts w:ascii="Times New Roman"/>
          <w:b w:val="false"/>
          <w:i w:val="false"/>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bookmarkEnd w:id="1113"/>
    <w:bookmarkStart w:name="z2025" w:id="11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bookmarkEnd w:id="1114"/>
    <w:bookmarkStart w:name="z814" w:id="1115"/>
    <w:p>
      <w:pPr>
        <w:spacing w:after="0"/>
        <w:ind w:left="0"/>
        <w:jc w:val="both"/>
      </w:pPr>
      <w:r>
        <w:rPr>
          <w:rFonts w:ascii="Times New Roman"/>
          <w:b w:val="false"/>
          <w:i w:val="false"/>
          <w:color w:val="000000"/>
          <w:sz w:val="28"/>
        </w:rPr>
        <w:t>
      2. То же деяние, совершенное группой лиц по предварительному сговору или преступной группой, –</w:t>
      </w:r>
    </w:p>
    <w:bookmarkEnd w:id="111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1116"/>
    <w:p>
      <w:pPr>
        <w:spacing w:after="0"/>
        <w:ind w:left="0"/>
        <w:jc w:val="left"/>
      </w:pPr>
      <w:r>
        <w:rPr>
          <w:rFonts w:ascii="Times New Roman"/>
          <w:b/>
          <w:i w:val="false"/>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bookmarkEnd w:id="1116"/>
    <w:bookmarkStart w:name="z816" w:id="1117"/>
    <w:p>
      <w:pPr>
        <w:spacing w:after="0"/>
        <w:ind w:left="0"/>
        <w:jc w:val="both"/>
      </w:pPr>
      <w:r>
        <w:rPr>
          <w:rFonts w:ascii="Times New Roman"/>
          <w:b w:val="false"/>
          <w:i w:val="false"/>
          <w:color w:val="000000"/>
          <w:sz w:val="28"/>
        </w:rPr>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bookmarkEnd w:id="1117"/>
    <w:bookmarkStart w:name="z2026" w:id="111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118"/>
    <w:bookmarkStart w:name="z817" w:id="1119"/>
    <w:p>
      <w:pPr>
        <w:spacing w:after="0"/>
        <w:ind w:left="0"/>
        <w:jc w:val="both"/>
      </w:pPr>
      <w:r>
        <w:rPr>
          <w:rFonts w:ascii="Times New Roman"/>
          <w:b w:val="false"/>
          <w:i w:val="false"/>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абонента сотовой связи, – </w:t>
      </w:r>
    </w:p>
    <w:bookmarkEnd w:id="1119"/>
    <w:bookmarkStart w:name="z2027" w:id="112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20"/>
    <w:bookmarkStart w:name="z818" w:id="112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121"/>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122"/>
    <w:p>
      <w:pPr>
        <w:spacing w:after="0"/>
        <w:ind w:left="0"/>
        <w:jc w:val="left"/>
      </w:pPr>
      <w:r>
        <w:rPr>
          <w:rFonts w:ascii="Times New Roman"/>
          <w:b/>
          <w:i w:val="false"/>
          <w:color w:val="000000"/>
        </w:rPr>
        <w:t xml:space="preserve"> Глава 8. УГОЛОВНЫЕ ПРАВОНАРУШЕНИЯ В СФЕРЕ ЭКОНОМИЧЕСКОЙ ДЕЯТЕЛЬНОСТИ</w:t>
      </w:r>
    </w:p>
    <w:bookmarkEnd w:id="1122"/>
    <w:bookmarkStart w:name="z820" w:id="1123"/>
    <w:p>
      <w:pPr>
        <w:spacing w:after="0"/>
        <w:ind w:left="0"/>
        <w:jc w:val="left"/>
      </w:pPr>
      <w:r>
        <w:rPr>
          <w:rFonts w:ascii="Times New Roman"/>
          <w:b/>
          <w:i w:val="false"/>
          <w:color w:val="000000"/>
        </w:rPr>
        <w:t xml:space="preserve"> Статья 214. Незаконное предпринимательство, незаконная банковская, микрофинансовая или коллекторская деятельность</w:t>
      </w:r>
    </w:p>
    <w:bookmarkEnd w:id="1123"/>
    <w:p>
      <w:pPr>
        <w:spacing w:after="0"/>
        <w:ind w:left="0"/>
        <w:jc w:val="both"/>
      </w:pPr>
      <w:r>
        <w:rPr>
          <w:rFonts w:ascii="Times New Roman"/>
          <w:b w:val="false"/>
          <w:i w:val="false"/>
          <w:color w:val="ff0000"/>
          <w:sz w:val="28"/>
        </w:rPr>
        <w:t xml:space="preserve">
      Сноска. Заголовок статьи 214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 </w:t>
      </w:r>
    </w:p>
    <w:bookmarkStart w:name="z821" w:id="1124"/>
    <w:p>
      <w:pPr>
        <w:spacing w:after="0"/>
        <w:ind w:left="0"/>
        <w:jc w:val="both"/>
      </w:pPr>
      <w:r>
        <w:rPr>
          <w:rFonts w:ascii="Times New Roman"/>
          <w:b w:val="false"/>
          <w:i w:val="false"/>
          <w:color w:val="000000"/>
          <w:sz w:val="28"/>
        </w:rPr>
        <w:t>
      1. Осуществление предпринимательской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bookmarkEnd w:id="1124"/>
    <w:bookmarkStart w:name="z2028" w:id="112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125"/>
    <w:bookmarkStart w:name="z822" w:id="1126"/>
    <w:p>
      <w:pPr>
        <w:spacing w:after="0"/>
        <w:ind w:left="0"/>
        <w:jc w:val="both"/>
      </w:pPr>
      <w:r>
        <w:rPr>
          <w:rFonts w:ascii="Times New Roman"/>
          <w:b w:val="false"/>
          <w:i w:val="false"/>
          <w:color w:val="000000"/>
          <w:sz w:val="28"/>
        </w:rPr>
        <w:t>
      2. Те же деяния:</w:t>
      </w:r>
    </w:p>
    <w:bookmarkEnd w:id="112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2) сопряженные с извлечением дохода в особо крупном размере;</w:t>
      </w:r>
    </w:p>
    <w:p>
      <w:pPr>
        <w:spacing w:after="0"/>
        <w:ind w:left="0"/>
        <w:jc w:val="both"/>
      </w:pPr>
      <w:r>
        <w:rPr>
          <w:rFonts w:ascii="Times New Roman"/>
          <w:b w:val="false"/>
          <w:i w:val="false"/>
          <w:color w:val="000000"/>
          <w:sz w:val="28"/>
        </w:rPr>
        <w:t xml:space="preserve">
      3) совершенные неоднократно, – </w:t>
      </w:r>
    </w:p>
    <w:bookmarkStart w:name="z2029" w:id="112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1127"/>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23" w:id="1128"/>
    <w:p>
      <w:pPr>
        <w:spacing w:after="0"/>
        <w:ind w:left="0"/>
        <w:jc w:val="left"/>
      </w:pPr>
      <w:r>
        <w:rPr>
          <w:rFonts w:ascii="Times New Roman"/>
          <w:b/>
          <w:i w:val="false"/>
          <w:color w:val="000000"/>
        </w:rPr>
        <w:t xml:space="preserve"> Статья 215. Лжепредпринимательство</w:t>
      </w:r>
    </w:p>
    <w:bookmarkEnd w:id="1128"/>
    <w:bookmarkStart w:name="z824" w:id="1129"/>
    <w:p>
      <w:pPr>
        <w:spacing w:after="0"/>
        <w:ind w:left="0"/>
        <w:jc w:val="both"/>
      </w:pPr>
      <w:r>
        <w:rPr>
          <w:rFonts w:ascii="Times New Roman"/>
          <w:b w:val="false"/>
          <w:i w:val="false"/>
          <w:color w:val="ff0000"/>
          <w:sz w:val="28"/>
        </w:rPr>
        <w:t xml:space="preserve">
      Сноска. Статья 215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29"/>
    <w:bookmarkStart w:name="z827" w:id="1130"/>
    <w:p>
      <w:pPr>
        <w:spacing w:after="0"/>
        <w:ind w:left="0"/>
        <w:jc w:val="left"/>
      </w:pPr>
      <w:r>
        <w:rPr>
          <w:rFonts w:ascii="Times New Roman"/>
          <w:b/>
          <w:i w:val="false"/>
          <w:color w:val="000000"/>
        </w:rPr>
        <w:t xml:space="preserve"> Статья 216. Совершение действий по выписке счета-фактуры без фактического выполнения работ, оказания услуг, отгрузки товаров</w:t>
      </w:r>
    </w:p>
    <w:bookmarkEnd w:id="1130"/>
    <w:bookmarkStart w:name="z828" w:id="1131"/>
    <w:p>
      <w:pPr>
        <w:spacing w:after="0"/>
        <w:ind w:left="0"/>
        <w:jc w:val="both"/>
      </w:pPr>
      <w:r>
        <w:rPr>
          <w:rFonts w:ascii="Times New Roman"/>
          <w:b w:val="false"/>
          <w:i w:val="false"/>
          <w:color w:val="000000"/>
          <w:sz w:val="28"/>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bookmarkEnd w:id="1131"/>
    <w:bookmarkStart w:name="z2030" w:id="113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32"/>
    <w:bookmarkStart w:name="z829" w:id="113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133"/>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1" w:id="113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bookmarkEnd w:id="1134"/>
    <w:bookmarkStart w:name="z831" w:id="113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bookmarkEnd w:id="1135"/>
    <w:bookmarkStart w:name="z2032" w:id="1136"/>
    <w:p>
      <w:pPr>
        <w:spacing w:after="0"/>
        <w:ind w:left="0"/>
        <w:jc w:val="both"/>
      </w:pPr>
      <w:r>
        <w:rPr>
          <w:rFonts w:ascii="Times New Roman"/>
          <w:b w:val="false"/>
          <w:i w:val="false"/>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1137"/>
    <w:p>
      <w:pPr>
        <w:spacing w:after="0"/>
        <w:ind w:left="0"/>
        <w:jc w:val="left"/>
      </w:pPr>
      <w:r>
        <w:rPr>
          <w:rFonts w:ascii="Times New Roman"/>
          <w:b/>
          <w:i w:val="false"/>
          <w:color w:val="000000"/>
        </w:rPr>
        <w:t xml:space="preserve"> Статья 217. Создание и руководство финансовой (инвестиционной) пирамидой</w:t>
      </w:r>
    </w:p>
    <w:bookmarkEnd w:id="1137"/>
    <w:bookmarkStart w:name="z833" w:id="1138"/>
    <w:p>
      <w:pPr>
        <w:spacing w:after="0"/>
        <w:ind w:left="0"/>
        <w:jc w:val="both"/>
      </w:pPr>
      <w:r>
        <w:rPr>
          <w:rFonts w:ascii="Times New Roman"/>
          <w:b w:val="false"/>
          <w:i w:val="false"/>
          <w:color w:val="000000"/>
          <w:sz w:val="28"/>
        </w:rPr>
        <w:t xml:space="preserve">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138"/>
    <w:p>
      <w:pPr>
        <w:spacing w:after="0"/>
        <w:ind w:left="0"/>
        <w:jc w:val="both"/>
      </w:pPr>
      <w:r>
        <w:rPr>
          <w:rFonts w:ascii="Times New Roman"/>
          <w:b w:val="false"/>
          <w:i w:val="false"/>
          <w:color w:val="000000"/>
          <w:sz w:val="28"/>
        </w:rPr>
        <w:t>
      наказываются штрафом в размере от одной тысячи до трех тысяч месячных расчетных показателей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834" w:id="1139"/>
    <w:p>
      <w:pPr>
        <w:spacing w:after="0"/>
        <w:ind w:left="0"/>
        <w:jc w:val="both"/>
      </w:pPr>
      <w:r>
        <w:rPr>
          <w:rFonts w:ascii="Times New Roman"/>
          <w:b w:val="false"/>
          <w:i w:val="false"/>
          <w:color w:val="000000"/>
          <w:sz w:val="28"/>
        </w:rPr>
        <w:t>
      2. Те же деяния, совершенные:</w:t>
      </w:r>
    </w:p>
    <w:bookmarkEnd w:id="113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привлечением денег или иного имущества либо права на него в крупном размере,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Start w:name="z835" w:id="114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4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привлечением денег, иного имущества либо права на него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217-1. Реклама финансовой (инвестиционной) пирамиды</w:t>
      </w:r>
    </w:p>
    <w:bookmarkStart w:name="z2754" w:id="1141"/>
    <w:p>
      <w:pPr>
        <w:spacing w:after="0"/>
        <w:ind w:left="0"/>
        <w:jc w:val="both"/>
      </w:pPr>
      <w:r>
        <w:rPr>
          <w:rFonts w:ascii="Times New Roman"/>
          <w:b w:val="false"/>
          <w:i w:val="false"/>
          <w:color w:val="000000"/>
          <w:sz w:val="28"/>
        </w:rPr>
        <w:t>
      1. Реклама финансовой (инвестиционной) пирамиды, то есть личное и непосредственное распространение информации публично или с использованием средств массовой информации или электронных информационных ресурсов, повлекшее вовлечение в нее лиц с причинением значительного ущерба, –</w:t>
      </w:r>
    </w:p>
    <w:bookmarkEnd w:id="1141"/>
    <w:bookmarkStart w:name="z2755" w:id="114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142"/>
    <w:bookmarkStart w:name="z2756" w:id="114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143"/>
    <w:bookmarkStart w:name="z2757" w:id="1144"/>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1144"/>
    <w:bookmarkStart w:name="z2758" w:id="1145"/>
    <w:p>
      <w:pPr>
        <w:spacing w:after="0"/>
        <w:ind w:left="0"/>
        <w:jc w:val="both"/>
      </w:pPr>
      <w:r>
        <w:rPr>
          <w:rFonts w:ascii="Times New Roman"/>
          <w:b w:val="false"/>
          <w:i w:val="false"/>
          <w:color w:val="000000"/>
          <w:sz w:val="28"/>
        </w:rPr>
        <w:t>
      2) неоднократно;</w:t>
      </w:r>
    </w:p>
    <w:bookmarkEnd w:id="1145"/>
    <w:bookmarkStart w:name="z2759" w:id="1146"/>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End w:id="1146"/>
    <w:bookmarkStart w:name="z2760" w:id="1147"/>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217-1 в соответствии с Законом РК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148"/>
    <w:p>
      <w:pPr>
        <w:spacing w:after="0"/>
        <w:ind w:left="0"/>
        <w:jc w:val="left"/>
      </w:pPr>
      <w:r>
        <w:rPr>
          <w:rFonts w:ascii="Times New Roman"/>
          <w:b/>
          <w:i w:val="false"/>
          <w:color w:val="000000"/>
        </w:rPr>
        <w:t xml:space="preserve"> Статья 218. Легализация (отмывание) денег и (или) иного имущества, полученных преступным путем</w:t>
      </w:r>
    </w:p>
    <w:bookmarkEnd w:id="1148"/>
    <w:bookmarkStart w:name="z837" w:id="1149"/>
    <w:p>
      <w:pPr>
        <w:spacing w:after="0"/>
        <w:ind w:left="0"/>
        <w:jc w:val="both"/>
      </w:pPr>
      <w:r>
        <w:rPr>
          <w:rFonts w:ascii="Times New Roman"/>
          <w:b w:val="false"/>
          <w:i w:val="false"/>
          <w:color w:val="000000"/>
          <w:sz w:val="28"/>
        </w:rPr>
        <w:t>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в том числе любые доходы от имущества, полученного преступным путем,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bookmarkEnd w:id="1149"/>
    <w:bookmarkStart w:name="z2033" w:id="1150"/>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bookmarkEnd w:id="1150"/>
    <w:bookmarkStart w:name="z838" w:id="1151"/>
    <w:p>
      <w:pPr>
        <w:spacing w:after="0"/>
        <w:ind w:left="0"/>
        <w:jc w:val="both"/>
      </w:pPr>
      <w:r>
        <w:rPr>
          <w:rFonts w:ascii="Times New Roman"/>
          <w:b w:val="false"/>
          <w:i w:val="false"/>
          <w:color w:val="000000"/>
          <w:sz w:val="28"/>
        </w:rPr>
        <w:t>
      2. Те же деяния, совершенные:</w:t>
      </w:r>
    </w:p>
    <w:bookmarkEnd w:id="115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 с конфискацией имущества.</w:t>
      </w:r>
    </w:p>
    <w:bookmarkStart w:name="z839" w:id="115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52"/>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2) преступной группой;</w:t>
      </w:r>
    </w:p>
    <w:p>
      <w:pPr>
        <w:spacing w:after="0"/>
        <w:ind w:left="0"/>
        <w:jc w:val="both"/>
      </w:pPr>
      <w:r>
        <w:rPr>
          <w:rFonts w:ascii="Times New Roman"/>
          <w:b w:val="false"/>
          <w:i w:val="false"/>
          <w:color w:val="000000"/>
          <w:sz w:val="28"/>
        </w:rPr>
        <w:t xml:space="preserve">
      3) в крупных размерах,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а в случаях, предусмотренных пунктом 1), –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218 с изменениями, внесенными законами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153"/>
    <w:p>
      <w:pPr>
        <w:spacing w:after="0"/>
        <w:ind w:left="0"/>
        <w:jc w:val="left"/>
      </w:pPr>
      <w:r>
        <w:rPr>
          <w:rFonts w:ascii="Times New Roman"/>
          <w:b/>
          <w:i w:val="false"/>
          <w:color w:val="000000"/>
        </w:rPr>
        <w:t xml:space="preserve"> Статья 219. Незаконное получение кредита или нецелевое использование бюджетного кредита</w:t>
      </w:r>
    </w:p>
    <w:bookmarkEnd w:id="1153"/>
    <w:bookmarkStart w:name="z841" w:id="1154"/>
    <w:p>
      <w:pPr>
        <w:spacing w:after="0"/>
        <w:ind w:left="0"/>
        <w:jc w:val="both"/>
      </w:pPr>
      <w:r>
        <w:rPr>
          <w:rFonts w:ascii="Times New Roman"/>
          <w:b w:val="false"/>
          <w:i w:val="false"/>
          <w:color w:val="000000"/>
          <w:sz w:val="28"/>
        </w:rPr>
        <w:t xml:space="preserve">
      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bookmarkEnd w:id="1154"/>
    <w:bookmarkStart w:name="z2034" w:id="115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55"/>
    <w:bookmarkStart w:name="z842" w:id="1156"/>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причинило крупный ущерб гражданину, организации или государству, – </w:t>
      </w:r>
    </w:p>
    <w:bookmarkEnd w:id="115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1816" w:id="1157"/>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1158"/>
    <w:p>
      <w:pPr>
        <w:spacing w:after="0"/>
        <w:ind w:left="0"/>
        <w:jc w:val="left"/>
      </w:pPr>
      <w:r>
        <w:rPr>
          <w:rFonts w:ascii="Times New Roman"/>
          <w:b/>
          <w:i w:val="false"/>
          <w:color w:val="000000"/>
        </w:rPr>
        <w:t xml:space="preserve"> Статья 220. Нецелевое использование денег, полученных от размещения облигаций</w:t>
      </w:r>
    </w:p>
    <w:bookmarkEnd w:id="1158"/>
    <w:p>
      <w:pPr>
        <w:spacing w:after="0"/>
        <w:ind w:left="0"/>
        <w:jc w:val="both"/>
      </w:pPr>
      <w:r>
        <w:rPr>
          <w:rFonts w:ascii="Times New Roman"/>
          <w:b w:val="false"/>
          <w:i w:val="false"/>
          <w:color w:val="000000"/>
          <w:sz w:val="28"/>
        </w:rPr>
        <w:t>
      Принятие органами эмитента (должностными лицами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bookmarkStart w:name="z2035" w:id="115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160"/>
    <w:p>
      <w:pPr>
        <w:spacing w:after="0"/>
        <w:ind w:left="0"/>
        <w:jc w:val="left"/>
      </w:pPr>
      <w:r>
        <w:rPr>
          <w:rFonts w:ascii="Times New Roman"/>
          <w:b/>
          <w:i w:val="false"/>
          <w:color w:val="000000"/>
        </w:rPr>
        <w:t xml:space="preserve"> Статья 221. Монополистическая деятельность</w:t>
      </w:r>
    </w:p>
    <w:bookmarkEnd w:id="1160"/>
    <w:bookmarkStart w:name="z845" w:id="1161"/>
    <w:p>
      <w:pPr>
        <w:spacing w:after="0"/>
        <w:ind w:left="0"/>
        <w:jc w:val="both"/>
      </w:pPr>
      <w:r>
        <w:rPr>
          <w:rFonts w:ascii="Times New Roman"/>
          <w:b w:val="false"/>
          <w:i w:val="false"/>
          <w:color w:val="000000"/>
          <w:sz w:val="28"/>
        </w:rPr>
        <w:t xml:space="preserve">
      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 </w:t>
      </w:r>
    </w:p>
    <w:bookmarkEnd w:id="1161"/>
    <w:bookmarkStart w:name="z2036" w:id="1162"/>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162"/>
    <w:bookmarkStart w:name="z846" w:id="1163"/>
    <w:p>
      <w:pPr>
        <w:spacing w:after="0"/>
        <w:ind w:left="0"/>
        <w:jc w:val="both"/>
      </w:pPr>
      <w:r>
        <w:rPr>
          <w:rFonts w:ascii="Times New Roman"/>
          <w:b w:val="false"/>
          <w:i w:val="false"/>
          <w:color w:val="000000"/>
          <w:sz w:val="28"/>
        </w:rPr>
        <w:t xml:space="preserve">
      2. Те же деяния, совершенные неоднократно либо лицом с использованием своего служебного положения, – </w:t>
      </w:r>
    </w:p>
    <w:bookmarkEnd w:id="1163"/>
    <w:bookmarkStart w:name="z2037" w:id="116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64"/>
    <w:bookmarkStart w:name="z847" w:id="1165"/>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w:t>
      </w:r>
    </w:p>
    <w:bookmarkEnd w:id="1165"/>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bookmarkStart w:name="z2038" w:id="1166"/>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или без таковой.</w:t>
      </w:r>
    </w:p>
    <w:bookmarkEnd w:id="1166"/>
    <w:bookmarkStart w:name="z1817" w:id="1167"/>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168"/>
    <w:p>
      <w:pPr>
        <w:spacing w:after="0"/>
        <w:ind w:left="0"/>
        <w:jc w:val="left"/>
      </w:pPr>
      <w:r>
        <w:rPr>
          <w:rFonts w:ascii="Times New Roman"/>
          <w:b/>
          <w:i w:val="false"/>
          <w:color w:val="000000"/>
        </w:rPr>
        <w:t xml:space="preserve"> Статья 222. Незаконное использование товарного знака, знака обслуживания, фирменного наименования, географического указания и наименования места происхождения товара</w:t>
      </w:r>
    </w:p>
    <w:bookmarkEnd w:id="1168"/>
    <w:bookmarkStart w:name="z849" w:id="1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однородных товаров или услуг, если это деяние причинило крупный ущерб, –</w:t>
      </w:r>
    </w:p>
    <w:bookmarkEnd w:id="1169"/>
    <w:bookmarkStart w:name="z47" w:id="117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70"/>
    <w:bookmarkStart w:name="z48" w:id="1171"/>
    <w:p>
      <w:pPr>
        <w:spacing w:after="0"/>
        <w:ind w:left="0"/>
        <w:jc w:val="both"/>
      </w:pPr>
      <w:r>
        <w:rPr>
          <w:rFonts w:ascii="Times New Roman"/>
          <w:b w:val="false"/>
          <w:i w:val="false"/>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наименования места происхождения товара, если это деяние причинило крупный ущерб, –</w:t>
      </w:r>
    </w:p>
    <w:bookmarkEnd w:id="1171"/>
    <w:bookmarkStart w:name="z49" w:id="117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72"/>
    <w:bookmarkStart w:name="z50" w:id="1173"/>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1174"/>
    <w:p>
      <w:pPr>
        <w:spacing w:after="0"/>
        <w:ind w:left="0"/>
        <w:jc w:val="left"/>
      </w:pPr>
      <w:r>
        <w:rPr>
          <w:rFonts w:ascii="Times New Roman"/>
          <w:b/>
          <w:i w:val="false"/>
          <w:color w:val="000000"/>
        </w:rPr>
        <w:t xml:space="preserve"> Статья 223. Незаконные получение,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174"/>
    <w:p>
      <w:pPr>
        <w:spacing w:after="0"/>
        <w:ind w:left="0"/>
        <w:jc w:val="both"/>
      </w:pPr>
      <w:r>
        <w:rPr>
          <w:rFonts w:ascii="Times New Roman"/>
          <w:b w:val="false"/>
          <w:i w:val="false"/>
          <w:color w:val="ff0000"/>
          <w:sz w:val="28"/>
        </w:rPr>
        <w:t xml:space="preserve">
      Сноска. Заголовок статьи 223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852" w:id="1175"/>
    <w:p>
      <w:pPr>
        <w:spacing w:after="0"/>
        <w:ind w:left="0"/>
        <w:jc w:val="both"/>
      </w:pPr>
      <w:r>
        <w:rPr>
          <w:rFonts w:ascii="Times New Roman"/>
          <w:b w:val="false"/>
          <w:i w:val="false"/>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bookmarkEnd w:id="1175"/>
    <w:bookmarkStart w:name="z2041" w:id="117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76"/>
    <w:bookmarkStart w:name="z853" w:id="1177"/>
    <w:p>
      <w:pPr>
        <w:spacing w:after="0"/>
        <w:ind w:left="0"/>
        <w:jc w:val="both"/>
      </w:pPr>
      <w:r>
        <w:rPr>
          <w:rFonts w:ascii="Times New Roman"/>
          <w:b w:val="false"/>
          <w:i w:val="false"/>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bookmarkEnd w:id="1177"/>
    <w:bookmarkStart w:name="z2042" w:id="117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78"/>
    <w:bookmarkStart w:name="z854" w:id="1179"/>
    <w:p>
      <w:pPr>
        <w:spacing w:after="0"/>
        <w:ind w:left="0"/>
        <w:jc w:val="both"/>
      </w:pPr>
      <w:r>
        <w:rPr>
          <w:rFonts w:ascii="Times New Roman"/>
          <w:b w:val="false"/>
          <w:i w:val="false"/>
          <w:color w:val="000000"/>
          <w:sz w:val="28"/>
        </w:rPr>
        <w:t xml:space="preserve">
      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179"/>
    <w:bookmarkStart w:name="z2043" w:id="118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80"/>
    <w:bookmarkStart w:name="z1765" w:id="1181"/>
    <w:p>
      <w:pPr>
        <w:spacing w:after="0"/>
        <w:ind w:left="0"/>
        <w:jc w:val="both"/>
      </w:pPr>
      <w:r>
        <w:rPr>
          <w:rFonts w:ascii="Times New Roman"/>
          <w:b w:val="false"/>
          <w:i w:val="false"/>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bookmarkEnd w:id="1181"/>
    <w:bookmarkStart w:name="z2044" w:id="11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55" w:id="1183"/>
    <w:p>
      <w:pPr>
        <w:spacing w:after="0"/>
        <w:ind w:left="0"/>
        <w:jc w:val="left"/>
      </w:pPr>
      <w:r>
        <w:rPr>
          <w:rFonts w:ascii="Times New Roman"/>
          <w:b/>
          <w:i w:val="false"/>
          <w:color w:val="000000"/>
        </w:rPr>
        <w:t xml:space="preserve"> Статья 224. Нарушение эмитентом порядка выпуска эмиссионных ценных бумаг</w:t>
      </w:r>
    </w:p>
    <w:bookmarkEnd w:id="1183"/>
    <w:p>
      <w:pPr>
        <w:spacing w:after="0"/>
        <w:ind w:left="0"/>
        <w:jc w:val="both"/>
      </w:pPr>
      <w:r>
        <w:rPr>
          <w:rFonts w:ascii="Times New Roman"/>
          <w:b w:val="false"/>
          <w:i w:val="false"/>
          <w:color w:val="000000"/>
          <w:sz w:val="28"/>
        </w:rPr>
        <w:t xml:space="preserve">
      Внесение заведомо недостоверных сведений в проспект выпуска 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bookmarkStart w:name="z2045" w:id="1184"/>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185"/>
    <w:p>
      <w:pPr>
        <w:spacing w:after="0"/>
        <w:ind w:left="0"/>
        <w:jc w:val="left"/>
      </w:pPr>
      <w:r>
        <w:rPr>
          <w:rFonts w:ascii="Times New Roman"/>
          <w:b/>
          <w:i w:val="false"/>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85"/>
    <w:p>
      <w:pPr>
        <w:spacing w:after="0"/>
        <w:ind w:left="0"/>
        <w:jc w:val="both"/>
      </w:pPr>
      <w:r>
        <w:rPr>
          <w:rFonts w:ascii="Times New Roman"/>
          <w:b w:val="false"/>
          <w:i w:val="false"/>
          <w:color w:val="000000"/>
          <w:sz w:val="28"/>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bookmarkStart w:name="z2046" w:id="118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1187"/>
    <w:p>
      <w:pPr>
        <w:spacing w:after="0"/>
        <w:ind w:left="0"/>
        <w:jc w:val="left"/>
      </w:pPr>
      <w:r>
        <w:rPr>
          <w:rFonts w:ascii="Times New Roman"/>
          <w:b/>
          <w:i w:val="false"/>
          <w:color w:val="000000"/>
        </w:rPr>
        <w:t xml:space="preserve"> Статья 226. Внесение в реестр держателей ценных бумаг заведомо ложных сведений</w:t>
      </w:r>
    </w:p>
    <w:bookmarkEnd w:id="1187"/>
    <w:bookmarkStart w:name="z858" w:id="1188"/>
    <w:p>
      <w:pPr>
        <w:spacing w:after="0"/>
        <w:ind w:left="0"/>
        <w:jc w:val="both"/>
      </w:pPr>
      <w:r>
        <w:rPr>
          <w:rFonts w:ascii="Times New Roman"/>
          <w:b w:val="false"/>
          <w:i w:val="false"/>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bookmarkEnd w:id="1188"/>
    <w:bookmarkStart w:name="z2047" w:id="118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1189"/>
    <w:bookmarkStart w:name="z859" w:id="1190"/>
    <w:p>
      <w:pPr>
        <w:spacing w:after="0"/>
        <w:ind w:left="0"/>
        <w:jc w:val="both"/>
      </w:pPr>
      <w:r>
        <w:rPr>
          <w:rFonts w:ascii="Times New Roman"/>
          <w:b w:val="false"/>
          <w:i w:val="false"/>
          <w:color w:val="000000"/>
          <w:sz w:val="28"/>
        </w:rPr>
        <w:t xml:space="preserve">
      2. То же деяние, причинившее крупный ущерб, – </w:t>
      </w:r>
    </w:p>
    <w:bookmarkEnd w:id="1190"/>
    <w:bookmarkStart w:name="z2048" w:id="119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192"/>
    <w:p>
      <w:pPr>
        <w:spacing w:after="0"/>
        <w:ind w:left="0"/>
        <w:jc w:val="left"/>
      </w:pPr>
      <w:r>
        <w:rPr>
          <w:rFonts w:ascii="Times New Roman"/>
          <w:b/>
          <w:i w:val="false"/>
          <w:color w:val="000000"/>
        </w:rPr>
        <w:t xml:space="preserve"> Статья 227. Представление заведомо ложных сведений профессиональными участниками рынка ценных бумаг</w:t>
      </w:r>
    </w:p>
    <w:bookmarkEnd w:id="1192"/>
    <w:p>
      <w:pPr>
        <w:spacing w:after="0"/>
        <w:ind w:left="0"/>
        <w:jc w:val="both"/>
      </w:pPr>
      <w:r>
        <w:rPr>
          <w:rFonts w:ascii="Times New Roman"/>
          <w:b w:val="false"/>
          <w:i w:val="false"/>
          <w:color w:val="000000"/>
          <w:sz w:val="28"/>
        </w:rPr>
        <w:t>
      Представление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bookmarkStart w:name="z2049" w:id="119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194"/>
    <w:p>
      <w:pPr>
        <w:spacing w:after="0"/>
        <w:ind w:left="0"/>
        <w:jc w:val="left"/>
      </w:pPr>
      <w:r>
        <w:rPr>
          <w:rFonts w:ascii="Times New Roman"/>
          <w:b/>
          <w:i w:val="false"/>
          <w:color w:val="000000"/>
        </w:rPr>
        <w:t xml:space="preserve"> Статья 228. Нарушение правил проведения операций с ценными бумагами</w:t>
      </w:r>
    </w:p>
    <w:bookmarkEnd w:id="1194"/>
    <w:bookmarkStart w:name="z862" w:id="1195"/>
    <w:p>
      <w:pPr>
        <w:spacing w:after="0"/>
        <w:ind w:left="0"/>
        <w:jc w:val="both"/>
      </w:pPr>
      <w:r>
        <w:rPr>
          <w:rFonts w:ascii="Times New Roman"/>
          <w:b w:val="false"/>
          <w:i w:val="false"/>
          <w:color w:val="000000"/>
          <w:sz w:val="28"/>
        </w:rPr>
        <w:t xml:space="preserve">
      1. Нарушение правил проведения операций с ценными бумагами, причинившее крупный ущерб, – </w:t>
      </w:r>
    </w:p>
    <w:bookmarkEnd w:id="1195"/>
    <w:bookmarkStart w:name="z2050" w:id="119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196"/>
    <w:bookmarkStart w:name="z863" w:id="1197"/>
    <w:p>
      <w:pPr>
        <w:spacing w:after="0"/>
        <w:ind w:left="0"/>
        <w:jc w:val="both"/>
      </w:pPr>
      <w:r>
        <w:rPr>
          <w:rFonts w:ascii="Times New Roman"/>
          <w:b w:val="false"/>
          <w:i w:val="false"/>
          <w:color w:val="000000"/>
          <w:sz w:val="28"/>
        </w:rPr>
        <w:t xml:space="preserve">
      2. То же деяние, совершенное неоднократно либо группой лиц по предварительному сговору, – </w:t>
      </w:r>
    </w:p>
    <w:bookmarkEnd w:id="1197"/>
    <w:bookmarkStart w:name="z2051" w:id="119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98"/>
    <w:bookmarkStart w:name="z864" w:id="119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99"/>
    <w:bookmarkStart w:name="z2052" w:id="1200"/>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201"/>
    <w:p>
      <w:pPr>
        <w:spacing w:after="0"/>
        <w:ind w:left="0"/>
        <w:jc w:val="left"/>
      </w:pPr>
      <w:r>
        <w:rPr>
          <w:rFonts w:ascii="Times New Roman"/>
          <w:b/>
          <w:i w:val="false"/>
          <w:color w:val="000000"/>
        </w:rPr>
        <w:t xml:space="preserve"> Статья 229. Манипулирование на рынке ценных бумаг</w:t>
      </w:r>
    </w:p>
    <w:bookmarkEnd w:id="1201"/>
    <w:bookmarkStart w:name="z866" w:id="1202"/>
    <w:p>
      <w:pPr>
        <w:spacing w:after="0"/>
        <w:ind w:left="0"/>
        <w:jc w:val="both"/>
      </w:pPr>
      <w:r>
        <w:rPr>
          <w:rFonts w:ascii="Times New Roman"/>
          <w:b w:val="false"/>
          <w:i w:val="false"/>
          <w:color w:val="000000"/>
          <w:sz w:val="28"/>
        </w:rPr>
        <w:t xml:space="preserve">
      1. Манипулирование на рынке ценных бумаг, то есть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гражданину, организации или государству, – </w:t>
      </w:r>
    </w:p>
    <w:bookmarkEnd w:id="1202"/>
    <w:bookmarkStart w:name="z2053" w:id="120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203"/>
    <w:bookmarkStart w:name="z867" w:id="1204"/>
    <w:p>
      <w:pPr>
        <w:spacing w:after="0"/>
        <w:ind w:left="0"/>
        <w:jc w:val="both"/>
      </w:pPr>
      <w:r>
        <w:rPr>
          <w:rFonts w:ascii="Times New Roman"/>
          <w:b w:val="false"/>
          <w:i w:val="false"/>
          <w:color w:val="000000"/>
          <w:sz w:val="28"/>
        </w:rPr>
        <w:t>
      2. То же деяние:</w:t>
      </w:r>
    </w:p>
    <w:bookmarkEnd w:id="1204"/>
    <w:p>
      <w:pPr>
        <w:spacing w:after="0"/>
        <w:ind w:left="0"/>
        <w:jc w:val="both"/>
      </w:pPr>
      <w:r>
        <w:rPr>
          <w:rFonts w:ascii="Times New Roman"/>
          <w:b w:val="false"/>
          <w:i w:val="false"/>
          <w:color w:val="000000"/>
          <w:sz w:val="28"/>
        </w:rPr>
        <w:t>
      1) совершенное неоднократно;</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054" w:id="12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05"/>
    <w:bookmarkStart w:name="z868" w:id="120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06"/>
    <w:bookmarkStart w:name="z2055" w:id="1207"/>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208"/>
    <w:p>
      <w:pPr>
        <w:spacing w:after="0"/>
        <w:ind w:left="0"/>
        <w:jc w:val="left"/>
      </w:pPr>
      <w:r>
        <w:rPr>
          <w:rFonts w:ascii="Times New Roman"/>
          <w:b/>
          <w:i w:val="false"/>
          <w:color w:val="000000"/>
        </w:rPr>
        <w:t xml:space="preserve"> Статья 230. Незаконные действия в отношении инсайдерской информации</w:t>
      </w:r>
    </w:p>
    <w:bookmarkEnd w:id="1208"/>
    <w:bookmarkStart w:name="z870" w:id="1209"/>
    <w:p>
      <w:pPr>
        <w:spacing w:after="0"/>
        <w:ind w:left="0"/>
        <w:jc w:val="both"/>
      </w:pPr>
      <w:r>
        <w:rPr>
          <w:rFonts w:ascii="Times New Roman"/>
          <w:b w:val="false"/>
          <w:i w:val="false"/>
          <w:color w:val="000000"/>
          <w:sz w:val="28"/>
        </w:rPr>
        <w:t xml:space="preserve">
      1. Умышленное использование инсайдерской информации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организации или государству, – </w:t>
      </w:r>
    </w:p>
    <w:bookmarkEnd w:id="1209"/>
    <w:bookmarkStart w:name="z2056" w:id="121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210"/>
    <w:bookmarkStart w:name="z871" w:id="1211"/>
    <w:p>
      <w:pPr>
        <w:spacing w:after="0"/>
        <w:ind w:left="0"/>
        <w:jc w:val="both"/>
      </w:pPr>
      <w:r>
        <w:rPr>
          <w:rFonts w:ascii="Times New Roman"/>
          <w:b w:val="false"/>
          <w:i w:val="false"/>
          <w:color w:val="000000"/>
          <w:sz w:val="28"/>
        </w:rPr>
        <w:t>
      2. Те же деяния:</w:t>
      </w:r>
    </w:p>
    <w:bookmarkEnd w:id="1211"/>
    <w:p>
      <w:pPr>
        <w:spacing w:after="0"/>
        <w:ind w:left="0"/>
        <w:jc w:val="both"/>
      </w:pPr>
      <w:r>
        <w:rPr>
          <w:rFonts w:ascii="Times New Roman"/>
          <w:b w:val="false"/>
          <w:i w:val="false"/>
          <w:color w:val="000000"/>
          <w:sz w:val="28"/>
        </w:rPr>
        <w:t>
      1) совершенные группой лиц по предварительному сговору;</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xml:space="preserve">
      3) совершенные лицом с использованием своего служебного положения, – </w:t>
      </w:r>
    </w:p>
    <w:bookmarkStart w:name="z2057" w:id="121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12"/>
    <w:bookmarkStart w:name="z872" w:id="121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13"/>
    <w:bookmarkStart w:name="z2058" w:id="1214"/>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3" w:id="1215"/>
    <w:p>
      <w:pPr>
        <w:spacing w:after="0"/>
        <w:ind w:left="0"/>
        <w:jc w:val="left"/>
      </w:pPr>
      <w:r>
        <w:rPr>
          <w:rFonts w:ascii="Times New Roman"/>
          <w:b/>
          <w:i w:val="false"/>
          <w:color w:val="000000"/>
        </w:rPr>
        <w:t xml:space="preserve"> Статья 231. Изготовление, хранение, перемещение или сбыт поддельных денег или ценных бумаг</w:t>
      </w:r>
    </w:p>
    <w:bookmarkEnd w:id="1215"/>
    <w:bookmarkStart w:name="z874" w:id="1216"/>
    <w:p>
      <w:pPr>
        <w:spacing w:after="0"/>
        <w:ind w:left="0"/>
        <w:jc w:val="both"/>
      </w:pPr>
      <w:r>
        <w:rPr>
          <w:rFonts w:ascii="Times New Roman"/>
          <w:b w:val="false"/>
          <w:i w:val="false"/>
          <w:color w:val="000000"/>
          <w:sz w:val="28"/>
        </w:rPr>
        <w:t xml:space="preserve">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 валюте – </w:t>
      </w:r>
    </w:p>
    <w:bookmarkEnd w:id="1216"/>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875" w:id="1217"/>
    <w:p>
      <w:pPr>
        <w:spacing w:after="0"/>
        <w:ind w:left="0"/>
        <w:jc w:val="both"/>
      </w:pPr>
      <w:r>
        <w:rPr>
          <w:rFonts w:ascii="Times New Roman"/>
          <w:b w:val="false"/>
          <w:i w:val="false"/>
          <w:color w:val="000000"/>
          <w:sz w:val="28"/>
        </w:rPr>
        <w:t>
      2. Те же деяния, совершенные:</w:t>
      </w:r>
    </w:p>
    <w:bookmarkEnd w:id="121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с перемещением через Государственную границу Республики Казахстан,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876" w:id="121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18"/>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877" w:id="1219"/>
    <w:p>
      <w:pPr>
        <w:spacing w:after="0"/>
        <w:ind w:left="0"/>
        <w:jc w:val="left"/>
      </w:pPr>
      <w:r>
        <w:rPr>
          <w:rFonts w:ascii="Times New Roman"/>
          <w:b/>
          <w:i w:val="false"/>
          <w:color w:val="000000"/>
        </w:rPr>
        <w:t xml:space="preserve"> Статья 232. Изготовление или сбыт поддельных платежных карточек и иных платежных и расчетных документов</w:t>
      </w:r>
    </w:p>
    <w:bookmarkEnd w:id="1219"/>
    <w:bookmarkStart w:name="z878" w:id="1220"/>
    <w:p>
      <w:pPr>
        <w:spacing w:after="0"/>
        <w:ind w:left="0"/>
        <w:jc w:val="both"/>
      </w:pPr>
      <w:r>
        <w:rPr>
          <w:rFonts w:ascii="Times New Roman"/>
          <w:b w:val="false"/>
          <w:i w:val="false"/>
          <w:color w:val="000000"/>
          <w:sz w:val="28"/>
        </w:rPr>
        <w:t xml:space="preserve">
      1. Изготовление с целью сбыта или сбыт поддельных платежных карточек, а также иных платежных и расчетных документов, не являющихся ценными бумагами, – </w:t>
      </w:r>
    </w:p>
    <w:bookmarkEnd w:id="1220"/>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w:t>
      </w:r>
    </w:p>
    <w:bookmarkStart w:name="z879" w:id="1221"/>
    <w:p>
      <w:pPr>
        <w:spacing w:after="0"/>
        <w:ind w:left="0"/>
        <w:jc w:val="both"/>
      </w:pPr>
      <w:r>
        <w:rPr>
          <w:rFonts w:ascii="Times New Roman"/>
          <w:b w:val="false"/>
          <w:i w:val="false"/>
          <w:color w:val="000000"/>
          <w:sz w:val="28"/>
        </w:rPr>
        <w:t xml:space="preserve">
      2. Те же деяния, совершенные неоднократно или преступной группой, – </w:t>
      </w:r>
    </w:p>
    <w:bookmarkEnd w:id="1221"/>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0" w:id="1222"/>
    <w:p>
      <w:pPr>
        <w:spacing w:after="0"/>
        <w:ind w:left="0"/>
        <w:jc w:val="left"/>
      </w:pPr>
      <w:r>
        <w:rPr>
          <w:rFonts w:ascii="Times New Roman"/>
          <w:b/>
          <w:i w:val="false"/>
          <w:color w:val="000000"/>
        </w:rPr>
        <w:t xml:space="preserve"> 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учетно-контрольных марок</w:t>
      </w:r>
    </w:p>
    <w:bookmarkEnd w:id="1222"/>
    <w:p>
      <w:pPr>
        <w:spacing w:after="0"/>
        <w:ind w:left="0"/>
        <w:jc w:val="both"/>
      </w:pPr>
      <w:r>
        <w:rPr>
          <w:rFonts w:ascii="Times New Roman"/>
          <w:b w:val="false"/>
          <w:i w:val="false"/>
          <w:color w:val="ff0000"/>
          <w:sz w:val="28"/>
        </w:rPr>
        <w:t xml:space="preserve">
      Сноска. Заголовок с изменением, внесенным Законом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01.01.2022).</w:t>
      </w:r>
    </w:p>
    <w:bookmarkStart w:name="z881" w:id="1223"/>
    <w:p>
      <w:pPr>
        <w:spacing w:after="0"/>
        <w:ind w:left="0"/>
        <w:jc w:val="both"/>
      </w:pPr>
      <w:r>
        <w:rPr>
          <w:rFonts w:ascii="Times New Roman"/>
          <w:b w:val="false"/>
          <w:i w:val="false"/>
          <w:color w:val="000000"/>
          <w:sz w:val="28"/>
        </w:rPr>
        <w:t xml:space="preserve">
      1. Нарушение порядка и правил маркировки подакцизных товаров средствами идентификации и (или) учетно-контрольными марками, повлекшее причинение значительного ущерба, – </w:t>
      </w:r>
    </w:p>
    <w:bookmarkEnd w:id="1223"/>
    <w:bookmarkStart w:name="z2059" w:id="122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24"/>
    <w:bookmarkStart w:name="z882" w:id="1225"/>
    <w:p>
      <w:pPr>
        <w:spacing w:after="0"/>
        <w:ind w:left="0"/>
        <w:jc w:val="both"/>
      </w:pPr>
      <w:r>
        <w:rPr>
          <w:rFonts w:ascii="Times New Roman"/>
          <w:b w:val="false"/>
          <w:i w:val="false"/>
          <w:color w:val="000000"/>
          <w:sz w:val="28"/>
        </w:rPr>
        <w:t xml:space="preserve">
      2. Изготовление или приобретение с целью сбыта, а равно использование или сбыт заведомо поддельных средств идентификации и (или) учетно-контрольных марок – </w:t>
      </w:r>
    </w:p>
    <w:bookmarkEnd w:id="1225"/>
    <w:bookmarkStart w:name="z2060" w:id="122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26"/>
    <w:bookmarkStart w:name="z1819" w:id="1227"/>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83" w:id="1228"/>
    <w:p>
      <w:pPr>
        <w:spacing w:after="0"/>
        <w:ind w:left="0"/>
        <w:jc w:val="left"/>
      </w:pPr>
      <w:r>
        <w:rPr>
          <w:rFonts w:ascii="Times New Roman"/>
          <w:b/>
          <w:i w:val="false"/>
          <w:color w:val="000000"/>
        </w:rPr>
        <w:t xml:space="preserve"> Статья 234. Экономическая контрабанда</w:t>
      </w:r>
    </w:p>
    <w:bookmarkEnd w:id="1228"/>
    <w:bookmarkStart w:name="z884" w:id="1229"/>
    <w:p>
      <w:pPr>
        <w:spacing w:after="0"/>
        <w:ind w:left="0"/>
        <w:jc w:val="both"/>
      </w:pPr>
      <w:r>
        <w:rPr>
          <w:rFonts w:ascii="Times New Roman"/>
          <w:b w:val="false"/>
          <w:i w:val="false"/>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w:t>
      </w:r>
      <w:r>
        <w:rPr>
          <w:rFonts w:ascii="Times New Roman"/>
          <w:b w:val="false"/>
          <w:i w:val="false"/>
          <w:color w:val="000000"/>
          <w:sz w:val="28"/>
        </w:rPr>
        <w:t>статье 286</w:t>
      </w:r>
      <w:r>
        <w:rPr>
          <w:rFonts w:ascii="Times New Roman"/>
          <w:b w:val="false"/>
          <w:i w:val="false"/>
          <w:color w:val="000000"/>
          <w:sz w:val="28"/>
        </w:rPr>
        <w:t xml:space="preserve">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bookmarkEnd w:id="1229"/>
    <w:bookmarkStart w:name="z2061" w:id="123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конфискацией имущества или без таковой.</w:t>
      </w:r>
    </w:p>
    <w:bookmarkEnd w:id="1230"/>
    <w:bookmarkStart w:name="z885" w:id="1231"/>
    <w:p>
      <w:pPr>
        <w:spacing w:after="0"/>
        <w:ind w:left="0"/>
        <w:jc w:val="both"/>
      </w:pPr>
      <w:r>
        <w:rPr>
          <w:rFonts w:ascii="Times New Roman"/>
          <w:b w:val="false"/>
          <w:i w:val="false"/>
          <w:color w:val="000000"/>
          <w:sz w:val="28"/>
        </w:rPr>
        <w:t>
      2. То же деяние, совершенное:</w:t>
      </w:r>
    </w:p>
    <w:bookmarkEnd w:id="1231"/>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в особо крупном размере;</w:t>
      </w:r>
    </w:p>
    <w:p>
      <w:pPr>
        <w:spacing w:after="0"/>
        <w:ind w:left="0"/>
        <w:jc w:val="both"/>
      </w:pPr>
      <w:r>
        <w:rPr>
          <w:rFonts w:ascii="Times New Roman"/>
          <w:b w:val="false"/>
          <w:i w:val="false"/>
          <w:color w:val="000000"/>
          <w:sz w:val="28"/>
        </w:rPr>
        <w:t xml:space="preserve">
      5) группой лиц по предварительному сговору, – </w:t>
      </w:r>
    </w:p>
    <w:bookmarkStart w:name="z2062" w:id="123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232"/>
    <w:bookmarkStart w:name="z886" w:id="123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233"/>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7" w:id="1234"/>
    <w:p>
      <w:pPr>
        <w:spacing w:after="0"/>
        <w:ind w:left="0"/>
        <w:jc w:val="left"/>
      </w:pPr>
      <w:r>
        <w:rPr>
          <w:rFonts w:ascii="Times New Roman"/>
          <w:b/>
          <w:i w:val="false"/>
          <w:color w:val="000000"/>
        </w:rPr>
        <w:t xml:space="preserve"> Статья 235. Невыполнение требования репатриации национальной и (или) иностранной валюты</w:t>
      </w:r>
    </w:p>
    <w:bookmarkEnd w:id="1234"/>
    <w:p>
      <w:pPr>
        <w:spacing w:after="0"/>
        <w:ind w:left="0"/>
        <w:jc w:val="both"/>
      </w:pPr>
      <w:r>
        <w:rPr>
          <w:rFonts w:ascii="Times New Roman"/>
          <w:b w:val="false"/>
          <w:i w:val="false"/>
          <w:color w:val="ff0000"/>
          <w:sz w:val="28"/>
        </w:rPr>
        <w:t xml:space="preserve">
      Сноска. Заголовок статьи 235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Невыполнение требования репатриации национальной и (или) иностранной валюты путем невозвращения из-за границы лицом, выполняющим управленческие функции в коммерческой или иной организации, или индивидуальным предпринимателем средств в национальной и (или) иностранной валюте в крупном размере, подлежащих обязательному зачислению в соответствии с валютным законодательством Республики Казахстан, на счет в банке –</w:t>
      </w:r>
    </w:p>
    <w:bookmarkStart w:name="z2063" w:id="123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235"/>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зачислению в соответствии с валютным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8" w:id="1236"/>
    <w:p>
      <w:pPr>
        <w:spacing w:after="0"/>
        <w:ind w:left="0"/>
        <w:jc w:val="left"/>
      </w:pPr>
      <w:r>
        <w:rPr>
          <w:rFonts w:ascii="Times New Roman"/>
          <w:b/>
          <w:i w:val="false"/>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236"/>
    <w:p>
      <w:pPr>
        <w:spacing w:after="0"/>
        <w:ind w:left="0"/>
        <w:jc w:val="both"/>
      </w:pPr>
      <w:r>
        <w:rPr>
          <w:rFonts w:ascii="Times New Roman"/>
          <w:b w:val="false"/>
          <w:i w:val="false"/>
          <w:color w:val="ff0000"/>
          <w:sz w:val="28"/>
        </w:rPr>
        <w:t xml:space="preserve">
      Сноска. Заголовок статьи 236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 с изменением, внесенным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9" w:id="1237"/>
    <w:p>
      <w:pPr>
        <w:spacing w:after="0"/>
        <w:ind w:left="0"/>
        <w:jc w:val="both"/>
      </w:pPr>
      <w:r>
        <w:rPr>
          <w:rFonts w:ascii="Times New Roman"/>
          <w:b w:val="false"/>
          <w:i w:val="false"/>
          <w:color w:val="000000"/>
          <w:sz w:val="28"/>
        </w:rPr>
        <w:t>
      1. Уклонение от уплаты таможенных пошлин, таможенных сборов, налогов, специальных, антидемпинговых, компенсационных пошлин в крупных размерах –</w:t>
      </w:r>
    </w:p>
    <w:bookmarkEnd w:id="1237"/>
    <w:bookmarkStart w:name="z2064" w:id="123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38"/>
    <w:bookmarkStart w:name="z1713" w:id="1239"/>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 </w:t>
      </w:r>
    </w:p>
    <w:bookmarkEnd w:id="1239"/>
    <w:bookmarkStart w:name="z2065" w:id="124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240"/>
    <w:bookmarkStart w:name="z890" w:id="124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41"/>
    <w:p>
      <w:pPr>
        <w:spacing w:after="0"/>
        <w:ind w:left="0"/>
        <w:jc w:val="both"/>
      </w:pPr>
      <w:r>
        <w:rPr>
          <w:rFonts w:ascii="Times New Roman"/>
          <w:b w:val="false"/>
          <w:i w:val="false"/>
          <w:color w:val="000000"/>
          <w:sz w:val="28"/>
        </w:rPr>
        <w:t>
      наказываются лишением свободы на срок от двух до пяти лет.</w:t>
      </w:r>
    </w:p>
    <w:p>
      <w:pPr>
        <w:spacing w:after="0"/>
        <w:ind w:left="0"/>
        <w:jc w:val="both"/>
      </w:pPr>
      <w:r>
        <w:rPr>
          <w:rFonts w:ascii="Times New Roman"/>
          <w:b w:val="false"/>
          <w:i w:val="false"/>
          <w:color w:val="000000"/>
          <w:sz w:val="28"/>
        </w:rPr>
        <w:t>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1242"/>
    <w:p>
      <w:pPr>
        <w:spacing w:after="0"/>
        <w:ind w:left="0"/>
        <w:jc w:val="left"/>
      </w:pPr>
      <w:r>
        <w:rPr>
          <w:rFonts w:ascii="Times New Roman"/>
          <w:b/>
          <w:i w:val="false"/>
          <w:color w:val="000000"/>
        </w:rPr>
        <w:t xml:space="preserve"> Статья 237. Неправомерные действия при реабилитации и банкротстве</w:t>
      </w:r>
    </w:p>
    <w:bookmarkEnd w:id="1242"/>
    <w:bookmarkStart w:name="z892" w:id="1243"/>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bookmarkEnd w:id="1243"/>
    <w:bookmarkStart w:name="z2066" w:id="124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4"/>
    <w:bookmarkStart w:name="z893" w:id="1245"/>
    <w:p>
      <w:pPr>
        <w:spacing w:after="0"/>
        <w:ind w:left="0"/>
        <w:jc w:val="both"/>
      </w:pPr>
      <w:r>
        <w:rPr>
          <w:rFonts w:ascii="Times New Roman"/>
          <w:b w:val="false"/>
          <w:i w:val="false"/>
          <w:color w:val="000000"/>
          <w:sz w:val="28"/>
        </w:rPr>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bookmarkEnd w:id="1245"/>
    <w:bookmarkStart w:name="z2067" w:id="124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1247"/>
    <w:p>
      <w:pPr>
        <w:spacing w:after="0"/>
        <w:ind w:left="0"/>
        <w:jc w:val="left"/>
      </w:pPr>
      <w:r>
        <w:rPr>
          <w:rFonts w:ascii="Times New Roman"/>
          <w:b/>
          <w:i w:val="false"/>
          <w:color w:val="000000"/>
        </w:rPr>
        <w:t xml:space="preserve"> Статья 238. Преднамеренное банкротство</w:t>
      </w:r>
    </w:p>
    <w:bookmarkEnd w:id="1247"/>
    <w:bookmarkStart w:name="z1773" w:id="1248"/>
    <w:p>
      <w:pPr>
        <w:spacing w:after="0"/>
        <w:ind w:left="0"/>
        <w:jc w:val="both"/>
      </w:pPr>
      <w:r>
        <w:rPr>
          <w:rFonts w:ascii="Times New Roman"/>
          <w:b w:val="false"/>
          <w:i w:val="false"/>
          <w:color w:val="000000"/>
          <w:sz w:val="28"/>
        </w:rPr>
        <w:t xml:space="preserve">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bookmarkEnd w:id="1248"/>
    <w:bookmarkStart w:name="z2068" w:id="124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9"/>
    <w:bookmarkStart w:name="z1774" w:id="1250"/>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1250"/>
    <w:bookmarkStart w:name="z2069" w:id="125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238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1252"/>
    <w:p>
      <w:pPr>
        <w:spacing w:after="0"/>
        <w:ind w:left="0"/>
        <w:jc w:val="left"/>
      </w:pPr>
      <w:r>
        <w:rPr>
          <w:rFonts w:ascii="Times New Roman"/>
          <w:b/>
          <w:i w:val="false"/>
          <w:color w:val="000000"/>
        </w:rPr>
        <w:t xml:space="preserve"> Статья 239. Доведение до неплатежеспособности</w:t>
      </w:r>
    </w:p>
    <w:bookmarkEnd w:id="1252"/>
    <w:bookmarkStart w:name="z896" w:id="1253"/>
    <w:p>
      <w:pPr>
        <w:spacing w:after="0"/>
        <w:ind w:left="0"/>
        <w:jc w:val="both"/>
      </w:pPr>
      <w:r>
        <w:rPr>
          <w:rFonts w:ascii="Times New Roman"/>
          <w:b w:val="false"/>
          <w:i w:val="false"/>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bookmarkEnd w:id="1253"/>
    <w:bookmarkStart w:name="z2070" w:id="125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54"/>
    <w:bookmarkStart w:name="z897" w:id="1255"/>
    <w:p>
      <w:pPr>
        <w:spacing w:after="0"/>
        <w:ind w:left="0"/>
        <w:jc w:val="both"/>
      </w:pPr>
      <w:r>
        <w:rPr>
          <w:rFonts w:ascii="Times New Roman"/>
          <w:b w:val="false"/>
          <w:i w:val="false"/>
          <w:color w:val="000000"/>
          <w:sz w:val="28"/>
        </w:rPr>
        <w:t>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bookmarkEnd w:id="1255"/>
    <w:bookmarkStart w:name="z2507" w:id="1256"/>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239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98" w:id="1257"/>
    <w:p>
      <w:pPr>
        <w:spacing w:after="0"/>
        <w:ind w:left="0"/>
        <w:jc w:val="left"/>
      </w:pPr>
      <w:r>
        <w:rPr>
          <w:rFonts w:ascii="Times New Roman"/>
          <w:b/>
          <w:i w:val="false"/>
          <w:color w:val="000000"/>
        </w:rPr>
        <w:t xml:space="preserve"> Статья 240. Ложное банкротство</w:t>
      </w:r>
    </w:p>
    <w:bookmarkEnd w:id="1257"/>
    <w:bookmarkStart w:name="z899" w:id="1258"/>
    <w:p>
      <w:pPr>
        <w:spacing w:after="0"/>
        <w:ind w:left="0"/>
        <w:jc w:val="both"/>
      </w:pPr>
      <w:r>
        <w:rPr>
          <w:rFonts w:ascii="Times New Roman"/>
          <w:b w:val="false"/>
          <w:i w:val="false"/>
          <w:color w:val="ff0000"/>
          <w:sz w:val="28"/>
        </w:rPr>
        <w:t xml:space="preserve">
      Сноска. Статья 240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8"/>
    <w:bookmarkStart w:name="z900" w:id="1259"/>
    <w:p>
      <w:pPr>
        <w:spacing w:after="0"/>
        <w:ind w:left="0"/>
        <w:jc w:val="left"/>
      </w:pPr>
      <w:r>
        <w:rPr>
          <w:rFonts w:ascii="Times New Roman"/>
          <w:b/>
          <w:i w:val="false"/>
          <w:color w:val="000000"/>
        </w:rPr>
        <w:t xml:space="preserve"> Статья 241. Нарушение законодательства Республики Казахстан о бухгалтерском учете и финансовой отчетности</w:t>
      </w:r>
    </w:p>
    <w:bookmarkEnd w:id="1259"/>
    <w:p>
      <w:pPr>
        <w:spacing w:after="0"/>
        <w:ind w:left="0"/>
        <w:jc w:val="both"/>
      </w:pPr>
      <w:r>
        <w:rPr>
          <w:rFonts w:ascii="Times New Roman"/>
          <w:b w:val="false"/>
          <w:i w:val="false"/>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bookmarkStart w:name="z2074" w:id="1260"/>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занимать определенные должности или заниматься определенной деятельностью на срок до пяти лет.</w:t>
      </w:r>
    </w:p>
    <w:bookmarkEnd w:id="1260"/>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1261"/>
    <w:p>
      <w:pPr>
        <w:spacing w:after="0"/>
        <w:ind w:left="0"/>
        <w:jc w:val="left"/>
      </w:pPr>
      <w:r>
        <w:rPr>
          <w:rFonts w:ascii="Times New Roman"/>
          <w:b/>
          <w:i w:val="false"/>
          <w:color w:val="000000"/>
        </w:rPr>
        <w:t xml:space="preserve"> Статья 242. Представление заведомо ложных сведений о банковских операциях</w:t>
      </w:r>
    </w:p>
    <w:bookmarkEnd w:id="1261"/>
    <w:p>
      <w:pPr>
        <w:spacing w:after="0"/>
        <w:ind w:left="0"/>
        <w:jc w:val="both"/>
      </w:pPr>
      <w:r>
        <w:rPr>
          <w:rFonts w:ascii="Times New Roman"/>
          <w:b w:val="false"/>
          <w:i w:val="false"/>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bookmarkStart w:name="z2075" w:id="126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263"/>
    <w:p>
      <w:pPr>
        <w:spacing w:after="0"/>
        <w:ind w:left="0"/>
        <w:jc w:val="left"/>
      </w:pPr>
      <w:r>
        <w:rPr>
          <w:rFonts w:ascii="Times New Roman"/>
          <w:b/>
          <w:i w:val="false"/>
          <w:color w:val="000000"/>
        </w:rPr>
        <w:t xml:space="preserve"> Статья 243. Незаконное использование денег банка, филиала банка – нерезидента Республики Казахстан</w:t>
      </w:r>
    </w:p>
    <w:bookmarkEnd w:id="1263"/>
    <w:bookmarkStart w:name="z2659" w:id="1264"/>
    <w:p>
      <w:pPr>
        <w:spacing w:after="0"/>
        <w:ind w:left="0"/>
        <w:jc w:val="both"/>
      </w:pPr>
      <w:r>
        <w:rPr>
          <w:rFonts w:ascii="Times New Roman"/>
          <w:b w:val="false"/>
          <w:i w:val="false"/>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bookmarkEnd w:id="1264"/>
    <w:bookmarkStart w:name="z2660" w:id="126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65"/>
    <w:bookmarkStart w:name="z2661" w:id="1266"/>
    <w:p>
      <w:pPr>
        <w:spacing w:after="0"/>
        <w:ind w:left="0"/>
        <w:jc w:val="both"/>
      </w:pPr>
      <w:r>
        <w:rPr>
          <w:rFonts w:ascii="Times New Roman"/>
          <w:b w:val="false"/>
          <w:i w:val="false"/>
          <w:color w:val="000000"/>
          <w:sz w:val="28"/>
        </w:rPr>
        <w:t>
      2. Заведомо неправильное или заведомо несвоевременное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bookmarkEnd w:id="1266"/>
    <w:bookmarkStart w:name="z2662" w:id="126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05" w:id="1268"/>
    <w:p>
      <w:pPr>
        <w:spacing w:after="0"/>
        <w:ind w:left="0"/>
        <w:jc w:val="left"/>
      </w:pPr>
      <w:r>
        <w:rPr>
          <w:rFonts w:ascii="Times New Roman"/>
          <w:b/>
          <w:i w:val="false"/>
          <w:color w:val="000000"/>
        </w:rPr>
        <w:t xml:space="preserve"> Статья 244. Уклонение гражданина от уплаты налога и (или) других обязательных платежей в бюджет</w:t>
      </w:r>
    </w:p>
    <w:bookmarkEnd w:id="1268"/>
    <w:bookmarkStart w:name="z1821" w:id="1269"/>
    <w:p>
      <w:pPr>
        <w:spacing w:after="0"/>
        <w:ind w:left="0"/>
        <w:jc w:val="both"/>
      </w:pPr>
      <w:r>
        <w:rPr>
          <w:rFonts w:ascii="Times New Roman"/>
          <w:b w:val="false"/>
          <w:i w:val="false"/>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bookmarkEnd w:id="1269"/>
    <w:bookmarkStart w:name="z1822" w:id="1270"/>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1270"/>
    <w:bookmarkStart w:name="z1823" w:id="1271"/>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1272"/>
    <w:p>
      <w:pPr>
        <w:spacing w:after="0"/>
        <w:ind w:left="0"/>
        <w:jc w:val="left"/>
      </w:pPr>
      <w:r>
        <w:rPr>
          <w:rFonts w:ascii="Times New Roman"/>
          <w:b/>
          <w:i w:val="false"/>
          <w:color w:val="000000"/>
        </w:rPr>
        <w:t xml:space="preserve"> Статья 245. Уклонение от уплаты налога и (или) других обязательных платежей в бюджет с организаций</w:t>
      </w:r>
    </w:p>
    <w:bookmarkEnd w:id="1272"/>
    <w:bookmarkStart w:name="z909" w:id="1273"/>
    <w:p>
      <w:pPr>
        <w:spacing w:after="0"/>
        <w:ind w:left="0"/>
        <w:jc w:val="both"/>
      </w:pPr>
      <w:r>
        <w:rPr>
          <w:rFonts w:ascii="Times New Roman"/>
          <w:b w:val="false"/>
          <w:i w:val="false"/>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bookmarkEnd w:id="1273"/>
    <w:bookmarkStart w:name="z2078" w:id="127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74"/>
    <w:bookmarkStart w:name="z910" w:id="1275"/>
    <w:p>
      <w:pPr>
        <w:spacing w:after="0"/>
        <w:ind w:left="0"/>
        <w:jc w:val="both"/>
      </w:pPr>
      <w:r>
        <w:rPr>
          <w:rFonts w:ascii="Times New Roman"/>
          <w:b w:val="false"/>
          <w:i w:val="false"/>
          <w:color w:val="000000"/>
          <w:sz w:val="28"/>
        </w:rPr>
        <w:t>
      2. То же деяние, совершенное:</w:t>
      </w:r>
    </w:p>
    <w:bookmarkEnd w:id="1275"/>
    <w:p>
      <w:pPr>
        <w:spacing w:after="0"/>
        <w:ind w:left="0"/>
        <w:jc w:val="both"/>
      </w:pPr>
      <w:r>
        <w:rPr>
          <w:rFonts w:ascii="Times New Roman"/>
          <w:b w:val="false"/>
          <w:i w:val="false"/>
          <w:color w:val="000000"/>
          <w:sz w:val="28"/>
        </w:rPr>
        <w:t>
      1) с использованием счета-фактуры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xml:space="preserve">
      2) группой лиц по предварительному сговору, – </w:t>
      </w:r>
    </w:p>
    <w:bookmarkStart w:name="z2079" w:id="127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76"/>
    <w:bookmarkStart w:name="z911" w:id="127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277"/>
    <w:bookmarkStart w:name="z2080" w:id="1278"/>
    <w:p>
      <w:pPr>
        <w:spacing w:after="0"/>
        <w:ind w:left="0"/>
        <w:jc w:val="both"/>
      </w:pPr>
      <w:r>
        <w:rPr>
          <w:rFonts w:ascii="Times New Roman"/>
          <w:b w:val="false"/>
          <w:i w:val="false"/>
          <w:color w:val="000000"/>
          <w:sz w:val="28"/>
        </w:rPr>
        <w:t>
      наказываются штрафом в размере от двукратной до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End w:id="1278"/>
    <w:bookmarkStart w:name="z1824" w:id="1279"/>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2" w:id="1280"/>
    <w:p>
      <w:pPr>
        <w:spacing w:after="0"/>
        <w:ind w:left="0"/>
        <w:jc w:val="left"/>
      </w:pPr>
      <w:r>
        <w:rPr>
          <w:rFonts w:ascii="Times New Roman"/>
          <w:b/>
          <w:i w:val="false"/>
          <w:color w:val="000000"/>
        </w:rPr>
        <w:t xml:space="preserve"> Статья 246. 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280"/>
    <w:p>
      <w:pPr>
        <w:spacing w:after="0"/>
        <w:ind w:left="0"/>
        <w:jc w:val="both"/>
      </w:pPr>
      <w:r>
        <w:rPr>
          <w:rFonts w:ascii="Times New Roman"/>
          <w:b w:val="false"/>
          <w:i w:val="false"/>
          <w:color w:val="ff0000"/>
          <w:sz w:val="28"/>
        </w:rPr>
        <w:t xml:space="preserve">
      Сноска. Заголовок статьи 246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государственных доходов приостановлены расходные операции, –</w:t>
      </w:r>
    </w:p>
    <w:bookmarkStart w:name="z2081" w:id="128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1282"/>
    <w:p>
      <w:pPr>
        <w:spacing w:after="0"/>
        <w:ind w:left="0"/>
        <w:jc w:val="left"/>
      </w:pPr>
      <w:r>
        <w:rPr>
          <w:rFonts w:ascii="Times New Roman"/>
          <w:b/>
          <w:i w:val="false"/>
          <w:color w:val="000000"/>
        </w:rPr>
        <w:t xml:space="preserve"> Статья 247. Получение незаконного вознаграждения</w:t>
      </w:r>
    </w:p>
    <w:bookmarkEnd w:id="1282"/>
    <w:bookmarkStart w:name="z914" w:id="1283"/>
    <w:p>
      <w:pPr>
        <w:spacing w:after="0"/>
        <w:ind w:left="0"/>
        <w:jc w:val="both"/>
      </w:pPr>
      <w:r>
        <w:rPr>
          <w:rFonts w:ascii="Times New Roman"/>
          <w:b w:val="false"/>
          <w:i w:val="false"/>
          <w:color w:val="000000"/>
          <w:sz w:val="28"/>
        </w:rPr>
        <w:t xml:space="preserve">
      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
    <w:bookmarkEnd w:id="1283"/>
    <w:bookmarkStart w:name="z2082" w:id="1284"/>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84"/>
    <w:bookmarkStart w:name="z915" w:id="1285"/>
    <w:p>
      <w:pPr>
        <w:spacing w:after="0"/>
        <w:ind w:left="0"/>
        <w:jc w:val="both"/>
      </w:pPr>
      <w:r>
        <w:rPr>
          <w:rFonts w:ascii="Times New Roman"/>
          <w:b w:val="false"/>
          <w:i w:val="false"/>
          <w:color w:val="000000"/>
          <w:sz w:val="28"/>
        </w:rPr>
        <w:t xml:space="preserve">
      2. То же деяние, совершенное неоднократно, – </w:t>
      </w:r>
    </w:p>
    <w:bookmarkEnd w:id="1285"/>
    <w:bookmarkStart w:name="z2083" w:id="1286"/>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286"/>
    <w:bookmarkStart w:name="z916" w:id="128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связанные с получением вознаграждения в крупном размере либо сопряженные с вымогательством, – </w:t>
      </w:r>
    </w:p>
    <w:bookmarkEnd w:id="1287"/>
    <w:bookmarkStart w:name="z2084" w:id="128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88"/>
    <w:p>
      <w:pPr>
        <w:spacing w:after="0"/>
        <w:ind w:left="0"/>
        <w:jc w:val="both"/>
      </w:pPr>
      <w:r>
        <w:rPr>
          <w:rFonts w:ascii="Times New Roman"/>
          <w:b w:val="false"/>
          <w:i w:val="false"/>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1289"/>
    <w:p>
      <w:pPr>
        <w:spacing w:after="0"/>
        <w:ind w:left="0"/>
        <w:jc w:val="left"/>
      </w:pPr>
      <w:r>
        <w:rPr>
          <w:rFonts w:ascii="Times New Roman"/>
          <w:b/>
          <w:i w:val="false"/>
          <w:color w:val="000000"/>
        </w:rPr>
        <w:t xml:space="preserve"> Статья 248. Принуждение к совершению сделки или к отказу от ее совершения</w:t>
      </w:r>
    </w:p>
    <w:bookmarkEnd w:id="1289"/>
    <w:bookmarkStart w:name="z918" w:id="1290"/>
    <w:p>
      <w:pPr>
        <w:spacing w:after="0"/>
        <w:ind w:left="0"/>
        <w:jc w:val="both"/>
      </w:pPr>
      <w:r>
        <w:rPr>
          <w:rFonts w:ascii="Times New Roman"/>
          <w:b w:val="false"/>
          <w:i w:val="false"/>
          <w:color w:val="000000"/>
          <w:sz w:val="28"/>
        </w:rPr>
        <w:t xml:space="preserve">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 </w:t>
      </w:r>
    </w:p>
    <w:bookmarkEnd w:id="1290"/>
    <w:bookmarkStart w:name="z2085" w:id="129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291"/>
    <w:bookmarkStart w:name="z919" w:id="1292"/>
    <w:p>
      <w:pPr>
        <w:spacing w:after="0"/>
        <w:ind w:left="0"/>
        <w:jc w:val="both"/>
      </w:pPr>
      <w:r>
        <w:rPr>
          <w:rFonts w:ascii="Times New Roman"/>
          <w:b w:val="false"/>
          <w:i w:val="false"/>
          <w:color w:val="000000"/>
          <w:sz w:val="28"/>
        </w:rPr>
        <w:t>
      2. То же деяние, совершенное:</w:t>
      </w:r>
    </w:p>
    <w:bookmarkEnd w:id="1292"/>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насилия, – </w:t>
      </w:r>
    </w:p>
    <w:bookmarkStart w:name="z2086" w:id="129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293"/>
    <w:bookmarkStart w:name="z920" w:id="129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94"/>
    <w:p>
      <w:pPr>
        <w:spacing w:after="0"/>
        <w:ind w:left="0"/>
        <w:jc w:val="both"/>
      </w:pPr>
      <w:r>
        <w:rPr>
          <w:rFonts w:ascii="Times New Roman"/>
          <w:b w:val="false"/>
          <w:i w:val="false"/>
          <w:color w:val="000000"/>
          <w:sz w:val="28"/>
        </w:rPr>
        <w:t>
      наказываются лишением свободы на срок от двух до шести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1295"/>
    <w:p>
      <w:pPr>
        <w:spacing w:after="0"/>
        <w:ind w:left="0"/>
        <w:jc w:val="left"/>
      </w:pPr>
      <w:r>
        <w:rPr>
          <w:rFonts w:ascii="Times New Roman"/>
          <w:b/>
          <w:i w:val="false"/>
          <w:color w:val="000000"/>
        </w:rPr>
        <w:t xml:space="preserve"> Статья 249. Рейдерство</w:t>
      </w:r>
    </w:p>
    <w:bookmarkEnd w:id="1295"/>
    <w:bookmarkStart w:name="z922" w:id="1296"/>
    <w:p>
      <w:pPr>
        <w:spacing w:after="0"/>
        <w:ind w:left="0"/>
        <w:jc w:val="both"/>
      </w:pPr>
      <w:r>
        <w:rPr>
          <w:rFonts w:ascii="Times New Roman"/>
          <w:b w:val="false"/>
          <w:i w:val="false"/>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 </w:t>
      </w:r>
    </w:p>
    <w:bookmarkEnd w:id="129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Start w:name="z2710" w:id="1297"/>
    <w:p>
      <w:pPr>
        <w:spacing w:after="0"/>
        <w:ind w:left="0"/>
        <w:jc w:val="both"/>
      </w:pPr>
      <w:r>
        <w:rPr>
          <w:rFonts w:ascii="Times New Roman"/>
          <w:b w:val="false"/>
          <w:i w:val="false"/>
          <w:color w:val="000000"/>
          <w:sz w:val="28"/>
        </w:rPr>
        <w:t>
      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bookmarkEnd w:id="1297"/>
    <w:bookmarkStart w:name="z2711" w:id="1298"/>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298"/>
    <w:bookmarkStart w:name="z923" w:id="1299"/>
    <w:p>
      <w:pPr>
        <w:spacing w:after="0"/>
        <w:ind w:left="0"/>
        <w:jc w:val="both"/>
      </w:pPr>
      <w:r>
        <w:rPr>
          <w:rFonts w:ascii="Times New Roman"/>
          <w:b w:val="false"/>
          <w:i w:val="false"/>
          <w:color w:val="000000"/>
          <w:sz w:val="28"/>
        </w:rPr>
        <w:t>
      2. Деяния, предусмотренные частями первой, 1-1 настоящей статьи, совершенные:</w:t>
      </w:r>
    </w:p>
    <w:bookmarkEnd w:id="129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bookmarkStart w:name="z2508" w:id="1300"/>
    <w:p>
      <w:pPr>
        <w:spacing w:after="0"/>
        <w:ind w:left="0"/>
        <w:jc w:val="both"/>
      </w:pPr>
      <w:r>
        <w:rPr>
          <w:rFonts w:ascii="Times New Roman"/>
          <w:b w:val="false"/>
          <w:i w:val="false"/>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лет.</w:t>
      </w:r>
    </w:p>
    <w:bookmarkEnd w:id="1300"/>
    <w:bookmarkStart w:name="z924" w:id="1301"/>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301"/>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1302"/>
    <w:p>
      <w:pPr>
        <w:spacing w:after="0"/>
        <w:ind w:left="0"/>
        <w:jc w:val="left"/>
      </w:pPr>
      <w:r>
        <w:rPr>
          <w:rFonts w:ascii="Times New Roman"/>
          <w:b/>
          <w:i w:val="false"/>
          <w:color w:val="000000"/>
        </w:rPr>
        <w:t xml:space="preserve"> Глава 9. УГОЛОВНЫЕ ПРАВОНАРУШЕНИЯ ПРОТИВ ИНТЕРЕСОВ СЛУЖБЫ В</w:t>
      </w:r>
      <w:r>
        <w:br/>
      </w:r>
      <w:r>
        <w:rPr>
          <w:rFonts w:ascii="Times New Roman"/>
          <w:b/>
          <w:i w:val="false"/>
          <w:color w:val="000000"/>
        </w:rPr>
        <w:t>КОММЕРЧЕСКИХ И ИНЫХ ОРГАНИЗАЦИЯХ</w:t>
      </w:r>
    </w:p>
    <w:bookmarkEnd w:id="1302"/>
    <w:bookmarkStart w:name="z926" w:id="1303"/>
    <w:p>
      <w:pPr>
        <w:spacing w:after="0"/>
        <w:ind w:left="0"/>
        <w:jc w:val="left"/>
      </w:pPr>
      <w:r>
        <w:rPr>
          <w:rFonts w:ascii="Times New Roman"/>
          <w:b/>
          <w:i w:val="false"/>
          <w:color w:val="000000"/>
        </w:rPr>
        <w:t xml:space="preserve"> Статья 250. Злоупотребление полномочиями</w:t>
      </w:r>
    </w:p>
    <w:bookmarkEnd w:id="1303"/>
    <w:bookmarkStart w:name="z1776" w:id="1304"/>
    <w:p>
      <w:pPr>
        <w:spacing w:after="0"/>
        <w:ind w:left="0"/>
        <w:jc w:val="both"/>
      </w:pPr>
      <w:r>
        <w:rPr>
          <w:rFonts w:ascii="Times New Roman"/>
          <w:b w:val="false"/>
          <w:i w:val="false"/>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304"/>
    <w:bookmarkStart w:name="z2088" w:id="130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5"/>
    <w:bookmarkStart w:name="z1777" w:id="1306"/>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bookmarkEnd w:id="1306"/>
    <w:bookmarkStart w:name="z2089" w:id="1307"/>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1308"/>
    <w:p>
      <w:pPr>
        <w:spacing w:after="0"/>
        <w:ind w:left="0"/>
        <w:jc w:val="left"/>
      </w:pPr>
      <w:r>
        <w:rPr>
          <w:rFonts w:ascii="Times New Roman"/>
          <w:b/>
          <w:i w:val="false"/>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bookmarkEnd w:id="1308"/>
    <w:bookmarkStart w:name="z928" w:id="1309"/>
    <w:p>
      <w:pPr>
        <w:spacing w:after="0"/>
        <w:ind w:left="0"/>
        <w:jc w:val="both"/>
      </w:pPr>
      <w:r>
        <w:rPr>
          <w:rFonts w:ascii="Times New Roman"/>
          <w:b w:val="false"/>
          <w:i w:val="false"/>
          <w:color w:val="000000"/>
          <w:sz w:val="28"/>
        </w:rPr>
        <w:t xml:space="preserve">
      1. Использование частным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bookmarkEnd w:id="1309"/>
    <w:bookmarkStart w:name="z2090" w:id="131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10"/>
    <w:bookmarkStart w:name="z929" w:id="1311"/>
    <w:p>
      <w:pPr>
        <w:spacing w:after="0"/>
        <w:ind w:left="0"/>
        <w:jc w:val="both"/>
      </w:pPr>
      <w:r>
        <w:rPr>
          <w:rFonts w:ascii="Times New Roman"/>
          <w:b w:val="false"/>
          <w:i w:val="false"/>
          <w:color w:val="000000"/>
          <w:sz w:val="28"/>
        </w:rPr>
        <w:t>
      2. То же деяние, совершенное в отношении заведомо несовершеннолетнего или недееспособного лица либо неоднократно, –</w:t>
      </w:r>
    </w:p>
    <w:bookmarkEnd w:id="1311"/>
    <w:bookmarkStart w:name="z2091" w:id="131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1313"/>
    <w:p>
      <w:pPr>
        <w:spacing w:after="0"/>
        <w:ind w:left="0"/>
        <w:jc w:val="left"/>
      </w:pPr>
      <w:r>
        <w:rPr>
          <w:rFonts w:ascii="Times New Roman"/>
          <w:b/>
          <w:i w:val="false"/>
          <w:color w:val="000000"/>
        </w:rPr>
        <w:t xml:space="preserve"> Статья 252. Превышение полномочий служащими частных охранных служб</w:t>
      </w:r>
    </w:p>
    <w:bookmarkEnd w:id="1313"/>
    <w:bookmarkStart w:name="z931" w:id="1314"/>
    <w:p>
      <w:pPr>
        <w:spacing w:after="0"/>
        <w:ind w:left="0"/>
        <w:jc w:val="both"/>
      </w:pPr>
      <w:r>
        <w:rPr>
          <w:rFonts w:ascii="Times New Roman"/>
          <w:b w:val="false"/>
          <w:i w:val="false"/>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bookmarkEnd w:id="1314"/>
    <w:bookmarkStart w:name="z2092" w:id="131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315"/>
    <w:bookmarkStart w:name="z932" w:id="1316"/>
    <w:p>
      <w:pPr>
        <w:spacing w:after="0"/>
        <w:ind w:left="0"/>
        <w:jc w:val="both"/>
      </w:pPr>
      <w:r>
        <w:rPr>
          <w:rFonts w:ascii="Times New Roman"/>
          <w:b w:val="false"/>
          <w:i w:val="false"/>
          <w:color w:val="000000"/>
          <w:sz w:val="28"/>
        </w:rPr>
        <w:t>
      2. То же деяние, совершенное с применением оружия или специальных средств или причинившее тяжкие последствия, –</w:t>
      </w:r>
    </w:p>
    <w:bookmarkEnd w:id="1316"/>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1317"/>
    <w:p>
      <w:pPr>
        <w:spacing w:after="0"/>
        <w:ind w:left="0"/>
        <w:jc w:val="left"/>
      </w:pPr>
      <w:r>
        <w:rPr>
          <w:rFonts w:ascii="Times New Roman"/>
          <w:b/>
          <w:i w:val="false"/>
          <w:color w:val="000000"/>
        </w:rPr>
        <w:t xml:space="preserve"> Статья 253. Коммерческий подкуп</w:t>
      </w:r>
    </w:p>
    <w:bookmarkEnd w:id="1317"/>
    <w:bookmarkStart w:name="z934" w:id="1318"/>
    <w:p>
      <w:pPr>
        <w:spacing w:after="0"/>
        <w:ind w:left="0"/>
        <w:jc w:val="both"/>
      </w:pPr>
      <w:r>
        <w:rPr>
          <w:rFonts w:ascii="Times New Roman"/>
          <w:b w:val="false"/>
          <w:i w:val="false"/>
          <w:color w:val="000000"/>
          <w:sz w:val="28"/>
        </w:rPr>
        <w:t xml:space="preserve">
      1.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 </w:t>
      </w:r>
    </w:p>
    <w:bookmarkEnd w:id="1318"/>
    <w:bookmarkStart w:name="z2093" w:id="131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319"/>
    <w:bookmarkStart w:name="z935" w:id="1320"/>
    <w:p>
      <w:pPr>
        <w:spacing w:after="0"/>
        <w:ind w:left="0"/>
        <w:jc w:val="both"/>
      </w:pPr>
      <w:r>
        <w:rPr>
          <w:rFonts w:ascii="Times New Roman"/>
          <w:b w:val="false"/>
          <w:i w:val="false"/>
          <w:color w:val="000000"/>
          <w:sz w:val="28"/>
        </w:rPr>
        <w:t xml:space="preserve">
      2. Те же деяния, совершенные неоднократно либо группой лиц по предварительному сговору, либо в крупном размере, – </w:t>
      </w:r>
    </w:p>
    <w:bookmarkEnd w:id="1320"/>
    <w:bookmarkStart w:name="z2094" w:id="1321"/>
    <w:p>
      <w:pPr>
        <w:spacing w:after="0"/>
        <w:ind w:left="0"/>
        <w:jc w:val="both"/>
      </w:pPr>
      <w:r>
        <w:rPr>
          <w:rFonts w:ascii="Times New Roman"/>
          <w:b w:val="false"/>
          <w:i w:val="false"/>
          <w:color w:val="000000"/>
          <w:sz w:val="28"/>
        </w:rPr>
        <w:t>
      наказываются штрафом в размере от тридцатикратной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bookmarkEnd w:id="1321"/>
    <w:bookmarkStart w:name="z936" w:id="132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322"/>
    <w:bookmarkStart w:name="z2095" w:id="1323"/>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w:t>
      </w:r>
    </w:p>
    <w:bookmarkEnd w:id="1323"/>
    <w:bookmarkStart w:name="z937" w:id="1324"/>
    <w:p>
      <w:pPr>
        <w:spacing w:after="0"/>
        <w:ind w:left="0"/>
        <w:jc w:val="both"/>
      </w:pPr>
      <w:r>
        <w:rPr>
          <w:rFonts w:ascii="Times New Roman"/>
          <w:b w:val="false"/>
          <w:i w:val="false"/>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 </w:t>
      </w:r>
    </w:p>
    <w:bookmarkEnd w:id="1324"/>
    <w:bookmarkStart w:name="z2096" w:id="132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End w:id="1325"/>
    <w:bookmarkStart w:name="z938" w:id="1326"/>
    <w:p>
      <w:pPr>
        <w:spacing w:after="0"/>
        <w:ind w:left="0"/>
        <w:jc w:val="both"/>
      </w:pPr>
      <w:r>
        <w:rPr>
          <w:rFonts w:ascii="Times New Roman"/>
          <w:b w:val="false"/>
          <w:i w:val="false"/>
          <w:color w:val="000000"/>
          <w:sz w:val="28"/>
        </w:rPr>
        <w:t>
      5. Деяния, предусмотренные частью четвертой настоящей статьи, если они:</w:t>
      </w:r>
    </w:p>
    <w:bookmarkEnd w:id="1326"/>
    <w:p>
      <w:pPr>
        <w:spacing w:after="0"/>
        <w:ind w:left="0"/>
        <w:jc w:val="both"/>
      </w:pPr>
      <w:r>
        <w:rPr>
          <w:rFonts w:ascii="Times New Roman"/>
          <w:b w:val="false"/>
          <w:i w:val="false"/>
          <w:color w:val="000000"/>
          <w:sz w:val="28"/>
        </w:rPr>
        <w:t>
      1) совершены группой лиц по предварительному сговору;</w:t>
      </w:r>
    </w:p>
    <w:p>
      <w:pPr>
        <w:spacing w:after="0"/>
        <w:ind w:left="0"/>
        <w:jc w:val="both"/>
      </w:pPr>
      <w:r>
        <w:rPr>
          <w:rFonts w:ascii="Times New Roman"/>
          <w:b w:val="false"/>
          <w:i w:val="false"/>
          <w:color w:val="000000"/>
          <w:sz w:val="28"/>
        </w:rPr>
        <w:t>
      2) совершены неоднократно;</w:t>
      </w:r>
    </w:p>
    <w:p>
      <w:pPr>
        <w:spacing w:after="0"/>
        <w:ind w:left="0"/>
        <w:jc w:val="both"/>
      </w:pPr>
      <w:r>
        <w:rPr>
          <w:rFonts w:ascii="Times New Roman"/>
          <w:b w:val="false"/>
          <w:i w:val="false"/>
          <w:color w:val="000000"/>
          <w:sz w:val="28"/>
        </w:rPr>
        <w:t>
      3) сопряжены с вымогательством;</w:t>
      </w:r>
    </w:p>
    <w:p>
      <w:pPr>
        <w:spacing w:after="0"/>
        <w:ind w:left="0"/>
        <w:jc w:val="both"/>
      </w:pPr>
      <w:r>
        <w:rPr>
          <w:rFonts w:ascii="Times New Roman"/>
          <w:b w:val="false"/>
          <w:i w:val="false"/>
          <w:color w:val="000000"/>
          <w:sz w:val="28"/>
        </w:rPr>
        <w:t xml:space="preserve">
      4) в крупном размере, – </w:t>
      </w:r>
    </w:p>
    <w:bookmarkStart w:name="z2097" w:id="1327"/>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327"/>
    <w:bookmarkStart w:name="z939" w:id="1328"/>
    <w:p>
      <w:pPr>
        <w:spacing w:after="0"/>
        <w:ind w:left="0"/>
        <w:jc w:val="both"/>
      </w:pPr>
      <w:r>
        <w:rPr>
          <w:rFonts w:ascii="Times New Roman"/>
          <w:b w:val="false"/>
          <w:i w:val="false"/>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 </w:t>
      </w:r>
    </w:p>
    <w:bookmarkEnd w:id="1328"/>
    <w:bookmarkStart w:name="z2098" w:id="1329"/>
    <w:p>
      <w:pPr>
        <w:spacing w:after="0"/>
        <w:ind w:left="0"/>
        <w:jc w:val="both"/>
      </w:pPr>
      <w:r>
        <w:rPr>
          <w:rFonts w:ascii="Times New Roman"/>
          <w:b w:val="false"/>
          <w:i w:val="false"/>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329"/>
    <w:bookmarkStart w:name="z467" w:id="1330"/>
    <w:p>
      <w:pPr>
        <w:spacing w:after="0"/>
        <w:ind w:left="0"/>
        <w:jc w:val="both"/>
      </w:pPr>
      <w:r>
        <w:rPr>
          <w:rFonts w:ascii="Times New Roman"/>
          <w:b w:val="false"/>
          <w:i w:val="false"/>
          <w:color w:val="000000"/>
          <w:sz w:val="28"/>
        </w:rPr>
        <w:t>
      Примечания.</w:t>
      </w:r>
    </w:p>
    <w:bookmarkEnd w:id="1330"/>
    <w:bookmarkStart w:name="z940" w:id="1331"/>
    <w:p>
      <w:pPr>
        <w:spacing w:after="0"/>
        <w:ind w:left="0"/>
        <w:jc w:val="both"/>
      </w:pPr>
      <w:r>
        <w:rPr>
          <w:rFonts w:ascii="Times New Roman"/>
          <w:b w:val="false"/>
          <w:i w:val="false"/>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bookmarkEnd w:id="1331"/>
    <w:bookmarkStart w:name="z941" w:id="1332"/>
    <w:p>
      <w:pPr>
        <w:spacing w:after="0"/>
        <w:ind w:left="0"/>
        <w:jc w:val="both"/>
      </w:pPr>
      <w:r>
        <w:rPr>
          <w:rFonts w:ascii="Times New Roman"/>
          <w:b w:val="false"/>
          <w:i w:val="false"/>
          <w:color w:val="000000"/>
          <w:sz w:val="28"/>
        </w:rPr>
        <w:t>
      2. Не являются преступлением в силу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1333"/>
    <w:p>
      <w:pPr>
        <w:spacing w:after="0"/>
        <w:ind w:left="0"/>
        <w:jc w:val="left"/>
      </w:pPr>
      <w:r>
        <w:rPr>
          <w:rFonts w:ascii="Times New Roman"/>
          <w:b/>
          <w:i w:val="false"/>
          <w:color w:val="000000"/>
        </w:rPr>
        <w:t xml:space="preserve"> Статья 254. Недобросовестное отношение к обязанностям</w:t>
      </w:r>
    </w:p>
    <w:bookmarkEnd w:id="1333"/>
    <w:p>
      <w:pPr>
        <w:spacing w:after="0"/>
        <w:ind w:left="0"/>
        <w:jc w:val="both"/>
      </w:pPr>
      <w:r>
        <w:rPr>
          <w:rFonts w:ascii="Times New Roman"/>
          <w:b w:val="false"/>
          <w:i w:val="false"/>
          <w:color w:val="000000"/>
          <w:sz w:val="28"/>
        </w:rPr>
        <w:t xml:space="preserve">
      Невыполнение или ненадлежащее выполнение лицом, выполняющим управленческие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943" w:id="1334"/>
    <w:p>
      <w:pPr>
        <w:spacing w:after="0"/>
        <w:ind w:left="0"/>
        <w:jc w:val="left"/>
      </w:pPr>
      <w:r>
        <w:rPr>
          <w:rFonts w:ascii="Times New Roman"/>
          <w:b/>
          <w:i w:val="false"/>
          <w:color w:val="000000"/>
        </w:rPr>
        <w:t xml:space="preserve"> Глава 10. УГОЛОВНЫЕ ПРАВОНАРУШЕНИЯ ПРОТИВ ОБЩЕСТВЕННОЙ</w:t>
      </w:r>
      <w:r>
        <w:br/>
      </w:r>
      <w:r>
        <w:rPr>
          <w:rFonts w:ascii="Times New Roman"/>
          <w:b/>
          <w:i w:val="false"/>
          <w:color w:val="000000"/>
        </w:rPr>
        <w:t>БЕЗОПАСНОСТИ И ОБЩЕСТВЕННОГО ПОРЯДКА</w:t>
      </w:r>
    </w:p>
    <w:bookmarkEnd w:id="1334"/>
    <w:bookmarkStart w:name="z944" w:id="1335"/>
    <w:p>
      <w:pPr>
        <w:spacing w:after="0"/>
        <w:ind w:left="0"/>
        <w:jc w:val="left"/>
      </w:pPr>
      <w:r>
        <w:rPr>
          <w:rFonts w:ascii="Times New Roman"/>
          <w:b/>
          <w:i w:val="false"/>
          <w:color w:val="000000"/>
        </w:rPr>
        <w:t xml:space="preserve"> Статья 255. Акт терроризма</w:t>
      </w:r>
    </w:p>
    <w:bookmarkEnd w:id="1335"/>
    <w:bookmarkStart w:name="z945" w:id="1336"/>
    <w:p>
      <w:pPr>
        <w:spacing w:after="0"/>
        <w:ind w:left="0"/>
        <w:jc w:val="both"/>
      </w:pPr>
      <w:r>
        <w:rPr>
          <w:rFonts w:ascii="Times New Roman"/>
          <w:b w:val="false"/>
          <w:i w:val="false"/>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p>
    <w:bookmarkEnd w:id="1336"/>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w:t>
      </w:r>
    </w:p>
    <w:bookmarkStart w:name="z946" w:id="1337"/>
    <w:p>
      <w:pPr>
        <w:spacing w:after="0"/>
        <w:ind w:left="0"/>
        <w:jc w:val="both"/>
      </w:pPr>
      <w:r>
        <w:rPr>
          <w:rFonts w:ascii="Times New Roman"/>
          <w:b w:val="false"/>
          <w:i w:val="false"/>
          <w:color w:val="000000"/>
          <w:sz w:val="28"/>
        </w:rPr>
        <w:t>
      2. Те же деяния, совершенные:</w:t>
      </w:r>
    </w:p>
    <w:bookmarkEnd w:id="1337"/>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947" w:id="133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338"/>
    <w:p>
      <w:pPr>
        <w:spacing w:after="0"/>
        <w:ind w:left="0"/>
        <w:jc w:val="both"/>
      </w:pPr>
      <w:r>
        <w:rPr>
          <w:rFonts w:ascii="Times New Roman"/>
          <w:b w:val="false"/>
          <w:i w:val="false"/>
          <w:color w:val="000000"/>
          <w:sz w:val="28"/>
        </w:rPr>
        <w:t>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pPr>
        <w:spacing w:after="0"/>
        <w:ind w:left="0"/>
        <w:jc w:val="both"/>
      </w:pPr>
      <w:r>
        <w:rPr>
          <w:rFonts w:ascii="Times New Roman"/>
          <w:b w:val="false"/>
          <w:i w:val="false"/>
          <w:color w:val="000000"/>
          <w:sz w:val="28"/>
        </w:rPr>
        <w:t xml:space="preserve">
      2) повлекли по неосторожности смерть человека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948" w:id="1339"/>
    <w:p>
      <w:pPr>
        <w:spacing w:after="0"/>
        <w:ind w:left="0"/>
        <w:jc w:val="both"/>
      </w:pPr>
      <w:r>
        <w:rPr>
          <w:rFonts w:ascii="Times New Roman"/>
          <w:b w:val="false"/>
          <w:i w:val="false"/>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33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both"/>
      </w:pP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340"/>
    <w:p>
      <w:pPr>
        <w:spacing w:after="0"/>
        <w:ind w:left="0"/>
        <w:jc w:val="left"/>
      </w:pPr>
      <w:r>
        <w:rPr>
          <w:rFonts w:ascii="Times New Roman"/>
          <w:b/>
          <w:i w:val="false"/>
          <w:color w:val="000000"/>
        </w:rPr>
        <w:t xml:space="preserve">  Статья 256. Пропаганда терроризма или публичные призывы к совершению акта терроризма</w:t>
      </w:r>
    </w:p>
    <w:bookmarkEnd w:id="1340"/>
    <w:bookmarkStart w:name="z951" w:id="1341"/>
    <w:p>
      <w:pPr>
        <w:spacing w:after="0"/>
        <w:ind w:left="0"/>
        <w:jc w:val="both"/>
      </w:pPr>
      <w:r>
        <w:rPr>
          <w:rFonts w:ascii="Times New Roman"/>
          <w:b w:val="false"/>
          <w:i w:val="false"/>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341"/>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2" w:id="1342"/>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34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1343"/>
    <w:p>
      <w:pPr>
        <w:spacing w:after="0"/>
        <w:ind w:left="0"/>
        <w:jc w:val="left"/>
      </w:pPr>
      <w:r>
        <w:rPr>
          <w:rFonts w:ascii="Times New Roman"/>
          <w:b/>
          <w:i w:val="false"/>
          <w:color w:val="000000"/>
        </w:rPr>
        <w:t xml:space="preserve">  Статья 257. Создание, руководство террористической группой и участие в ее деятельности</w:t>
      </w:r>
    </w:p>
    <w:bookmarkEnd w:id="1343"/>
    <w:bookmarkStart w:name="z954" w:id="1344"/>
    <w:p>
      <w:pPr>
        <w:spacing w:after="0"/>
        <w:ind w:left="0"/>
        <w:jc w:val="both"/>
      </w:pPr>
      <w:r>
        <w:rPr>
          <w:rFonts w:ascii="Times New Roman"/>
          <w:b w:val="false"/>
          <w:i w:val="false"/>
          <w:color w:val="000000"/>
          <w:sz w:val="28"/>
        </w:rPr>
        <w:t>
      1. Создание террористической группы, а равно руководство ею –</w:t>
      </w:r>
    </w:p>
    <w:bookmarkEnd w:id="1344"/>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bookmarkStart w:name="z955" w:id="1345"/>
    <w:p>
      <w:pPr>
        <w:spacing w:after="0"/>
        <w:ind w:left="0"/>
        <w:jc w:val="both"/>
      </w:pPr>
      <w:r>
        <w:rPr>
          <w:rFonts w:ascii="Times New Roman"/>
          <w:b w:val="false"/>
          <w:i w:val="false"/>
          <w:color w:val="000000"/>
          <w:sz w:val="28"/>
        </w:rPr>
        <w:t xml:space="preserve">
      2. Участие в деятельности террористической группы или в совершаемых ею актах терроризма – </w:t>
      </w:r>
    </w:p>
    <w:bookmarkEnd w:id="1345"/>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56" w:id="134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346"/>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1347"/>
    <w:p>
      <w:pPr>
        <w:spacing w:after="0"/>
        <w:ind w:left="0"/>
        <w:jc w:val="left"/>
      </w:pPr>
      <w:r>
        <w:rPr>
          <w:rFonts w:ascii="Times New Roman"/>
          <w:b/>
          <w:i w:val="false"/>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bookmarkEnd w:id="1347"/>
    <w:bookmarkStart w:name="z958" w:id="1348"/>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348"/>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9" w:id="1349"/>
    <w:p>
      <w:pPr>
        <w:spacing w:after="0"/>
        <w:ind w:left="0"/>
        <w:jc w:val="both"/>
      </w:pPr>
      <w:r>
        <w:rPr>
          <w:rFonts w:ascii="Times New Roman"/>
          <w:b w:val="false"/>
          <w:i w:val="false"/>
          <w:color w:val="000000"/>
          <w:sz w:val="28"/>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349"/>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450" w:id="1350"/>
    <w:p>
      <w:pPr>
        <w:spacing w:after="0"/>
        <w:ind w:left="0"/>
        <w:jc w:val="both"/>
      </w:pPr>
      <w:r>
        <w:rPr>
          <w:rFonts w:ascii="Times New Roman"/>
          <w:b w:val="false"/>
          <w:i w:val="false"/>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1351"/>
    <w:p>
      <w:pPr>
        <w:spacing w:after="0"/>
        <w:ind w:left="0"/>
        <w:jc w:val="left"/>
      </w:pPr>
      <w:r>
        <w:rPr>
          <w:rFonts w:ascii="Times New Roman"/>
          <w:b/>
          <w:i w:val="false"/>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bookmarkEnd w:id="1351"/>
    <w:bookmarkStart w:name="z961" w:id="1352"/>
    <w:p>
      <w:pPr>
        <w:spacing w:after="0"/>
        <w:ind w:left="0"/>
        <w:jc w:val="both"/>
      </w:pPr>
      <w:r>
        <w:rPr>
          <w:rFonts w:ascii="Times New Roman"/>
          <w:b w:val="false"/>
          <w:i w:val="false"/>
          <w:color w:val="000000"/>
          <w:sz w:val="28"/>
        </w:rPr>
        <w:t>
      1. Вербовка или подготовка либо вооружение лиц в целях организации террористической либо экстремистской деятельности –</w:t>
      </w:r>
    </w:p>
    <w:bookmarkEnd w:id="1352"/>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62" w:id="1353"/>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или в отношении несовершеннолетнего, –</w:t>
      </w:r>
    </w:p>
    <w:bookmarkEnd w:id="1353"/>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изменениями, внесенными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1354"/>
    <w:p>
      <w:pPr>
        <w:spacing w:after="0"/>
        <w:ind w:left="0"/>
        <w:jc w:val="left"/>
      </w:pPr>
      <w:r>
        <w:rPr>
          <w:rFonts w:ascii="Times New Roman"/>
          <w:b/>
          <w:i w:val="false"/>
          <w:color w:val="000000"/>
        </w:rPr>
        <w:t xml:space="preserve"> Статья 260. Прохождение террористической или экстремистской подготовки</w:t>
      </w:r>
    </w:p>
    <w:bookmarkEnd w:id="1354"/>
    <w:p>
      <w:pPr>
        <w:spacing w:after="0"/>
        <w:ind w:left="0"/>
        <w:jc w:val="both"/>
      </w:pPr>
      <w:r>
        <w:rPr>
          <w:rFonts w:ascii="Times New Roman"/>
          <w:b w:val="false"/>
          <w:i w:val="false"/>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492" w:id="1355"/>
    <w:p>
      <w:pPr>
        <w:spacing w:after="0"/>
        <w:ind w:left="0"/>
        <w:jc w:val="both"/>
      </w:pPr>
      <w:r>
        <w:rPr>
          <w:rFonts w:ascii="Times New Roman"/>
          <w:b w:val="false"/>
          <w:i w:val="false"/>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4" w:id="1356"/>
    <w:p>
      <w:pPr>
        <w:spacing w:after="0"/>
        <w:ind w:left="0"/>
        <w:jc w:val="left"/>
      </w:pPr>
      <w:r>
        <w:rPr>
          <w:rFonts w:ascii="Times New Roman"/>
          <w:b/>
          <w:i w:val="false"/>
          <w:color w:val="000000"/>
        </w:rPr>
        <w:t xml:space="preserve"> Статья 261. Захват заложника</w:t>
      </w:r>
    </w:p>
    <w:bookmarkEnd w:id="1356"/>
    <w:bookmarkStart w:name="z965" w:id="1357"/>
    <w:p>
      <w:pPr>
        <w:spacing w:after="0"/>
        <w:ind w:left="0"/>
        <w:jc w:val="both"/>
      </w:pPr>
      <w:r>
        <w:rPr>
          <w:rFonts w:ascii="Times New Roman"/>
          <w:b w:val="false"/>
          <w:i w:val="false"/>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357"/>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966" w:id="1358"/>
    <w:p>
      <w:pPr>
        <w:spacing w:after="0"/>
        <w:ind w:left="0"/>
        <w:jc w:val="both"/>
      </w:pPr>
      <w:r>
        <w:rPr>
          <w:rFonts w:ascii="Times New Roman"/>
          <w:b w:val="false"/>
          <w:i w:val="false"/>
          <w:color w:val="000000"/>
          <w:sz w:val="28"/>
        </w:rPr>
        <w:t>
      2. Те же деяния, совершенные:</w:t>
      </w:r>
    </w:p>
    <w:bookmarkEnd w:id="135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лица, заведомо находящегося в беспомощном состоянии;</w:t>
      </w:r>
    </w:p>
    <w:p>
      <w:pPr>
        <w:spacing w:after="0"/>
        <w:ind w:left="0"/>
        <w:jc w:val="both"/>
      </w:pPr>
      <w:r>
        <w:rPr>
          <w:rFonts w:ascii="Times New Roman"/>
          <w:b w:val="false"/>
          <w:i w:val="false"/>
          <w:color w:val="000000"/>
          <w:sz w:val="28"/>
        </w:rPr>
        <w:t>
      8) в отношении двух или более лиц;</w:t>
      </w:r>
    </w:p>
    <w:p>
      <w:pPr>
        <w:spacing w:after="0"/>
        <w:ind w:left="0"/>
        <w:jc w:val="both"/>
      </w:pPr>
      <w:r>
        <w:rPr>
          <w:rFonts w:ascii="Times New Roman"/>
          <w:b w:val="false"/>
          <w:i w:val="false"/>
          <w:color w:val="000000"/>
          <w:sz w:val="28"/>
        </w:rPr>
        <w:t xml:space="preserve">
      9) из корыстных побуждений или по найму,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или без таковой.</w:t>
      </w:r>
    </w:p>
    <w:bookmarkStart w:name="z967" w:id="135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59"/>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 с конфискацией имущества или без таковой.</w:t>
      </w:r>
    </w:p>
    <w:bookmarkStart w:name="z493" w:id="1360"/>
    <w:p>
      <w:pPr>
        <w:spacing w:after="0"/>
        <w:ind w:left="0"/>
        <w:jc w:val="both"/>
      </w:pPr>
      <w:r>
        <w:rPr>
          <w:rFonts w:ascii="Times New Roman"/>
          <w:b w:val="false"/>
          <w:i w:val="false"/>
          <w:color w:val="000000"/>
          <w:sz w:val="28"/>
        </w:rPr>
        <w:t>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361"/>
    <w:p>
      <w:pPr>
        <w:spacing w:after="0"/>
        <w:ind w:left="0"/>
        <w:jc w:val="left"/>
      </w:pPr>
      <w:r>
        <w:rPr>
          <w:rFonts w:ascii="Times New Roman"/>
          <w:b/>
          <w:i w:val="false"/>
          <w:color w:val="000000"/>
        </w:rPr>
        <w:t xml:space="preserve"> Статья 262. Создание и руководство организованной группой, преступной организацией, а равно участие в них</w:t>
      </w:r>
    </w:p>
    <w:bookmarkEnd w:id="1361"/>
    <w:bookmarkStart w:name="z969" w:id="1362"/>
    <w:p>
      <w:pPr>
        <w:spacing w:after="0"/>
        <w:ind w:left="0"/>
        <w:jc w:val="both"/>
      </w:pPr>
      <w:r>
        <w:rPr>
          <w:rFonts w:ascii="Times New Roman"/>
          <w:b w:val="false"/>
          <w:i w:val="false"/>
          <w:color w:val="000000"/>
          <w:sz w:val="28"/>
        </w:rPr>
        <w:t xml:space="preserve">
      1. Создание организованной группы или преступной организации, а равно руководство ею или структурным подразделением преступной организации – </w:t>
      </w:r>
    </w:p>
    <w:bookmarkEnd w:id="136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970" w:id="1363"/>
    <w:p>
      <w:pPr>
        <w:spacing w:after="0"/>
        <w:ind w:left="0"/>
        <w:jc w:val="both"/>
      </w:pPr>
      <w:r>
        <w:rPr>
          <w:rFonts w:ascii="Times New Roman"/>
          <w:b w:val="false"/>
          <w:i w:val="false"/>
          <w:color w:val="000000"/>
          <w:sz w:val="28"/>
        </w:rPr>
        <w:t>
      2. Участие в организованной группе или преступной организации –</w:t>
      </w:r>
    </w:p>
    <w:bookmarkEnd w:id="1363"/>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971" w:id="13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64"/>
    <w:p>
      <w:pPr>
        <w:spacing w:after="0"/>
        <w:ind w:left="0"/>
        <w:jc w:val="both"/>
      </w:pPr>
      <w:r>
        <w:rPr>
          <w:rFonts w:ascii="Times New Roman"/>
          <w:b w:val="false"/>
          <w:i w:val="false"/>
          <w:color w:val="000000"/>
          <w:sz w:val="28"/>
        </w:rPr>
        <w:t>
      наказываются лишением свободы на срок от восьми до тринадцати лет с конфискацией имущества.</w:t>
      </w:r>
    </w:p>
    <w:bookmarkStart w:name="z972" w:id="1365"/>
    <w:p>
      <w:pPr>
        <w:spacing w:after="0"/>
        <w:ind w:left="0"/>
        <w:jc w:val="both"/>
      </w:pPr>
      <w:r>
        <w:rPr>
          <w:rFonts w:ascii="Times New Roman"/>
          <w:b w:val="false"/>
          <w:i w:val="false"/>
          <w:color w:val="000000"/>
          <w:sz w:val="28"/>
        </w:rPr>
        <w:t xml:space="preserve">
      Примечание. В </w:t>
      </w:r>
      <w:r>
        <w:rPr>
          <w:rFonts w:ascii="Times New Roman"/>
          <w:b w:val="false"/>
          <w:i w:val="false"/>
          <w:color w:val="000000"/>
          <w:sz w:val="28"/>
        </w:rPr>
        <w:t>статьях 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настоящего Кодекса лицо, добровольно прекратившее участие в преступной группе и активно способствовавшее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bookmarkEnd w:id="1365"/>
    <w:bookmarkStart w:name="z973" w:id="1366"/>
    <w:p>
      <w:pPr>
        <w:spacing w:after="0"/>
        <w:ind w:left="0"/>
        <w:jc w:val="left"/>
      </w:pPr>
      <w:r>
        <w:rPr>
          <w:rFonts w:ascii="Times New Roman"/>
          <w:b/>
          <w:i w:val="false"/>
          <w:color w:val="000000"/>
        </w:rPr>
        <w:t xml:space="preserve"> Статья 263. Создание и руководство преступным сообществом, а равно участие в нем</w:t>
      </w:r>
    </w:p>
    <w:bookmarkEnd w:id="1366"/>
    <w:bookmarkStart w:name="z974" w:id="1367"/>
    <w:p>
      <w:pPr>
        <w:spacing w:after="0"/>
        <w:ind w:left="0"/>
        <w:jc w:val="both"/>
      </w:pPr>
      <w:r>
        <w:rPr>
          <w:rFonts w:ascii="Times New Roman"/>
          <w:b w:val="false"/>
          <w:i w:val="false"/>
          <w:color w:val="000000"/>
          <w:sz w:val="28"/>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организаций) в целях совершения одного или нескольких преступлений –</w:t>
      </w:r>
    </w:p>
    <w:bookmarkEnd w:id="1367"/>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bookmarkStart w:name="z975" w:id="1368"/>
    <w:p>
      <w:pPr>
        <w:spacing w:after="0"/>
        <w:ind w:left="0"/>
        <w:jc w:val="both"/>
      </w:pPr>
      <w:r>
        <w:rPr>
          <w:rFonts w:ascii="Times New Roman"/>
          <w:b w:val="false"/>
          <w:i w:val="false"/>
          <w:color w:val="000000"/>
          <w:sz w:val="28"/>
        </w:rPr>
        <w:t xml:space="preserve">
      2. Участие руководителей организованных групп, преступных организаций, структурных подразделений преступных организаций в преступном сообществе – </w:t>
      </w:r>
    </w:p>
    <w:bookmarkEnd w:id="1368"/>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76" w:id="1369"/>
    <w:p>
      <w:pPr>
        <w:spacing w:after="0"/>
        <w:ind w:left="0"/>
        <w:jc w:val="both"/>
      </w:pPr>
      <w:r>
        <w:rPr>
          <w:rFonts w:ascii="Times New Roman"/>
          <w:b w:val="false"/>
          <w:i w:val="false"/>
          <w:color w:val="000000"/>
          <w:sz w:val="28"/>
        </w:rPr>
        <w:t>
      3. Участие в собрании руководителей, иных участников организованных групп, преступных организаций в целях координации преступных действий, в том числе с использованием средств связи, –</w:t>
      </w:r>
    </w:p>
    <w:bookmarkEnd w:id="1369"/>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конфискацией имущества.</w:t>
      </w:r>
    </w:p>
    <w:bookmarkStart w:name="z977" w:id="137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лицом с использованием своего служебного положения, – </w:t>
      </w:r>
    </w:p>
    <w:bookmarkEnd w:id="1370"/>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78" w:id="1371"/>
    <w:p>
      <w:pPr>
        <w:spacing w:after="0"/>
        <w:ind w:left="0"/>
        <w:jc w:val="both"/>
      </w:pPr>
      <w:r>
        <w:rPr>
          <w:rFonts w:ascii="Times New Roman"/>
          <w:b w:val="false"/>
          <w:i w:val="false"/>
          <w:color w:val="000000"/>
          <w:sz w:val="28"/>
        </w:rPr>
        <w:t>
      5. Деяния, предусмотренные 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371"/>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bookmarkStart w:name="z979" w:id="1372"/>
    <w:p>
      <w:pPr>
        <w:spacing w:after="0"/>
        <w:ind w:left="0"/>
        <w:jc w:val="left"/>
      </w:pPr>
      <w:r>
        <w:rPr>
          <w:rFonts w:ascii="Times New Roman"/>
          <w:b/>
          <w:i w:val="false"/>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bookmarkEnd w:id="1372"/>
    <w:bookmarkStart w:name="z980" w:id="1373"/>
    <w:p>
      <w:pPr>
        <w:spacing w:after="0"/>
        <w:ind w:left="0"/>
        <w:jc w:val="both"/>
      </w:pPr>
      <w:r>
        <w:rPr>
          <w:rFonts w:ascii="Times New Roman"/>
          <w:b w:val="false"/>
          <w:i w:val="false"/>
          <w:color w:val="000000"/>
          <w:sz w:val="28"/>
        </w:rPr>
        <w:t>
      1. Создание транснациональной организованной группы или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373"/>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981" w:id="1374"/>
    <w:p>
      <w:pPr>
        <w:spacing w:after="0"/>
        <w:ind w:left="0"/>
        <w:jc w:val="both"/>
      </w:pPr>
      <w:r>
        <w:rPr>
          <w:rFonts w:ascii="Times New Roman"/>
          <w:b w:val="false"/>
          <w:i w:val="false"/>
          <w:color w:val="000000"/>
          <w:sz w:val="28"/>
        </w:rPr>
        <w:t xml:space="preserve">
      2. Участие в транснациональной организованной группе или транснациональной преступной организации – </w:t>
      </w:r>
    </w:p>
    <w:bookmarkEnd w:id="1374"/>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82" w:id="137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75"/>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83" w:id="1376"/>
    <w:p>
      <w:pPr>
        <w:spacing w:after="0"/>
        <w:ind w:left="0"/>
        <w:jc w:val="left"/>
      </w:pPr>
      <w:r>
        <w:rPr>
          <w:rFonts w:ascii="Times New Roman"/>
          <w:b/>
          <w:i w:val="false"/>
          <w:color w:val="000000"/>
        </w:rPr>
        <w:t xml:space="preserve"> Статья 265. Создание и руководство транснациональным преступным сообществом, а равно участие в нем</w:t>
      </w:r>
    </w:p>
    <w:bookmarkEnd w:id="1376"/>
    <w:bookmarkStart w:name="z984" w:id="1377"/>
    <w:p>
      <w:pPr>
        <w:spacing w:after="0"/>
        <w:ind w:left="0"/>
        <w:jc w:val="both"/>
      </w:pPr>
      <w:r>
        <w:rPr>
          <w:rFonts w:ascii="Times New Roman"/>
          <w:b w:val="false"/>
          <w:i w:val="false"/>
          <w:color w:val="000000"/>
          <w:sz w:val="28"/>
        </w:rPr>
        <w:t xml:space="preserve">
      1. Создание транснационального преступного сообщества, а равно руководство им – </w:t>
      </w:r>
    </w:p>
    <w:bookmarkEnd w:id="1377"/>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85" w:id="1378"/>
    <w:p>
      <w:pPr>
        <w:spacing w:after="0"/>
        <w:ind w:left="0"/>
        <w:jc w:val="both"/>
      </w:pPr>
      <w:r>
        <w:rPr>
          <w:rFonts w:ascii="Times New Roman"/>
          <w:b w:val="false"/>
          <w:i w:val="false"/>
          <w:color w:val="000000"/>
          <w:sz w:val="28"/>
        </w:rPr>
        <w:t>
      2. Участие в транснациональном преступном сообществе –</w:t>
      </w:r>
    </w:p>
    <w:bookmarkEnd w:id="1378"/>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86" w:id="137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79"/>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конфискацией имущества.</w:t>
      </w:r>
    </w:p>
    <w:bookmarkStart w:name="z987" w:id="1380"/>
    <w:p>
      <w:pPr>
        <w:spacing w:after="0"/>
        <w:ind w:left="0"/>
        <w:jc w:val="left"/>
      </w:pPr>
      <w:r>
        <w:rPr>
          <w:rFonts w:ascii="Times New Roman"/>
          <w:b/>
          <w:i w:val="false"/>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bookmarkEnd w:id="1380"/>
    <w:bookmarkStart w:name="z988" w:id="1381"/>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или банды, – </w:t>
      </w:r>
    </w:p>
    <w:bookmarkEnd w:id="1381"/>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989" w:id="1382"/>
    <w:p>
      <w:pPr>
        <w:spacing w:after="0"/>
        <w:ind w:left="0"/>
        <w:jc w:val="both"/>
      </w:pPr>
      <w:r>
        <w:rPr>
          <w:rFonts w:ascii="Times New Roman"/>
          <w:b w:val="false"/>
          <w:i w:val="false"/>
          <w:color w:val="000000"/>
          <w:sz w:val="28"/>
        </w:rPr>
        <w:t>
      2. Хранение, распределение имущества, а также разработка каналов финансирования, совершенные участником преступной группы, –</w:t>
      </w:r>
    </w:p>
    <w:bookmarkEnd w:id="1382"/>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990" w:id="138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83"/>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bookmarkStart w:name="z1749" w:id="1384"/>
    <w:p>
      <w:pPr>
        <w:spacing w:after="0"/>
        <w:ind w:left="0"/>
        <w:jc w:val="both"/>
      </w:pPr>
      <w:r>
        <w:rPr>
          <w:rFonts w:ascii="Times New Roman"/>
          <w:b w:val="false"/>
          <w:i w:val="false"/>
          <w:color w:val="000000"/>
          <w:sz w:val="28"/>
        </w:rPr>
        <w:t>
      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1385"/>
    <w:p>
      <w:pPr>
        <w:spacing w:after="0"/>
        <w:ind w:left="0"/>
        <w:jc w:val="left"/>
      </w:pPr>
      <w:r>
        <w:rPr>
          <w:rFonts w:ascii="Times New Roman"/>
          <w:b/>
          <w:i w:val="false"/>
          <w:color w:val="000000"/>
        </w:rPr>
        <w:t xml:space="preserve"> Статья 267. Организация незаконного военизированного формирования</w:t>
      </w:r>
    </w:p>
    <w:bookmarkEnd w:id="1385"/>
    <w:bookmarkStart w:name="z992" w:id="1386"/>
    <w:p>
      <w:pPr>
        <w:spacing w:after="0"/>
        <w:ind w:left="0"/>
        <w:jc w:val="both"/>
      </w:pPr>
      <w:r>
        <w:rPr>
          <w:rFonts w:ascii="Times New Roman"/>
          <w:b w:val="false"/>
          <w:i w:val="false"/>
          <w:color w:val="000000"/>
          <w:sz w:val="28"/>
        </w:rPr>
        <w:t xml:space="preserve">
      1. Создание незаконного военизированного формирования, а равно руководство таким формированием – </w:t>
      </w:r>
    </w:p>
    <w:bookmarkEnd w:id="1386"/>
    <w:p>
      <w:pPr>
        <w:spacing w:after="0"/>
        <w:ind w:left="0"/>
        <w:jc w:val="both"/>
      </w:pPr>
      <w:r>
        <w:rPr>
          <w:rFonts w:ascii="Times New Roman"/>
          <w:b w:val="false"/>
          <w:i w:val="false"/>
          <w:color w:val="000000"/>
          <w:sz w:val="28"/>
        </w:rPr>
        <w:t>
      наказываются лишением свободы на срок от двух до семи лет.</w:t>
      </w:r>
    </w:p>
    <w:bookmarkStart w:name="z993" w:id="1387"/>
    <w:p>
      <w:pPr>
        <w:spacing w:after="0"/>
        <w:ind w:left="0"/>
        <w:jc w:val="both"/>
      </w:pPr>
      <w:r>
        <w:rPr>
          <w:rFonts w:ascii="Times New Roman"/>
          <w:b w:val="false"/>
          <w:i w:val="false"/>
          <w:color w:val="000000"/>
          <w:sz w:val="28"/>
        </w:rPr>
        <w:t>
      2. Участие в незаконном военизированном формировании –</w:t>
      </w:r>
    </w:p>
    <w:bookmarkEnd w:id="138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1750" w:id="1388"/>
    <w:p>
      <w:pPr>
        <w:spacing w:after="0"/>
        <w:ind w:left="0"/>
        <w:jc w:val="both"/>
      </w:pPr>
      <w:r>
        <w:rPr>
          <w:rFonts w:ascii="Times New Roman"/>
          <w:b w:val="false"/>
          <w:i w:val="false"/>
          <w:color w:val="000000"/>
          <w:sz w:val="28"/>
        </w:rPr>
        <w:t>
      Примечание.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1389"/>
    <w:p>
      <w:pPr>
        <w:spacing w:after="0"/>
        <w:ind w:left="0"/>
        <w:jc w:val="left"/>
      </w:pPr>
      <w:r>
        <w:rPr>
          <w:rFonts w:ascii="Times New Roman"/>
          <w:b/>
          <w:i w:val="false"/>
          <w:color w:val="000000"/>
        </w:rPr>
        <w:t xml:space="preserve"> Статья 268. Бандитизм</w:t>
      </w:r>
    </w:p>
    <w:bookmarkEnd w:id="1389"/>
    <w:bookmarkStart w:name="z996" w:id="1390"/>
    <w:p>
      <w:pPr>
        <w:spacing w:after="0"/>
        <w:ind w:left="0"/>
        <w:jc w:val="both"/>
      </w:pPr>
      <w:r>
        <w:rPr>
          <w:rFonts w:ascii="Times New Roman"/>
          <w:b w:val="false"/>
          <w:i w:val="false"/>
          <w:color w:val="000000"/>
          <w:sz w:val="28"/>
        </w:rPr>
        <w:t xml:space="preserve">
      1. Создание устойчивой вооруженной группы (банды), а равно руководство такой группой (бандой) – </w:t>
      </w:r>
    </w:p>
    <w:bookmarkEnd w:id="1390"/>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97" w:id="1391"/>
    <w:p>
      <w:pPr>
        <w:spacing w:after="0"/>
        <w:ind w:left="0"/>
        <w:jc w:val="both"/>
      </w:pPr>
      <w:r>
        <w:rPr>
          <w:rFonts w:ascii="Times New Roman"/>
          <w:b w:val="false"/>
          <w:i w:val="false"/>
          <w:color w:val="000000"/>
          <w:sz w:val="28"/>
        </w:rPr>
        <w:t xml:space="preserve">
      2. Участие в устойчивой вооруженной группе (банде) или в совершаемых ею нападениях – </w:t>
      </w:r>
    </w:p>
    <w:bookmarkEnd w:id="1391"/>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98" w:id="139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92"/>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99" w:id="1393"/>
    <w:p>
      <w:pPr>
        <w:spacing w:after="0"/>
        <w:ind w:left="0"/>
        <w:jc w:val="left"/>
      </w:pPr>
      <w:r>
        <w:rPr>
          <w:rFonts w:ascii="Times New Roman"/>
          <w:b/>
          <w:i w:val="false"/>
          <w:color w:val="000000"/>
        </w:rPr>
        <w:t xml:space="preserve"> Статья 269. Нападение на здания, сооружения, средства сообщения и связи или их захват</w:t>
      </w:r>
    </w:p>
    <w:bookmarkEnd w:id="1393"/>
    <w:bookmarkStart w:name="z1000" w:id="1394"/>
    <w:p>
      <w:pPr>
        <w:spacing w:after="0"/>
        <w:ind w:left="0"/>
        <w:jc w:val="both"/>
      </w:pPr>
      <w:r>
        <w:rPr>
          <w:rFonts w:ascii="Times New Roman"/>
          <w:b w:val="false"/>
          <w:i w:val="false"/>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 </w:t>
      </w:r>
    </w:p>
    <w:bookmarkEnd w:id="1394"/>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или без таковой.</w:t>
      </w:r>
    </w:p>
    <w:bookmarkStart w:name="z1001" w:id="1395"/>
    <w:p>
      <w:pPr>
        <w:spacing w:after="0"/>
        <w:ind w:left="0"/>
        <w:jc w:val="both"/>
      </w:pPr>
      <w:r>
        <w:rPr>
          <w:rFonts w:ascii="Times New Roman"/>
          <w:b w:val="false"/>
          <w:i w:val="false"/>
          <w:color w:val="000000"/>
          <w:sz w:val="28"/>
        </w:rPr>
        <w:t>
      2. Те же деяния, совершенные:</w:t>
      </w:r>
    </w:p>
    <w:bookmarkEnd w:id="139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либо предметов, используемых в качестве оружия;</w:t>
      </w:r>
    </w:p>
    <w:p>
      <w:pPr>
        <w:spacing w:after="0"/>
        <w:ind w:left="0"/>
        <w:jc w:val="both"/>
      </w:pPr>
      <w:r>
        <w:rPr>
          <w:rFonts w:ascii="Times New Roman"/>
          <w:b w:val="false"/>
          <w:i w:val="false"/>
          <w:color w:val="000000"/>
          <w:sz w:val="28"/>
        </w:rPr>
        <w:t>
      5) из корыстных побуждений или по найму;</w:t>
      </w:r>
    </w:p>
    <w:p>
      <w:pPr>
        <w:spacing w:after="0"/>
        <w:ind w:left="0"/>
        <w:jc w:val="both"/>
      </w:pPr>
      <w:r>
        <w:rPr>
          <w:rFonts w:ascii="Times New Roman"/>
          <w:b w:val="false"/>
          <w:i w:val="false"/>
          <w:color w:val="000000"/>
          <w:sz w:val="28"/>
        </w:rPr>
        <w:t xml:space="preserve">
      6) в отношении зданий государственных органов или государственных учреждений,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3" w:id="139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96"/>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269-1. Незаконное проникновение на охраняемый объект </w:t>
      </w:r>
    </w:p>
    <w:bookmarkStart w:name="z2713" w:id="1397"/>
    <w:p>
      <w:pPr>
        <w:spacing w:after="0"/>
        <w:ind w:left="0"/>
        <w:jc w:val="both"/>
      </w:pPr>
      <w:r>
        <w:rPr>
          <w:rFonts w:ascii="Times New Roman"/>
          <w:b w:val="false"/>
          <w:i w:val="false"/>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bookmarkEnd w:id="1397"/>
    <w:bookmarkStart w:name="z2714" w:id="139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398"/>
    <w:bookmarkStart w:name="z2715" w:id="1399"/>
    <w:p>
      <w:pPr>
        <w:spacing w:after="0"/>
        <w:ind w:left="0"/>
        <w:jc w:val="both"/>
      </w:pPr>
      <w:r>
        <w:rPr>
          <w:rFonts w:ascii="Times New Roman"/>
          <w:b w:val="false"/>
          <w:i w:val="false"/>
          <w:color w:val="000000"/>
          <w:sz w:val="28"/>
        </w:rPr>
        <w:t xml:space="preserve">
      2. То же деяние, совершенное: </w:t>
      </w:r>
    </w:p>
    <w:bookmarkEnd w:id="1399"/>
    <w:bookmarkStart w:name="z2716" w:id="1400"/>
    <w:p>
      <w:pPr>
        <w:spacing w:after="0"/>
        <w:ind w:left="0"/>
        <w:jc w:val="both"/>
      </w:pPr>
      <w:r>
        <w:rPr>
          <w:rFonts w:ascii="Times New Roman"/>
          <w:b w:val="false"/>
          <w:i w:val="false"/>
          <w:color w:val="000000"/>
          <w:sz w:val="28"/>
        </w:rPr>
        <w:t>
      1) с причинением крупного ущерба;</w:t>
      </w:r>
    </w:p>
    <w:bookmarkEnd w:id="1400"/>
    <w:bookmarkStart w:name="z2717" w:id="1401"/>
    <w:p>
      <w:pPr>
        <w:spacing w:after="0"/>
        <w:ind w:left="0"/>
        <w:jc w:val="both"/>
      </w:pPr>
      <w:r>
        <w:rPr>
          <w:rFonts w:ascii="Times New Roman"/>
          <w:b w:val="false"/>
          <w:i w:val="false"/>
          <w:color w:val="000000"/>
          <w:sz w:val="28"/>
        </w:rPr>
        <w:t>
      2) с применением насилия либо с угрозой его применения;</w:t>
      </w:r>
    </w:p>
    <w:bookmarkEnd w:id="1401"/>
    <w:bookmarkStart w:name="z2718" w:id="1402"/>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взрывчатых веществ или взрывных устройств; </w:t>
      </w:r>
    </w:p>
    <w:bookmarkEnd w:id="1402"/>
    <w:bookmarkStart w:name="z2719" w:id="1403"/>
    <w:p>
      <w:pPr>
        <w:spacing w:after="0"/>
        <w:ind w:left="0"/>
        <w:jc w:val="both"/>
      </w:pPr>
      <w:r>
        <w:rPr>
          <w:rFonts w:ascii="Times New Roman"/>
          <w:b w:val="false"/>
          <w:i w:val="false"/>
          <w:color w:val="000000"/>
          <w:sz w:val="28"/>
        </w:rPr>
        <w:t>
      4) группой лиц или группой лиц по предварительному сговору, –</w:t>
      </w:r>
    </w:p>
    <w:bookmarkEnd w:id="1403"/>
    <w:bookmarkStart w:name="z2720" w:id="1404"/>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1404"/>
    <w:bookmarkStart w:name="z2721" w:id="140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405"/>
    <w:bookmarkStart w:name="z2722" w:id="1406"/>
    <w:p>
      <w:pPr>
        <w:spacing w:after="0"/>
        <w:ind w:left="0"/>
        <w:jc w:val="both"/>
      </w:pPr>
      <w:r>
        <w:rPr>
          <w:rFonts w:ascii="Times New Roman"/>
          <w:b w:val="false"/>
          <w:i w:val="false"/>
          <w:color w:val="000000"/>
          <w:sz w:val="28"/>
        </w:rPr>
        <w:t>
      1) повлекшие по неосторожности смерть человека или иные тяжкие последствия;</w:t>
      </w:r>
    </w:p>
    <w:bookmarkEnd w:id="1406"/>
    <w:bookmarkStart w:name="z2723" w:id="1407"/>
    <w:p>
      <w:pPr>
        <w:spacing w:after="0"/>
        <w:ind w:left="0"/>
        <w:jc w:val="both"/>
      </w:pPr>
      <w:r>
        <w:rPr>
          <w:rFonts w:ascii="Times New Roman"/>
          <w:b w:val="false"/>
          <w:i w:val="false"/>
          <w:color w:val="000000"/>
          <w:sz w:val="28"/>
        </w:rPr>
        <w:t>
      2) совершенные преступной группой, –</w:t>
      </w:r>
    </w:p>
    <w:bookmarkEnd w:id="1407"/>
    <w:bookmarkStart w:name="z2724" w:id="1408"/>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1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269-1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1409"/>
    <w:p>
      <w:pPr>
        <w:spacing w:after="0"/>
        <w:ind w:left="0"/>
        <w:jc w:val="left"/>
      </w:pPr>
      <w:r>
        <w:rPr>
          <w:rFonts w:ascii="Times New Roman"/>
          <w:b/>
          <w:i w:val="false"/>
          <w:color w:val="000000"/>
        </w:rPr>
        <w:t xml:space="preserve"> Статья 270. Угон, а равно захват воздушного или водного судна либо железнодорожного подвижного состава</w:t>
      </w:r>
    </w:p>
    <w:bookmarkEnd w:id="1409"/>
    <w:bookmarkStart w:name="z1005" w:id="1410"/>
    <w:p>
      <w:pPr>
        <w:spacing w:after="0"/>
        <w:ind w:left="0"/>
        <w:jc w:val="both"/>
      </w:pPr>
      <w:r>
        <w:rPr>
          <w:rFonts w:ascii="Times New Roman"/>
          <w:b w:val="false"/>
          <w:i w:val="false"/>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410"/>
    <w:p>
      <w:pPr>
        <w:spacing w:after="0"/>
        <w:ind w:left="0"/>
        <w:jc w:val="both"/>
      </w:pPr>
      <w:r>
        <w:rPr>
          <w:rFonts w:ascii="Times New Roman"/>
          <w:b w:val="false"/>
          <w:i w:val="false"/>
          <w:color w:val="000000"/>
          <w:sz w:val="28"/>
        </w:rPr>
        <w:t>
      наказываются лишением свободы на срок от двух до восьми лет с конфискацией имущества или без таковой.</w:t>
      </w:r>
    </w:p>
    <w:bookmarkStart w:name="z1006" w:id="1411"/>
    <w:p>
      <w:pPr>
        <w:spacing w:after="0"/>
        <w:ind w:left="0"/>
        <w:jc w:val="both"/>
      </w:pPr>
      <w:r>
        <w:rPr>
          <w:rFonts w:ascii="Times New Roman"/>
          <w:b w:val="false"/>
          <w:i w:val="false"/>
          <w:color w:val="000000"/>
          <w:sz w:val="28"/>
        </w:rPr>
        <w:t>
      2. Те же деяния, совершенные:</w:t>
      </w:r>
    </w:p>
    <w:bookmarkEnd w:id="141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7" w:id="141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12"/>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8" w:id="1413"/>
    <w:p>
      <w:pPr>
        <w:spacing w:after="0"/>
        <w:ind w:left="0"/>
        <w:jc w:val="left"/>
      </w:pPr>
      <w:r>
        <w:rPr>
          <w:rFonts w:ascii="Times New Roman"/>
          <w:b/>
          <w:i w:val="false"/>
          <w:color w:val="000000"/>
        </w:rPr>
        <w:t xml:space="preserve"> Статья 271. Пиратство</w:t>
      </w:r>
    </w:p>
    <w:bookmarkEnd w:id="1413"/>
    <w:bookmarkStart w:name="z1009" w:id="1414"/>
    <w:p>
      <w:pPr>
        <w:spacing w:after="0"/>
        <w:ind w:left="0"/>
        <w:jc w:val="both"/>
      </w:pPr>
      <w:r>
        <w:rPr>
          <w:rFonts w:ascii="Times New Roman"/>
          <w:b w:val="false"/>
          <w:i w:val="false"/>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414"/>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1010" w:id="1415"/>
    <w:p>
      <w:pPr>
        <w:spacing w:after="0"/>
        <w:ind w:left="0"/>
        <w:jc w:val="both"/>
      </w:pPr>
      <w:r>
        <w:rPr>
          <w:rFonts w:ascii="Times New Roman"/>
          <w:b w:val="false"/>
          <w:i w:val="false"/>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415"/>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1011" w:id="141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1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12" w:id="1417"/>
    <w:p>
      <w:pPr>
        <w:spacing w:after="0"/>
        <w:ind w:left="0"/>
        <w:jc w:val="left"/>
      </w:pPr>
      <w:r>
        <w:rPr>
          <w:rFonts w:ascii="Times New Roman"/>
          <w:b/>
          <w:i w:val="false"/>
          <w:color w:val="000000"/>
        </w:rPr>
        <w:t xml:space="preserve"> Статья 272. Массовые беспорядки</w:t>
      </w:r>
    </w:p>
    <w:bookmarkEnd w:id="1417"/>
    <w:bookmarkStart w:name="z1013" w:id="1418"/>
    <w:p>
      <w:pPr>
        <w:spacing w:after="0"/>
        <w:ind w:left="0"/>
        <w:jc w:val="both"/>
      </w:pPr>
      <w:r>
        <w:rPr>
          <w:rFonts w:ascii="Times New Roman"/>
          <w:b w:val="false"/>
          <w:i w:val="false"/>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End w:id="1418"/>
    <w:p>
      <w:pPr>
        <w:spacing w:after="0"/>
        <w:ind w:left="0"/>
        <w:jc w:val="both"/>
      </w:pPr>
      <w:r>
        <w:rPr>
          <w:rFonts w:ascii="Times New Roman"/>
          <w:b w:val="false"/>
          <w:i w:val="false"/>
          <w:color w:val="000000"/>
          <w:sz w:val="28"/>
        </w:rPr>
        <w:t>
      наказывается лишением свободы на срок от четырех до десяти лет.</w:t>
      </w:r>
    </w:p>
    <w:bookmarkStart w:name="z1014" w:id="1419"/>
    <w:p>
      <w:pPr>
        <w:spacing w:after="0"/>
        <w:ind w:left="0"/>
        <w:jc w:val="both"/>
      </w:pPr>
      <w:r>
        <w:rPr>
          <w:rFonts w:ascii="Times New Roman"/>
          <w:b w:val="false"/>
          <w:i w:val="false"/>
          <w:color w:val="000000"/>
          <w:sz w:val="28"/>
        </w:rPr>
        <w:t xml:space="preserve">
      2. Участие в массовых беспорядках, предусмотренных частью первой настоящей статьи, – </w:t>
      </w:r>
    </w:p>
    <w:bookmarkEnd w:id="1419"/>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015" w:id="1420"/>
    <w:p>
      <w:pPr>
        <w:spacing w:after="0"/>
        <w:ind w:left="0"/>
        <w:jc w:val="both"/>
      </w:pPr>
      <w:r>
        <w:rPr>
          <w:rFonts w:ascii="Times New Roman"/>
          <w:b w:val="false"/>
          <w:i w:val="false"/>
          <w:color w:val="000000"/>
          <w:sz w:val="28"/>
        </w:rPr>
        <w:t>
      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bookmarkEnd w:id="1420"/>
    <w:p>
      <w:pPr>
        <w:spacing w:after="0"/>
        <w:ind w:left="0"/>
        <w:jc w:val="both"/>
      </w:pPr>
      <w:r>
        <w:rPr>
          <w:rFonts w:ascii="Times New Roman"/>
          <w:b w:val="false"/>
          <w:i w:val="false"/>
          <w:color w:val="000000"/>
          <w:sz w:val="28"/>
        </w:rPr>
        <w:t>
      наказываются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изменением, внесенным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016" w:id="1421"/>
    <w:p>
      <w:pPr>
        <w:spacing w:after="0"/>
        <w:ind w:left="0"/>
        <w:jc w:val="left"/>
      </w:pPr>
      <w:r>
        <w:rPr>
          <w:rFonts w:ascii="Times New Roman"/>
          <w:b/>
          <w:i w:val="false"/>
          <w:color w:val="000000"/>
        </w:rPr>
        <w:t xml:space="preserve"> Статья 273. Заведомо ложное сообщение об акте терроризма</w:t>
      </w:r>
    </w:p>
    <w:bookmarkEnd w:id="1421"/>
    <w:p>
      <w:pPr>
        <w:spacing w:after="0"/>
        <w:ind w:left="0"/>
        <w:jc w:val="both"/>
      </w:pPr>
      <w:r>
        <w:rPr>
          <w:rFonts w:ascii="Times New Roman"/>
          <w:b w:val="false"/>
          <w:i w:val="false"/>
          <w:color w:val="000000"/>
          <w:sz w:val="28"/>
        </w:rPr>
        <w:t>
      Заведомо ложное сообщение о готовящемся акте терроризма –</w:t>
      </w:r>
    </w:p>
    <w:bookmarkStart w:name="z2099" w:id="142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1423"/>
    <w:p>
      <w:pPr>
        <w:spacing w:after="0"/>
        <w:ind w:left="0"/>
        <w:jc w:val="left"/>
      </w:pPr>
      <w:r>
        <w:rPr>
          <w:rFonts w:ascii="Times New Roman"/>
          <w:b/>
          <w:i w:val="false"/>
          <w:color w:val="000000"/>
        </w:rPr>
        <w:t xml:space="preserve"> Статья 274. Распространение заведомо ложной информации</w:t>
      </w:r>
    </w:p>
    <w:bookmarkEnd w:id="1423"/>
    <w:bookmarkStart w:name="z1018" w:id="1424"/>
    <w:p>
      <w:pPr>
        <w:spacing w:after="0"/>
        <w:ind w:left="0"/>
        <w:jc w:val="both"/>
      </w:pPr>
      <w:r>
        <w:rPr>
          <w:rFonts w:ascii="Times New Roman"/>
          <w:b w:val="false"/>
          <w:i w:val="false"/>
          <w:color w:val="000000"/>
          <w:sz w:val="28"/>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 </w:t>
      </w:r>
    </w:p>
    <w:bookmarkEnd w:id="1424"/>
    <w:bookmarkStart w:name="z2100" w:id="1425"/>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425"/>
    <w:bookmarkStart w:name="z1019" w:id="1426"/>
    <w:p>
      <w:pPr>
        <w:spacing w:after="0"/>
        <w:ind w:left="0"/>
        <w:jc w:val="both"/>
      </w:pPr>
      <w:r>
        <w:rPr>
          <w:rFonts w:ascii="Times New Roman"/>
          <w:b w:val="false"/>
          <w:i w:val="false"/>
          <w:color w:val="000000"/>
          <w:sz w:val="28"/>
        </w:rPr>
        <w:t>
      2. То же деяние, совершенное:</w:t>
      </w:r>
    </w:p>
    <w:bookmarkEnd w:id="142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с использованием средств массовой информации или сетей телекоммуникаций, – </w:t>
      </w:r>
    </w:p>
    <w:bookmarkStart w:name="z2101" w:id="14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427"/>
    <w:bookmarkStart w:name="z1020" w:id="142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гражданину, организации или государству или иные тяжкие последствия, – </w:t>
      </w:r>
    </w:p>
    <w:bookmarkEnd w:id="1428"/>
    <w:bookmarkStart w:name="z2102" w:id="142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429"/>
    <w:bookmarkStart w:name="z1021" w:id="143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43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условиях чрезвычайного положения или в боевой обстановке, или в военное время, либо при проведении публичных мероприятий, –</w:t>
      </w:r>
    </w:p>
    <w:bookmarkStart w:name="z2103" w:id="1431"/>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1432"/>
    <w:p>
      <w:pPr>
        <w:spacing w:after="0"/>
        <w:ind w:left="0"/>
        <w:jc w:val="left"/>
      </w:pPr>
      <w:r>
        <w:rPr>
          <w:rFonts w:ascii="Times New Roman"/>
          <w:b/>
          <w:i w:val="false"/>
          <w:color w:val="000000"/>
        </w:rPr>
        <w:t xml:space="preserve"> Статья 275. 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w:t>
      </w:r>
    </w:p>
    <w:bookmarkEnd w:id="1432"/>
    <w:p>
      <w:pPr>
        <w:spacing w:after="0"/>
        <w:ind w:left="0"/>
        <w:jc w:val="both"/>
      </w:pPr>
      <w:r>
        <w:rPr>
          <w:rFonts w:ascii="Times New Roman"/>
          <w:b w:val="false"/>
          <w:i w:val="false"/>
          <w:color w:val="000000"/>
          <w:sz w:val="28"/>
        </w:rPr>
        <w:t>
      Незаконный экспорт технологий, научно-технической информации и услуг, которые могут быть использованы при создании оружия массового поражения, средств его доставки, вооружения и военной техники и в отношении которых установлен специальный экспортный контроль,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1023" w:id="1433"/>
    <w:p>
      <w:pPr>
        <w:spacing w:after="0"/>
        <w:ind w:left="0"/>
        <w:jc w:val="left"/>
      </w:pPr>
      <w:r>
        <w:rPr>
          <w:rFonts w:ascii="Times New Roman"/>
          <w:b/>
          <w:i w:val="false"/>
          <w:color w:val="000000"/>
        </w:rPr>
        <w:t xml:space="preserve"> Статья 276. Нарушение правил безопасности на объектах использования атомной энергии</w:t>
      </w:r>
    </w:p>
    <w:bookmarkEnd w:id="1433"/>
    <w:bookmarkStart w:name="z1024" w:id="1434"/>
    <w:p>
      <w:pPr>
        <w:spacing w:after="0"/>
        <w:ind w:left="0"/>
        <w:jc w:val="both"/>
      </w:pPr>
      <w:r>
        <w:rPr>
          <w:rFonts w:ascii="Times New Roman"/>
          <w:b w:val="false"/>
          <w:i w:val="false"/>
          <w:color w:val="000000"/>
          <w:sz w:val="28"/>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bookmarkEnd w:id="1434"/>
    <w:bookmarkStart w:name="z2104" w:id="1435"/>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bookmarkEnd w:id="1435"/>
    <w:bookmarkStart w:name="z1025" w:id="1436"/>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436"/>
    <w:bookmarkStart w:name="z2105" w:id="143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37"/>
    <w:bookmarkStart w:name="z1026" w:id="1438"/>
    <w:p>
      <w:pPr>
        <w:spacing w:after="0"/>
        <w:ind w:left="0"/>
        <w:jc w:val="both"/>
      </w:pPr>
      <w:r>
        <w:rPr>
          <w:rFonts w:ascii="Times New Roman"/>
          <w:b w:val="false"/>
          <w:i w:val="false"/>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438"/>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7" w:id="1439"/>
    <w:p>
      <w:pPr>
        <w:spacing w:after="0"/>
        <w:ind w:left="0"/>
        <w:jc w:val="left"/>
      </w:pPr>
      <w:r>
        <w:rPr>
          <w:rFonts w:ascii="Times New Roman"/>
          <w:b/>
          <w:i w:val="false"/>
          <w:color w:val="000000"/>
        </w:rPr>
        <w:t xml:space="preserve"> Статья 277. Нарушение правил безопасности при ведении горных или строительных работ</w:t>
      </w:r>
    </w:p>
    <w:bookmarkEnd w:id="1439"/>
    <w:bookmarkStart w:name="z1028" w:id="1440"/>
    <w:p>
      <w:pPr>
        <w:spacing w:after="0"/>
        <w:ind w:left="0"/>
        <w:jc w:val="both"/>
      </w:pPr>
      <w:r>
        <w:rPr>
          <w:rFonts w:ascii="Times New Roman"/>
          <w:b w:val="false"/>
          <w:i w:val="false"/>
          <w:color w:val="000000"/>
          <w:sz w:val="28"/>
        </w:rPr>
        <w:t xml:space="preserve">
      1. Нарушение правил безопасности ведения горных или строительных работ, если это повлекло по неосторожности причинение тяжкого или средней тяжести вреда здоровью человека, – </w:t>
      </w:r>
    </w:p>
    <w:bookmarkEnd w:id="1440"/>
    <w:bookmarkStart w:name="z2106" w:id="144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41"/>
    <w:bookmarkStart w:name="z1029" w:id="1442"/>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42"/>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0" w:id="1443"/>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43"/>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1444"/>
    <w:p>
      <w:pPr>
        <w:spacing w:after="0"/>
        <w:ind w:left="0"/>
        <w:jc w:val="left"/>
      </w:pPr>
      <w:r>
        <w:rPr>
          <w:rFonts w:ascii="Times New Roman"/>
          <w:b/>
          <w:i w:val="false"/>
          <w:color w:val="000000"/>
        </w:rPr>
        <w:t xml:space="preserve"> Статья 278. Недоброкачественное строительство</w:t>
      </w:r>
    </w:p>
    <w:bookmarkEnd w:id="1444"/>
    <w:bookmarkStart w:name="z1032" w:id="1445"/>
    <w:p>
      <w:pPr>
        <w:spacing w:after="0"/>
        <w:ind w:left="0"/>
        <w:jc w:val="both"/>
      </w:pPr>
      <w:r>
        <w:rPr>
          <w:rFonts w:ascii="Times New Roman"/>
          <w:b w:val="false"/>
          <w:i w:val="false"/>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bookmarkEnd w:id="1445"/>
    <w:bookmarkStart w:name="z2107" w:id="144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46"/>
    <w:bookmarkStart w:name="z1033" w:id="1447"/>
    <w:p>
      <w:pPr>
        <w:spacing w:after="0"/>
        <w:ind w:left="0"/>
        <w:jc w:val="both"/>
      </w:pPr>
      <w:r>
        <w:rPr>
          <w:rFonts w:ascii="Times New Roman"/>
          <w:b w:val="false"/>
          <w:i w:val="false"/>
          <w:color w:val="000000"/>
          <w:sz w:val="28"/>
        </w:rPr>
        <w:t xml:space="preserve">
      2. Те же деяния, повлекшие по неосторожности смерть человека или иные тяжкие последствия, – </w:t>
      </w:r>
    </w:p>
    <w:bookmarkEnd w:id="1447"/>
    <w:p>
      <w:pPr>
        <w:spacing w:after="0"/>
        <w:ind w:left="0"/>
        <w:jc w:val="both"/>
      </w:pPr>
      <w:r>
        <w:rPr>
          <w:rFonts w:ascii="Times New Roman"/>
          <w:b w:val="false"/>
          <w:i w:val="false"/>
          <w:color w:val="000000"/>
          <w:sz w:val="28"/>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4" w:id="1448"/>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448"/>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1449"/>
    <w:p>
      <w:pPr>
        <w:spacing w:after="0"/>
        <w:ind w:left="0"/>
        <w:jc w:val="left"/>
      </w:pPr>
      <w:r>
        <w:rPr>
          <w:rFonts w:ascii="Times New Roman"/>
          <w:b/>
          <w:i w:val="false"/>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bookmarkEnd w:id="1449"/>
    <w:bookmarkStart w:name="z1036" w:id="1450"/>
    <w:p>
      <w:pPr>
        <w:spacing w:after="0"/>
        <w:ind w:left="0"/>
        <w:jc w:val="both"/>
      </w:pPr>
      <w:r>
        <w:rPr>
          <w:rFonts w:ascii="Times New Roman"/>
          <w:b w:val="false"/>
          <w:i w:val="false"/>
          <w:color w:val="000000"/>
          <w:sz w:val="28"/>
        </w:rPr>
        <w:t xml:space="preserve">
      1. Нарушение 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450"/>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7" w:id="1451"/>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51"/>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8" w:id="1452"/>
    <w:p>
      <w:pPr>
        <w:spacing w:after="0"/>
        <w:ind w:left="0"/>
        <w:jc w:val="left"/>
      </w:pPr>
      <w:r>
        <w:rPr>
          <w:rFonts w:ascii="Times New Roman"/>
          <w:b/>
          <w:i w:val="false"/>
          <w:color w:val="000000"/>
        </w:rPr>
        <w:t xml:space="preserve"> Статья 280. Ненадлежащее выполнение экспертных работ или инжиниринговых услуг</w:t>
      </w:r>
    </w:p>
    <w:bookmarkEnd w:id="1452"/>
    <w:bookmarkStart w:name="z1039" w:id="1453"/>
    <w:p>
      <w:pPr>
        <w:spacing w:after="0"/>
        <w:ind w:left="0"/>
        <w:jc w:val="both"/>
      </w:pPr>
      <w:r>
        <w:rPr>
          <w:rFonts w:ascii="Times New Roman"/>
          <w:b w:val="false"/>
          <w:i w:val="false"/>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453"/>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0" w:id="1454"/>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54"/>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1" w:id="1455"/>
    <w:p>
      <w:pPr>
        <w:spacing w:after="0"/>
        <w:ind w:left="0"/>
        <w:jc w:val="left"/>
      </w:pPr>
      <w:r>
        <w:rPr>
          <w:rFonts w:ascii="Times New Roman"/>
          <w:b/>
          <w:i w:val="false"/>
          <w:color w:val="000000"/>
        </w:rPr>
        <w:t xml:space="preserve"> Статья 281. Нарушение правил безопасности на взрывоопасных объектах</w:t>
      </w:r>
    </w:p>
    <w:bookmarkEnd w:id="1455"/>
    <w:bookmarkStart w:name="z1042" w:id="1456"/>
    <w:p>
      <w:pPr>
        <w:spacing w:after="0"/>
        <w:ind w:left="0"/>
        <w:jc w:val="both"/>
      </w:pPr>
      <w:r>
        <w:rPr>
          <w:rFonts w:ascii="Times New Roman"/>
          <w:b w:val="false"/>
          <w:i w:val="false"/>
          <w:color w:val="000000"/>
          <w:sz w:val="28"/>
        </w:rPr>
        <w:t>
      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bookmarkEnd w:id="1456"/>
    <w:bookmarkStart w:name="z2108" w:id="145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57"/>
    <w:bookmarkStart w:name="z1043" w:id="1458"/>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58"/>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4" w:id="145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59"/>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5" w:id="1460"/>
    <w:p>
      <w:pPr>
        <w:spacing w:after="0"/>
        <w:ind w:left="0"/>
        <w:jc w:val="left"/>
      </w:pPr>
      <w:r>
        <w:rPr>
          <w:rFonts w:ascii="Times New Roman"/>
          <w:b/>
          <w:i w:val="false"/>
          <w:color w:val="000000"/>
        </w:rPr>
        <w:t xml:space="preserve"> Статья 282. Нарушение правил безопасности при осуществлении космической деятельности</w:t>
      </w:r>
    </w:p>
    <w:bookmarkEnd w:id="1460"/>
    <w:bookmarkStart w:name="z1046" w:id="1461"/>
    <w:p>
      <w:pPr>
        <w:spacing w:after="0"/>
        <w:ind w:left="0"/>
        <w:jc w:val="both"/>
      </w:pPr>
      <w:r>
        <w:rPr>
          <w:rFonts w:ascii="Times New Roman"/>
          <w:b w:val="false"/>
          <w:i w:val="false"/>
          <w:color w:val="000000"/>
          <w:sz w:val="28"/>
        </w:rPr>
        <w:t xml:space="preserve">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 – </w:t>
      </w:r>
    </w:p>
    <w:bookmarkEnd w:id="1461"/>
    <w:bookmarkStart w:name="z2109" w:id="146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62"/>
    <w:bookmarkStart w:name="z1047" w:id="1463"/>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63"/>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8" w:id="146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64"/>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283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283. Незаконное обращение с радиоактивными веществами, радиоактивными отходами, ядерными материалами</w:t>
      </w:r>
    </w:p>
    <w:bookmarkStart w:name="z1050" w:id="1465"/>
    <w:p>
      <w:pPr>
        <w:spacing w:after="0"/>
        <w:ind w:left="0"/>
        <w:jc w:val="both"/>
      </w:pPr>
      <w:r>
        <w:rPr>
          <w:rFonts w:ascii="Times New Roman"/>
          <w:b w:val="false"/>
          <w:i w:val="false"/>
          <w:color w:val="000000"/>
          <w:sz w:val="28"/>
        </w:rPr>
        <w:t xml:space="preserve">
      1. 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46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bookmarkStart w:name="z1051" w:id="1466"/>
    <w:p>
      <w:pPr>
        <w:spacing w:after="0"/>
        <w:ind w:left="0"/>
        <w:jc w:val="both"/>
      </w:pPr>
      <w:r>
        <w:rPr>
          <w:rFonts w:ascii="Times New Roman"/>
          <w:b w:val="false"/>
          <w:i w:val="false"/>
          <w:color w:val="000000"/>
          <w:sz w:val="28"/>
        </w:rPr>
        <w:t xml:space="preserve">
      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466"/>
    <w:p>
      <w:pPr>
        <w:spacing w:after="0"/>
        <w:ind w:left="0"/>
        <w:jc w:val="both"/>
      </w:pPr>
      <w:r>
        <w:rPr>
          <w:rFonts w:ascii="Times New Roman"/>
          <w:b w:val="false"/>
          <w:i w:val="false"/>
          <w:color w:val="000000"/>
          <w:sz w:val="28"/>
        </w:rPr>
        <w:t>
      наказываются лишением свободы на срок от двух до шести лет с конфискацией имущества или без таковой.</w:t>
      </w:r>
    </w:p>
    <w:bookmarkStart w:name="z1052" w:id="146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467"/>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283 предусмотрено дополнить частью четвертой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284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284. Хищение либо вымогательство радиоактивных веществ, радиоактивных отходов или ядерных материалов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части первой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1. Хищение либо вымогательство радиоактивных веществ, радиоактивных отходов или ядерных материалов – </w:t>
      </w:r>
    </w:p>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55" w:id="1468"/>
    <w:p>
      <w:pPr>
        <w:spacing w:after="0"/>
        <w:ind w:left="0"/>
        <w:jc w:val="both"/>
      </w:pPr>
      <w:r>
        <w:rPr>
          <w:rFonts w:ascii="Times New Roman"/>
          <w:b w:val="false"/>
          <w:i w:val="false"/>
          <w:color w:val="000000"/>
          <w:sz w:val="28"/>
        </w:rPr>
        <w:t>
      2. То же деяние, совершенное:</w:t>
      </w:r>
    </w:p>
    <w:bookmarkEnd w:id="146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или без таковой.</w:t>
      </w:r>
    </w:p>
    <w:bookmarkStart w:name="z1056" w:id="146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469"/>
    <w:p>
      <w:pPr>
        <w:spacing w:after="0"/>
        <w:ind w:left="0"/>
        <w:jc w:val="both"/>
      </w:pPr>
      <w:r>
        <w:rPr>
          <w:rFonts w:ascii="Times New Roman"/>
          <w:b w:val="false"/>
          <w:i w:val="false"/>
          <w:color w:val="000000"/>
          <w:sz w:val="28"/>
        </w:rPr>
        <w:t>
      1) с применением насилия, опасного для жизни или здоровья, либо угрозой применения такого насилия;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285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285. Нарушение правил обращения с радиоактивными веществами, радиоактивными отходами, ядерными материалами</w:t>
      </w:r>
    </w:p>
    <w:bookmarkStart w:name="z1058" w:id="1470"/>
    <w:p>
      <w:pPr>
        <w:spacing w:after="0"/>
        <w:ind w:left="0"/>
        <w:jc w:val="both"/>
      </w:pPr>
      <w:r>
        <w:rPr>
          <w:rFonts w:ascii="Times New Roman"/>
          <w:b w:val="false"/>
          <w:i w:val="false"/>
          <w:color w:val="000000"/>
          <w:sz w:val="28"/>
        </w:rPr>
        <w:t>
      1. Нарушение правил хранения, использования, учета, захоронения, перевозки радиоактивных веществ, радиоактивных отходов или ядерных материалов и других правил обращения с ними, если это могло повлечь смерть человека или иные тяжкие последствия, –</w:t>
      </w:r>
    </w:p>
    <w:bookmarkEnd w:id="147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059" w:id="1471"/>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71"/>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285 предусмотренно дополнить частью третьей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60" w:id="1472"/>
    <w:p>
      <w:pPr>
        <w:spacing w:after="0"/>
        <w:ind w:left="0"/>
        <w:jc w:val="left"/>
      </w:pPr>
      <w:r>
        <w:rPr>
          <w:rFonts w:ascii="Times New Roman"/>
          <w:b/>
          <w:i w:val="false"/>
          <w:color w:val="000000"/>
        </w:rPr>
        <w:t xml:space="preserve"> Статья 286. Контрабанда изъятых из обращения предметов или предметов, обращение которых ограничено</w:t>
      </w:r>
    </w:p>
    <w:bookmarkEnd w:id="1472"/>
    <w:bookmarkStart w:name="z1061" w:id="1473"/>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bookmarkEnd w:id="147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2" w:id="1474"/>
    <w:p>
      <w:pPr>
        <w:spacing w:after="0"/>
        <w:ind w:left="0"/>
        <w:jc w:val="both"/>
      </w:pPr>
      <w:r>
        <w:rPr>
          <w:rFonts w:ascii="Times New Roman"/>
          <w:b w:val="false"/>
          <w:i w:val="false"/>
          <w:color w:val="000000"/>
          <w:sz w:val="28"/>
        </w:rPr>
        <w:t>
      2. Те же деяния, совершенные:</w:t>
      </w:r>
    </w:p>
    <w:bookmarkEnd w:id="1474"/>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должностным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группой лиц по предварительному сговору;</w:t>
      </w:r>
    </w:p>
    <w:p>
      <w:pPr>
        <w:spacing w:after="0"/>
        <w:ind w:left="0"/>
        <w:jc w:val="both"/>
      </w:pPr>
      <w:r>
        <w:rPr>
          <w:rFonts w:ascii="Times New Roman"/>
          <w:b w:val="false"/>
          <w:i w:val="false"/>
          <w:color w:val="000000"/>
          <w:sz w:val="28"/>
        </w:rPr>
        <w:t xml:space="preserve">
      5) в отношении наркотических средств, психотропных веществ, их аналогов, прекурсоров в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63" w:id="147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75"/>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64" w:id="1476"/>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особо крупном размере, – </w:t>
      </w:r>
    </w:p>
    <w:bookmarkEnd w:id="147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5" w:id="1477"/>
    <w:p>
      <w:pPr>
        <w:spacing w:after="0"/>
        <w:ind w:left="0"/>
        <w:jc w:val="left"/>
      </w:pPr>
      <w:r>
        <w:rPr>
          <w:rFonts w:ascii="Times New Roman"/>
          <w:b/>
          <w:i w:val="false"/>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bookmarkEnd w:id="1477"/>
    <w:bookmarkStart w:name="z1066" w:id="1478"/>
    <w:p>
      <w:pPr>
        <w:spacing w:after="0"/>
        <w:ind w:left="0"/>
        <w:jc w:val="both"/>
      </w:pPr>
      <w:r>
        <w:rPr>
          <w:rFonts w:ascii="Times New Roman"/>
          <w:b w:val="false"/>
          <w:i w:val="false"/>
          <w:color w:val="000000"/>
          <w:sz w:val="28"/>
        </w:rPr>
        <w:t xml:space="preserve">
      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bookmarkEnd w:id="1478"/>
    <w:bookmarkStart w:name="z2110" w:id="1479"/>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конфискацией имущества или без таковой.</w:t>
      </w:r>
    </w:p>
    <w:bookmarkEnd w:id="1479"/>
    <w:bookmarkStart w:name="z1067" w:id="1480"/>
    <w:p>
      <w:pPr>
        <w:spacing w:after="0"/>
        <w:ind w:left="0"/>
        <w:jc w:val="both"/>
      </w:pPr>
      <w:r>
        <w:rPr>
          <w:rFonts w:ascii="Times New Roman"/>
          <w:b w:val="false"/>
          <w:i w:val="false"/>
          <w:color w:val="000000"/>
          <w:sz w:val="28"/>
        </w:rPr>
        <w:t>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bookmarkEnd w:id="1480"/>
    <w:bookmarkStart w:name="z2509" w:id="148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481"/>
    <w:bookmarkStart w:name="z1068" w:id="1482"/>
    <w:p>
      <w:pPr>
        <w:spacing w:after="0"/>
        <w:ind w:left="0"/>
        <w:jc w:val="both"/>
      </w:pPr>
      <w:r>
        <w:rPr>
          <w:rFonts w:ascii="Times New Roman"/>
          <w:b w:val="false"/>
          <w:i w:val="false"/>
          <w:color w:val="000000"/>
          <w:sz w:val="28"/>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взрывных устройств – </w:t>
      </w:r>
    </w:p>
    <w:bookmarkEnd w:id="148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9" w:id="1483"/>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83"/>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1070" w:id="1484"/>
    <w:p>
      <w:pPr>
        <w:spacing w:after="0"/>
        <w:ind w:left="0"/>
        <w:jc w:val="both"/>
      </w:pPr>
      <w:r>
        <w:rPr>
          <w:rFonts w:ascii="Times New Roman"/>
          <w:b w:val="false"/>
          <w:i w:val="false"/>
          <w:color w:val="000000"/>
          <w:sz w:val="28"/>
        </w:rPr>
        <w:t xml:space="preserve">
      5. Деяния, предусмотренные частями третьей или четвертой настоящей статьи, совершенные преступной группой, – </w:t>
      </w:r>
    </w:p>
    <w:bookmarkEnd w:id="148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bookmarkStart w:name="z1002" w:id="1485"/>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1486"/>
    <w:p>
      <w:pPr>
        <w:spacing w:after="0"/>
        <w:ind w:left="0"/>
        <w:jc w:val="left"/>
      </w:pPr>
      <w:r>
        <w:rPr>
          <w:rFonts w:ascii="Times New Roman"/>
          <w:b/>
          <w:i w:val="false"/>
          <w:color w:val="000000"/>
        </w:rPr>
        <w:t xml:space="preserve"> Статья 288. Незаконное изготовление оружия</w:t>
      </w:r>
    </w:p>
    <w:bookmarkEnd w:id="1486"/>
    <w:bookmarkStart w:name="z1072" w:id="1487"/>
    <w:p>
      <w:pPr>
        <w:spacing w:after="0"/>
        <w:ind w:left="0"/>
        <w:jc w:val="both"/>
      </w:pPr>
      <w:r>
        <w:rPr>
          <w:rFonts w:ascii="Times New Roman"/>
          <w:b w:val="false"/>
          <w:i w:val="false"/>
          <w:color w:val="000000"/>
          <w:sz w:val="28"/>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8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73" w:id="1488"/>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неоднократно, – </w:t>
      </w:r>
    </w:p>
    <w:bookmarkEnd w:id="1488"/>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074" w:id="148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89"/>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075" w:id="1490"/>
    <w:p>
      <w:pPr>
        <w:spacing w:after="0"/>
        <w:ind w:left="0"/>
        <w:jc w:val="both"/>
      </w:pPr>
      <w:r>
        <w:rPr>
          <w:rFonts w:ascii="Times New Roman"/>
          <w:b w:val="false"/>
          <w:i w:val="false"/>
          <w:color w:val="000000"/>
          <w:sz w:val="28"/>
        </w:rPr>
        <w:t xml:space="preserve">
      4. Незаконное изготовление газового оружия, холодного оружия, в том числе метательного оружия, – </w:t>
      </w:r>
    </w:p>
    <w:bookmarkEnd w:id="1490"/>
    <w:bookmarkStart w:name="z2510" w:id="149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bookmarkEnd w:id="1491"/>
    <w:bookmarkStart w:name="z1751" w:id="1492"/>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p>
    <w:bookmarkEnd w:id="1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6" w:id="1493"/>
    <w:p>
      <w:pPr>
        <w:spacing w:after="0"/>
        <w:ind w:left="0"/>
        <w:jc w:val="left"/>
      </w:pPr>
      <w:r>
        <w:rPr>
          <w:rFonts w:ascii="Times New Roman"/>
          <w:b/>
          <w:i w:val="false"/>
          <w:color w:val="000000"/>
        </w:rPr>
        <w:t xml:space="preserve"> Статья 289. Небрежное хранение огнестрельного оружия</w:t>
      </w:r>
    </w:p>
    <w:bookmarkEnd w:id="1493"/>
    <w:p>
      <w:pPr>
        <w:spacing w:after="0"/>
        <w:ind w:left="0"/>
        <w:jc w:val="both"/>
      </w:pPr>
      <w:r>
        <w:rPr>
          <w:rFonts w:ascii="Times New Roman"/>
          <w:b w:val="false"/>
          <w:i w:val="false"/>
          <w:color w:val="000000"/>
          <w:sz w:val="28"/>
        </w:rPr>
        <w:t xml:space="preserve">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bookmarkStart w:name="z2111" w:id="149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1495"/>
    <w:p>
      <w:pPr>
        <w:spacing w:after="0"/>
        <w:ind w:left="0"/>
        <w:jc w:val="left"/>
      </w:pPr>
      <w:r>
        <w:rPr>
          <w:rFonts w:ascii="Times New Roman"/>
          <w:b/>
          <w:i w:val="false"/>
          <w:color w:val="000000"/>
        </w:rPr>
        <w:t xml:space="preserve"> Статья 290. Ненадлежащее исполнение обязанностей по охране оружия, боеприпасов, взрывчатых веществ или взрывных устройств</w:t>
      </w:r>
    </w:p>
    <w:bookmarkEnd w:id="1495"/>
    <w:bookmarkStart w:name="z1078" w:id="1496"/>
    <w:p>
      <w:pPr>
        <w:spacing w:after="0"/>
        <w:ind w:left="0"/>
        <w:jc w:val="both"/>
      </w:pPr>
      <w:r>
        <w:rPr>
          <w:rFonts w:ascii="Times New Roman"/>
          <w:b w:val="false"/>
          <w:i w:val="false"/>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 </w:t>
      </w:r>
    </w:p>
    <w:bookmarkEnd w:id="1496"/>
    <w:bookmarkStart w:name="z2112" w:id="149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97"/>
    <w:bookmarkStart w:name="z1079" w:id="1498"/>
    <w:p>
      <w:pPr>
        <w:spacing w:after="0"/>
        <w:ind w:left="0"/>
        <w:jc w:val="both"/>
      </w:pPr>
      <w:r>
        <w:rPr>
          <w:rFonts w:ascii="Times New Roman"/>
          <w:b w:val="false"/>
          <w:i w:val="false"/>
          <w:color w:val="000000"/>
          <w:sz w:val="28"/>
        </w:rPr>
        <w:t>
      2. Ненадлежащее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bookmarkEnd w:id="1498"/>
    <w:p>
      <w:pPr>
        <w:spacing w:after="0"/>
        <w:ind w:left="0"/>
        <w:jc w:val="both"/>
      </w:pPr>
      <w:r>
        <w:rPr>
          <w:rFonts w:ascii="Times New Roman"/>
          <w:b w:val="false"/>
          <w:i w:val="false"/>
          <w:color w:val="000000"/>
          <w:sz w:val="28"/>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1499"/>
    <w:p>
      <w:pPr>
        <w:spacing w:after="0"/>
        <w:ind w:left="0"/>
        <w:jc w:val="left"/>
      </w:pPr>
      <w:r>
        <w:rPr>
          <w:rFonts w:ascii="Times New Roman"/>
          <w:b/>
          <w:i w:val="false"/>
          <w:color w:val="000000"/>
        </w:rPr>
        <w:t xml:space="preserve"> Статья 291. Хищение либо вымогательство оружия, боеприпасов, взрывчатых веществ и взрывных устройств</w:t>
      </w:r>
    </w:p>
    <w:bookmarkEnd w:id="1499"/>
    <w:bookmarkStart w:name="z1081" w:id="1500"/>
    <w:p>
      <w:pPr>
        <w:spacing w:after="0"/>
        <w:ind w:left="0"/>
        <w:jc w:val="both"/>
      </w:pPr>
      <w:r>
        <w:rPr>
          <w:rFonts w:ascii="Times New Roman"/>
          <w:b w:val="false"/>
          <w:i w:val="false"/>
          <w:color w:val="000000"/>
          <w:sz w:val="28"/>
        </w:rPr>
        <w:t xml:space="preserve">
      1. Хищение либо вымогательство огнестрельного оружия, его основных (составных) частей, боеприпасов, взрывчатых веществ или взрывных устройств – </w:t>
      </w:r>
    </w:p>
    <w:bookmarkEnd w:id="150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082" w:id="1501"/>
    <w:p>
      <w:pPr>
        <w:spacing w:after="0"/>
        <w:ind w:left="0"/>
        <w:jc w:val="both"/>
      </w:pPr>
      <w:r>
        <w:rPr>
          <w:rFonts w:ascii="Times New Roman"/>
          <w:b w:val="false"/>
          <w:i w:val="false"/>
          <w:color w:val="000000"/>
          <w:sz w:val="28"/>
        </w:rPr>
        <w:t xml:space="preserve">
      2. Хищение либо вымогательство оружия массового поражения, а равно материалов или оборудования, которые могут быть использованы при создании оружия массового поражения, – </w:t>
      </w:r>
    </w:p>
    <w:bookmarkEnd w:id="1501"/>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083" w:id="150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502"/>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группой лиц по предварительному сговору,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или без таковой.</w:t>
      </w:r>
    </w:p>
    <w:bookmarkStart w:name="z1084" w:id="150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50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5" w:id="1504"/>
    <w:p>
      <w:pPr>
        <w:spacing w:after="0"/>
        <w:ind w:left="0"/>
        <w:jc w:val="left"/>
      </w:pPr>
      <w:r>
        <w:rPr>
          <w:rFonts w:ascii="Times New Roman"/>
          <w:b/>
          <w:i w:val="false"/>
          <w:color w:val="000000"/>
        </w:rPr>
        <w:t xml:space="preserve"> Статья 292. Нарушение требований пожарной безопасности</w:t>
      </w:r>
    </w:p>
    <w:bookmarkEnd w:id="1504"/>
    <w:bookmarkStart w:name="z1086" w:id="1505"/>
    <w:p>
      <w:pPr>
        <w:spacing w:after="0"/>
        <w:ind w:left="0"/>
        <w:jc w:val="both"/>
      </w:pPr>
      <w:r>
        <w:rPr>
          <w:rFonts w:ascii="Times New Roman"/>
          <w:b w:val="false"/>
          <w:i w:val="false"/>
          <w:color w:val="000000"/>
          <w:sz w:val="28"/>
        </w:rPr>
        <w:t>
      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bookmarkEnd w:id="1505"/>
    <w:bookmarkStart w:name="z2113" w:id="150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506"/>
    <w:bookmarkStart w:name="z1087" w:id="1507"/>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507"/>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088" w:id="1508"/>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08"/>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509"/>
    <w:p>
      <w:pPr>
        <w:spacing w:after="0"/>
        <w:ind w:left="0"/>
        <w:jc w:val="left"/>
      </w:pPr>
      <w:r>
        <w:rPr>
          <w:rFonts w:ascii="Times New Roman"/>
          <w:b/>
          <w:i w:val="false"/>
          <w:color w:val="000000"/>
        </w:rPr>
        <w:t xml:space="preserve"> Статья 293. Хулиганство</w:t>
      </w:r>
    </w:p>
    <w:bookmarkEnd w:id="1509"/>
    <w:bookmarkStart w:name="z1090" w:id="1510"/>
    <w:p>
      <w:pPr>
        <w:spacing w:after="0"/>
        <w:ind w:left="0"/>
        <w:jc w:val="both"/>
      </w:pPr>
      <w:r>
        <w:rPr>
          <w:rFonts w:ascii="Times New Roman"/>
          <w:b w:val="false"/>
          <w:i w:val="false"/>
          <w:color w:val="000000"/>
          <w:sz w:val="28"/>
        </w:rPr>
        <w:t>
      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bookmarkEnd w:id="1510"/>
    <w:bookmarkStart w:name="z2114" w:id="151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11"/>
    <w:bookmarkStart w:name="z1091" w:id="1512"/>
    <w:p>
      <w:pPr>
        <w:spacing w:after="0"/>
        <w:ind w:left="0"/>
        <w:jc w:val="both"/>
      </w:pPr>
      <w:r>
        <w:rPr>
          <w:rFonts w:ascii="Times New Roman"/>
          <w:b w:val="false"/>
          <w:i w:val="false"/>
          <w:color w:val="000000"/>
          <w:sz w:val="28"/>
        </w:rPr>
        <w:t>
      2. То же деяние, если оно:</w:t>
      </w:r>
    </w:p>
    <w:bookmarkEnd w:id="1512"/>
    <w:p>
      <w:pPr>
        <w:spacing w:after="0"/>
        <w:ind w:left="0"/>
        <w:jc w:val="both"/>
      </w:pPr>
      <w:r>
        <w:rPr>
          <w:rFonts w:ascii="Times New Roman"/>
          <w:b w:val="false"/>
          <w:i w:val="false"/>
          <w:color w:val="000000"/>
          <w:sz w:val="28"/>
        </w:rPr>
        <w:t>
      1) совершено группой лиц, группой лиц по предварительному сговору;</w:t>
      </w:r>
    </w:p>
    <w:p>
      <w:pPr>
        <w:spacing w:after="0"/>
        <w:ind w:left="0"/>
        <w:jc w:val="both"/>
      </w:pPr>
      <w:r>
        <w:rPr>
          <w:rFonts w:ascii="Times New Roman"/>
          <w:b w:val="false"/>
          <w:i w:val="false"/>
          <w:color w:val="000000"/>
          <w:sz w:val="28"/>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pPr>
        <w:spacing w:after="0"/>
        <w:ind w:left="0"/>
        <w:jc w:val="both"/>
      </w:pPr>
      <w:r>
        <w:rPr>
          <w:rFonts w:ascii="Times New Roman"/>
          <w:b w:val="false"/>
          <w:i w:val="false"/>
          <w:color w:val="000000"/>
          <w:sz w:val="28"/>
        </w:rPr>
        <w:t>
      3) совершено неоднократно;</w:t>
      </w:r>
    </w:p>
    <w:p>
      <w:pPr>
        <w:spacing w:after="0"/>
        <w:ind w:left="0"/>
        <w:jc w:val="both"/>
      </w:pPr>
      <w:r>
        <w:rPr>
          <w:rFonts w:ascii="Times New Roman"/>
          <w:b w:val="false"/>
          <w:i w:val="false"/>
          <w:color w:val="000000"/>
          <w:sz w:val="28"/>
        </w:rPr>
        <w:t xml:space="preserve">
      4) совершено на борту воздушного, речного, морского судна, железнодорожного транспорта, – </w:t>
      </w:r>
    </w:p>
    <w:bookmarkStart w:name="z2115" w:id="151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513"/>
    <w:bookmarkStart w:name="z1092" w:id="151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1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3" w:id="1515"/>
    <w:p>
      <w:pPr>
        <w:spacing w:after="0"/>
        <w:ind w:left="0"/>
        <w:jc w:val="left"/>
      </w:pPr>
      <w:r>
        <w:rPr>
          <w:rFonts w:ascii="Times New Roman"/>
          <w:b/>
          <w:i w:val="false"/>
          <w:color w:val="000000"/>
        </w:rPr>
        <w:t xml:space="preserve"> Статья 294. Вандализм</w:t>
      </w:r>
    </w:p>
    <w:bookmarkEnd w:id="1515"/>
    <w:p>
      <w:pPr>
        <w:spacing w:after="0"/>
        <w:ind w:left="0"/>
        <w:jc w:val="both"/>
      </w:pPr>
      <w:r>
        <w:rPr>
          <w:rFonts w:ascii="Times New Roman"/>
          <w:b w:val="false"/>
          <w:i w:val="false"/>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 </w:t>
      </w:r>
    </w:p>
    <w:bookmarkStart w:name="z2116" w:id="1516"/>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1517"/>
    <w:p>
      <w:pPr>
        <w:spacing w:after="0"/>
        <w:ind w:left="0"/>
        <w:jc w:val="left"/>
      </w:pPr>
      <w:r>
        <w:rPr>
          <w:rFonts w:ascii="Times New Roman"/>
          <w:b/>
          <w:i w:val="false"/>
          <w:color w:val="000000"/>
        </w:rPr>
        <w:t xml:space="preserve"> Статья 295. Незаконное проведение археологических работ</w:t>
      </w:r>
    </w:p>
    <w:bookmarkEnd w:id="1517"/>
    <w:bookmarkStart w:name="z1095" w:id="1518"/>
    <w:p>
      <w:pPr>
        <w:spacing w:after="0"/>
        <w:ind w:left="0"/>
        <w:jc w:val="both"/>
      </w:pPr>
      <w:r>
        <w:rPr>
          <w:rFonts w:ascii="Times New Roman"/>
          <w:b w:val="false"/>
          <w:i w:val="false"/>
          <w:color w:val="000000"/>
          <w:sz w:val="28"/>
        </w:rPr>
        <w:t xml:space="preserve">
      1. Незаконное проведение археологических работ – </w:t>
      </w:r>
    </w:p>
    <w:bookmarkEnd w:id="1518"/>
    <w:bookmarkStart w:name="z2117" w:id="151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19"/>
    <w:bookmarkStart w:name="z1096" w:id="1520"/>
    <w:p>
      <w:pPr>
        <w:spacing w:after="0"/>
        <w:ind w:left="0"/>
        <w:jc w:val="both"/>
      </w:pPr>
      <w:r>
        <w:rPr>
          <w:rFonts w:ascii="Times New Roman"/>
          <w:b w:val="false"/>
          <w:i w:val="false"/>
          <w:color w:val="000000"/>
          <w:sz w:val="28"/>
        </w:rPr>
        <w:t>
      2. То же деяние, совершенное:</w:t>
      </w:r>
    </w:p>
    <w:bookmarkEnd w:id="152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bookmarkStart w:name="z2118" w:id="152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bookmarkEnd w:id="1521"/>
    <w:bookmarkStart w:name="z1097" w:id="152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522"/>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Незаконный оборот драгоценных металлов и драгоценных камней, сырьевых товаров, содержащих драгоценные металлы</w:t>
      </w:r>
    </w:p>
    <w:bookmarkStart w:name="z2726" w:id="1523"/>
    <w:p>
      <w:pPr>
        <w:spacing w:after="0"/>
        <w:ind w:left="0"/>
        <w:jc w:val="both"/>
      </w:pPr>
      <w:r>
        <w:rPr>
          <w:rFonts w:ascii="Times New Roman"/>
          <w:b w:val="false"/>
          <w:i w:val="false"/>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bookmarkEnd w:id="1523"/>
    <w:bookmarkStart w:name="z2727" w:id="152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524"/>
    <w:bookmarkStart w:name="z2728" w:id="1525"/>
    <w:p>
      <w:pPr>
        <w:spacing w:after="0"/>
        <w:ind w:left="0"/>
        <w:jc w:val="both"/>
      </w:pPr>
      <w:r>
        <w:rPr>
          <w:rFonts w:ascii="Times New Roman"/>
          <w:b w:val="false"/>
          <w:i w:val="false"/>
          <w:color w:val="000000"/>
          <w:sz w:val="28"/>
        </w:rPr>
        <w:t>
      2. Те же деяния, совершенные в крупном размере или причинившие крупный ущерб, –</w:t>
      </w:r>
    </w:p>
    <w:bookmarkEnd w:id="1525"/>
    <w:bookmarkStart w:name="z2729" w:id="152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26"/>
    <w:bookmarkStart w:name="z2730" w:id="152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bookmarkEnd w:id="1527"/>
    <w:bookmarkStart w:name="z2731" w:id="1528"/>
    <w:p>
      <w:pPr>
        <w:spacing w:after="0"/>
        <w:ind w:left="0"/>
        <w:jc w:val="both"/>
      </w:pPr>
      <w:r>
        <w:rPr>
          <w:rFonts w:ascii="Times New Roman"/>
          <w:b w:val="false"/>
          <w:i w:val="false"/>
          <w:color w:val="000000"/>
          <w:sz w:val="28"/>
        </w:rPr>
        <w:t>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295-1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529"/>
    <w:p>
      <w:pPr>
        <w:spacing w:after="0"/>
        <w:ind w:left="0"/>
        <w:jc w:val="left"/>
      </w:pPr>
      <w:r>
        <w:rPr>
          <w:rFonts w:ascii="Times New Roman"/>
          <w:b/>
          <w:i w:val="false"/>
          <w:color w:val="000000"/>
        </w:rPr>
        <w:t xml:space="preserve"> Глава 11. УГОЛОВНЫЕ ПРАВОНАРУШЕНИЯ ПРОТИВ ЗДОРОВЬЯ НАСЕЛЕНИЯ И</w:t>
      </w:r>
      <w:r>
        <w:br/>
      </w:r>
      <w:r>
        <w:rPr>
          <w:rFonts w:ascii="Times New Roman"/>
          <w:b/>
          <w:i w:val="false"/>
          <w:color w:val="000000"/>
        </w:rPr>
        <w:t>НРАВСТВЕННОСТИ</w:t>
      </w:r>
    </w:p>
    <w:bookmarkEnd w:id="1529"/>
    <w:bookmarkStart w:name="z1099" w:id="1530"/>
    <w:p>
      <w:pPr>
        <w:spacing w:after="0"/>
        <w:ind w:left="0"/>
        <w:jc w:val="left"/>
      </w:pPr>
      <w:r>
        <w:rPr>
          <w:rFonts w:ascii="Times New Roman"/>
          <w:b/>
          <w:i w:val="false"/>
          <w:color w:val="000000"/>
        </w:rPr>
        <w:t xml:space="preserve"> Статья 296. Незаконное обращение с наркотическими средствами, психотропными веществами, их аналогами без цели сбыта</w:t>
      </w:r>
    </w:p>
    <w:bookmarkEnd w:id="1530"/>
    <w:p>
      <w:pPr>
        <w:spacing w:after="0"/>
        <w:ind w:left="0"/>
        <w:jc w:val="both"/>
      </w:pPr>
      <w:r>
        <w:rPr>
          <w:rFonts w:ascii="Times New Roman"/>
          <w:b w:val="false"/>
          <w:i w:val="false"/>
          <w:color w:val="ff0000"/>
          <w:sz w:val="28"/>
        </w:rPr>
        <w:t xml:space="preserve">
      Сноска. Заголовок статьи 296 с изменением, внесенным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00" w:id="1531"/>
    <w:p>
      <w:pPr>
        <w:spacing w:after="0"/>
        <w:ind w:left="0"/>
        <w:jc w:val="both"/>
      </w:pPr>
      <w:r>
        <w:rPr>
          <w:rFonts w:ascii="Times New Roman"/>
          <w:b w:val="false"/>
          <w:i w:val="false"/>
          <w:color w:val="000000"/>
          <w:sz w:val="28"/>
        </w:rPr>
        <w:t xml:space="preserve">
      1. Немедицинское потребление наркотических средств, психотропных веществ, их аналогов в общественных местах – </w:t>
      </w:r>
    </w:p>
    <w:bookmarkEnd w:id="1531"/>
    <w:bookmarkStart w:name="z2119" w:id="153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532"/>
    <w:bookmarkStart w:name="z1101" w:id="1533"/>
    <w:p>
      <w:pPr>
        <w:spacing w:after="0"/>
        <w:ind w:left="0"/>
        <w:jc w:val="both"/>
      </w:pPr>
      <w:r>
        <w:rPr>
          <w:rFonts w:ascii="Times New Roman"/>
          <w:b w:val="false"/>
          <w:i w:val="false"/>
          <w:color w:val="000000"/>
          <w:sz w:val="28"/>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bookmarkEnd w:id="1533"/>
    <w:bookmarkStart w:name="z2120" w:id="1534"/>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34"/>
    <w:bookmarkStart w:name="z1102" w:id="1535"/>
    <w:p>
      <w:pPr>
        <w:spacing w:after="0"/>
        <w:ind w:left="0"/>
        <w:jc w:val="both"/>
      </w:pPr>
      <w:r>
        <w:rPr>
          <w:rFonts w:ascii="Times New Roman"/>
          <w:b w:val="false"/>
          <w:i w:val="false"/>
          <w:color w:val="000000"/>
          <w:sz w:val="28"/>
        </w:rPr>
        <w:t xml:space="preserve">
      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bookmarkEnd w:id="1535"/>
    <w:bookmarkStart w:name="z2121" w:id="153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536"/>
    <w:bookmarkStart w:name="z1103" w:id="1537"/>
    <w:p>
      <w:pPr>
        <w:spacing w:after="0"/>
        <w:ind w:left="0"/>
        <w:jc w:val="both"/>
      </w:pPr>
      <w:r>
        <w:rPr>
          <w:rFonts w:ascii="Times New Roman"/>
          <w:b w:val="false"/>
          <w:i w:val="false"/>
          <w:color w:val="000000"/>
          <w:sz w:val="28"/>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537"/>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752" w:id="1538"/>
    <w:p>
      <w:pPr>
        <w:spacing w:after="0"/>
        <w:ind w:left="0"/>
        <w:jc w:val="both"/>
      </w:pPr>
      <w:r>
        <w:rPr>
          <w:rFonts w:ascii="Times New Roman"/>
          <w:b w:val="false"/>
          <w:i w:val="false"/>
          <w:color w:val="000000"/>
          <w:sz w:val="28"/>
        </w:rPr>
        <w:t>
      Примечания.</w:t>
      </w:r>
    </w:p>
    <w:bookmarkEnd w:id="1538"/>
    <w:bookmarkStart w:name="z1104" w:id="1539"/>
    <w:p>
      <w:pPr>
        <w:spacing w:after="0"/>
        <w:ind w:left="0"/>
        <w:jc w:val="both"/>
      </w:pPr>
      <w:r>
        <w:rPr>
          <w:rFonts w:ascii="Times New Roman"/>
          <w:b w:val="false"/>
          <w:i w:val="false"/>
          <w:color w:val="000000"/>
          <w:sz w:val="28"/>
        </w:rPr>
        <w:t>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bookmarkEnd w:id="1539"/>
    <w:bookmarkStart w:name="z1105" w:id="1540"/>
    <w:p>
      <w:pPr>
        <w:spacing w:after="0"/>
        <w:ind w:left="0"/>
        <w:jc w:val="both"/>
      </w:pPr>
      <w:r>
        <w:rPr>
          <w:rFonts w:ascii="Times New Roman"/>
          <w:b w:val="false"/>
          <w:i w:val="false"/>
          <w:color w:val="000000"/>
          <w:sz w:val="28"/>
        </w:rPr>
        <w:t>
      2. Лицо, добровольно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bookmarkEnd w:id="1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06" w:id="1541"/>
    <w:p>
      <w:pPr>
        <w:spacing w:after="0"/>
        <w:ind w:left="0"/>
        <w:jc w:val="left"/>
      </w:pPr>
      <w:r>
        <w:rPr>
          <w:rFonts w:ascii="Times New Roman"/>
          <w:b/>
          <w:i w:val="false"/>
          <w:color w:val="000000"/>
        </w:rPr>
        <w:t xml:space="preserve"> 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1541"/>
    <w:bookmarkStart w:name="z1107" w:id="1542"/>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542"/>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08" w:id="1543"/>
    <w:p>
      <w:pPr>
        <w:spacing w:after="0"/>
        <w:ind w:left="0"/>
        <w:jc w:val="both"/>
      </w:pPr>
      <w:r>
        <w:rPr>
          <w:rFonts w:ascii="Times New Roman"/>
          <w:b w:val="false"/>
          <w:i w:val="false"/>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543"/>
    <w:p>
      <w:pPr>
        <w:spacing w:after="0"/>
        <w:ind w:left="0"/>
        <w:jc w:val="both"/>
      </w:pPr>
      <w:r>
        <w:rPr>
          <w:rFonts w:ascii="Times New Roman"/>
          <w:b w:val="false"/>
          <w:i w:val="false"/>
          <w:color w:val="000000"/>
          <w:sz w:val="28"/>
        </w:rPr>
        <w:t>
      наказываются лишением свободы на срок от шести до двенадцати лет с конфискацией имущества.</w:t>
      </w:r>
    </w:p>
    <w:bookmarkStart w:name="z1109" w:id="1544"/>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w:t>
      </w:r>
    </w:p>
    <w:bookmarkEnd w:id="154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наркотических средств, психотропных веществ, их аналогов в особо крупном размере;</w:t>
      </w:r>
    </w:p>
    <w:p>
      <w:pPr>
        <w:spacing w:after="0"/>
        <w:ind w:left="0"/>
        <w:jc w:val="both"/>
      </w:pPr>
      <w:r>
        <w:rPr>
          <w:rFonts w:ascii="Times New Roman"/>
          <w:b w:val="false"/>
          <w:i w:val="false"/>
          <w:color w:val="000000"/>
          <w:sz w:val="28"/>
        </w:rPr>
        <w:t>
      4) должностным лицом с использованием служебного положения;</w:t>
      </w:r>
    </w:p>
    <w:bookmarkStart w:name="z2511" w:id="1545"/>
    <w:p>
      <w:pPr>
        <w:spacing w:after="0"/>
        <w:ind w:left="0"/>
        <w:jc w:val="both"/>
      </w:pPr>
      <w:r>
        <w:rPr>
          <w:rFonts w:ascii="Times New Roman"/>
          <w:b w:val="false"/>
          <w:i w:val="false"/>
          <w:color w:val="000000"/>
          <w:sz w:val="28"/>
        </w:rPr>
        <w:t xml:space="preserve">
      5) посредством использования электронных информационных ресурсов; </w:t>
      </w:r>
    </w:p>
    <w:bookmarkEnd w:id="1545"/>
    <w:bookmarkStart w:name="z2512" w:id="1546"/>
    <w:p>
      <w:pPr>
        <w:spacing w:after="0"/>
        <w:ind w:left="0"/>
        <w:jc w:val="both"/>
      </w:pPr>
      <w:r>
        <w:rPr>
          <w:rFonts w:ascii="Times New Roman"/>
          <w:b w:val="false"/>
          <w:i w:val="false"/>
          <w:color w:val="000000"/>
          <w:sz w:val="28"/>
        </w:rPr>
        <w:t>
      6) в общественном месте, –</w:t>
      </w:r>
    </w:p>
    <w:bookmarkEnd w:id="154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0" w:id="154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лицу –</w:t>
      </w:r>
    </w:p>
    <w:bookmarkEnd w:id="1547"/>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1" w:id="1548"/>
    <w:p>
      <w:pPr>
        <w:spacing w:after="0"/>
        <w:ind w:left="0"/>
        <w:jc w:val="left"/>
      </w:pPr>
      <w:r>
        <w:rPr>
          <w:rFonts w:ascii="Times New Roman"/>
          <w:b/>
          <w:i w:val="false"/>
          <w:color w:val="000000"/>
        </w:rPr>
        <w:t xml:space="preserve"> Статья 298. Хищение либо вымогательство наркотических средств, психотропных веществ, их аналогов</w:t>
      </w:r>
    </w:p>
    <w:bookmarkEnd w:id="1548"/>
    <w:bookmarkStart w:name="z1112" w:id="1549"/>
    <w:p>
      <w:pPr>
        <w:spacing w:after="0"/>
        <w:ind w:left="0"/>
        <w:jc w:val="both"/>
      </w:pPr>
      <w:r>
        <w:rPr>
          <w:rFonts w:ascii="Times New Roman"/>
          <w:b w:val="false"/>
          <w:i w:val="false"/>
          <w:color w:val="000000"/>
          <w:sz w:val="28"/>
        </w:rPr>
        <w:t xml:space="preserve">
      1. Хищение либо вымогательство наркотических средств, психотропных веществ, их аналогов – </w:t>
      </w:r>
    </w:p>
    <w:bookmarkEnd w:id="1549"/>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1113" w:id="1550"/>
    <w:p>
      <w:pPr>
        <w:spacing w:after="0"/>
        <w:ind w:left="0"/>
        <w:jc w:val="both"/>
      </w:pPr>
      <w:r>
        <w:rPr>
          <w:rFonts w:ascii="Times New Roman"/>
          <w:b w:val="false"/>
          <w:i w:val="false"/>
          <w:color w:val="000000"/>
          <w:sz w:val="28"/>
        </w:rPr>
        <w:t>
      2. То же деяние, совершенное:</w:t>
      </w:r>
    </w:p>
    <w:bookmarkEnd w:id="155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w:t>
      </w:r>
    </w:p>
    <w:bookmarkStart w:name="z1114" w:id="155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1"/>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отношении наркотических средств, психотропных веществ, их аналогов в крупном размере;</w:t>
      </w:r>
    </w:p>
    <w:p>
      <w:pPr>
        <w:spacing w:after="0"/>
        <w:ind w:left="0"/>
        <w:jc w:val="both"/>
      </w:pPr>
      <w:r>
        <w:rPr>
          <w:rFonts w:ascii="Times New Roman"/>
          <w:b w:val="false"/>
          <w:i w:val="false"/>
          <w:color w:val="000000"/>
          <w:sz w:val="28"/>
        </w:rPr>
        <w:t xml:space="preserve">
      3)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5" w:id="155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аналогов в особо крупном размере, –</w:t>
      </w:r>
    </w:p>
    <w:bookmarkEnd w:id="1552"/>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6" w:id="1553"/>
    <w:p>
      <w:pPr>
        <w:spacing w:after="0"/>
        <w:ind w:left="0"/>
        <w:jc w:val="left"/>
      </w:pPr>
      <w:r>
        <w:rPr>
          <w:rFonts w:ascii="Times New Roman"/>
          <w:b/>
          <w:i w:val="false"/>
          <w:color w:val="000000"/>
        </w:rPr>
        <w:t xml:space="preserve"> Статья 299. Склонение к потреблению наркотических средств, психотропных веществ, их аналогов</w:t>
      </w:r>
    </w:p>
    <w:bookmarkEnd w:id="1553"/>
    <w:bookmarkStart w:name="z1117" w:id="1554"/>
    <w:p>
      <w:pPr>
        <w:spacing w:after="0"/>
        <w:ind w:left="0"/>
        <w:jc w:val="both"/>
      </w:pPr>
      <w:r>
        <w:rPr>
          <w:rFonts w:ascii="Times New Roman"/>
          <w:b w:val="false"/>
          <w:i w:val="false"/>
          <w:color w:val="000000"/>
          <w:sz w:val="28"/>
        </w:rPr>
        <w:t xml:space="preserve">
      1. Склонение к потреблению наркотических средств, психотропных веществ, их аналогов – </w:t>
      </w:r>
    </w:p>
    <w:bookmarkEnd w:id="1554"/>
    <w:bookmarkStart w:name="z2122" w:id="155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555"/>
    <w:bookmarkStart w:name="z1118" w:id="1556"/>
    <w:p>
      <w:pPr>
        <w:spacing w:after="0"/>
        <w:ind w:left="0"/>
        <w:jc w:val="both"/>
      </w:pPr>
      <w:r>
        <w:rPr>
          <w:rFonts w:ascii="Times New Roman"/>
          <w:b w:val="false"/>
          <w:i w:val="false"/>
          <w:color w:val="000000"/>
          <w:sz w:val="28"/>
        </w:rPr>
        <w:t>
      2. То же деяние, совершенное:</w:t>
      </w:r>
    </w:p>
    <w:bookmarkEnd w:id="155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bookmarkStart w:name="z2513" w:id="1557"/>
    <w:p>
      <w:pPr>
        <w:spacing w:after="0"/>
        <w:ind w:left="0"/>
        <w:jc w:val="both"/>
      </w:pPr>
      <w:r>
        <w:rPr>
          <w:rFonts w:ascii="Times New Roman"/>
          <w:b w:val="false"/>
          <w:i w:val="false"/>
          <w:color w:val="000000"/>
          <w:sz w:val="28"/>
        </w:rPr>
        <w:t xml:space="preserve">
      3) посредством использования электронных информационных ресурсов, – </w:t>
      </w:r>
    </w:p>
    <w:bookmarkEnd w:id="1557"/>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119" w:id="155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8"/>
    <w:p>
      <w:pPr>
        <w:spacing w:after="0"/>
        <w:ind w:left="0"/>
        <w:jc w:val="both"/>
      </w:pPr>
      <w:r>
        <w:rPr>
          <w:rFonts w:ascii="Times New Roman"/>
          <w:b w:val="false"/>
          <w:i w:val="false"/>
          <w:color w:val="000000"/>
          <w:sz w:val="28"/>
        </w:rPr>
        <w:t>
      1) в отношении заведомо несовершеннолетнего либо двух или более лиц;</w:t>
      </w:r>
    </w:p>
    <w:p>
      <w:pPr>
        <w:spacing w:after="0"/>
        <w:ind w:left="0"/>
        <w:jc w:val="both"/>
      </w:pPr>
      <w:r>
        <w:rPr>
          <w:rFonts w:ascii="Times New Roman"/>
          <w:b w:val="false"/>
          <w:i w:val="false"/>
          <w:color w:val="000000"/>
          <w:sz w:val="28"/>
        </w:rPr>
        <w:t>
      2) с применением насилия или угрозы его применения;</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120" w:id="1559"/>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55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299-1. Пропаганда или незаконная реклама наркотических средств, психотропных веществ или их аналогов, прекурсоров</w:t>
      </w:r>
    </w:p>
    <w:bookmarkStart w:name="z2515" w:id="1560"/>
    <w:p>
      <w:pPr>
        <w:spacing w:after="0"/>
        <w:ind w:left="0"/>
        <w:jc w:val="both"/>
      </w:pPr>
      <w:r>
        <w:rPr>
          <w:rFonts w:ascii="Times New Roman"/>
          <w:b w:val="false"/>
          <w:i w:val="false"/>
          <w:color w:val="000000"/>
          <w:sz w:val="28"/>
        </w:rPr>
        <w:t xml:space="preserve">
      1. Пропаганда или незаконная реклама наркотических средств, психотропных веществ или их аналогов, прекурсоров, – </w:t>
      </w:r>
    </w:p>
    <w:bookmarkEnd w:id="1560"/>
    <w:bookmarkStart w:name="z2516" w:id="1561"/>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 или без таковой.</w:t>
      </w:r>
    </w:p>
    <w:bookmarkEnd w:id="1561"/>
    <w:bookmarkStart w:name="z2517" w:id="1562"/>
    <w:p>
      <w:pPr>
        <w:spacing w:after="0"/>
        <w:ind w:left="0"/>
        <w:jc w:val="both"/>
      </w:pPr>
      <w:r>
        <w:rPr>
          <w:rFonts w:ascii="Times New Roman"/>
          <w:b w:val="false"/>
          <w:i w:val="false"/>
          <w:color w:val="000000"/>
          <w:sz w:val="28"/>
        </w:rPr>
        <w:t>
      2. Те же действия, совершенные:</w:t>
      </w:r>
    </w:p>
    <w:bookmarkEnd w:id="1562"/>
    <w:bookmarkStart w:name="z2518" w:id="1563"/>
    <w:p>
      <w:pPr>
        <w:spacing w:after="0"/>
        <w:ind w:left="0"/>
        <w:jc w:val="both"/>
      </w:pPr>
      <w:r>
        <w:rPr>
          <w:rFonts w:ascii="Times New Roman"/>
          <w:b w:val="false"/>
          <w:i w:val="false"/>
          <w:color w:val="000000"/>
          <w:sz w:val="28"/>
        </w:rPr>
        <w:t>
      1) группой лиц по предварительному сговору;</w:t>
      </w:r>
    </w:p>
    <w:bookmarkEnd w:id="1563"/>
    <w:bookmarkStart w:name="z2519" w:id="1564"/>
    <w:p>
      <w:pPr>
        <w:spacing w:after="0"/>
        <w:ind w:left="0"/>
        <w:jc w:val="both"/>
      </w:pPr>
      <w:r>
        <w:rPr>
          <w:rFonts w:ascii="Times New Roman"/>
          <w:b w:val="false"/>
          <w:i w:val="false"/>
          <w:color w:val="000000"/>
          <w:sz w:val="28"/>
        </w:rPr>
        <w:t>
      2) неоднократно;</w:t>
      </w:r>
    </w:p>
    <w:bookmarkEnd w:id="1564"/>
    <w:bookmarkStart w:name="z2520" w:id="1565"/>
    <w:p>
      <w:pPr>
        <w:spacing w:after="0"/>
        <w:ind w:left="0"/>
        <w:jc w:val="both"/>
      </w:pPr>
      <w:r>
        <w:rPr>
          <w:rFonts w:ascii="Times New Roman"/>
          <w:b w:val="false"/>
          <w:i w:val="false"/>
          <w:color w:val="000000"/>
          <w:sz w:val="28"/>
        </w:rPr>
        <w:t>
      3) в организациях образования, а также на объектах массового скопления людей;</w:t>
      </w:r>
    </w:p>
    <w:bookmarkEnd w:id="1565"/>
    <w:bookmarkStart w:name="z2521" w:id="1566"/>
    <w:p>
      <w:pPr>
        <w:spacing w:after="0"/>
        <w:ind w:left="0"/>
        <w:jc w:val="both"/>
      </w:pPr>
      <w:r>
        <w:rPr>
          <w:rFonts w:ascii="Times New Roman"/>
          <w:b w:val="false"/>
          <w:i w:val="false"/>
          <w:color w:val="000000"/>
          <w:sz w:val="28"/>
        </w:rPr>
        <w:t>
      4) с использованием средств массовой информации или электронных информационных ресурсов;</w:t>
      </w:r>
    </w:p>
    <w:bookmarkEnd w:id="1566"/>
    <w:bookmarkStart w:name="z2522" w:id="1567"/>
    <w:p>
      <w:pPr>
        <w:spacing w:after="0"/>
        <w:ind w:left="0"/>
        <w:jc w:val="both"/>
      </w:pPr>
      <w:r>
        <w:rPr>
          <w:rFonts w:ascii="Times New Roman"/>
          <w:b w:val="false"/>
          <w:i w:val="false"/>
          <w:color w:val="000000"/>
          <w:sz w:val="28"/>
        </w:rPr>
        <w:t xml:space="preserve">
      5) с использованием служебного положения, – </w:t>
      </w:r>
    </w:p>
    <w:bookmarkEnd w:id="1567"/>
    <w:bookmarkStart w:name="z2523" w:id="1568"/>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299-1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1" w:id="1569"/>
    <w:p>
      <w:pPr>
        <w:spacing w:after="0"/>
        <w:ind w:left="0"/>
        <w:jc w:val="left"/>
      </w:pPr>
      <w:r>
        <w:rPr>
          <w:rFonts w:ascii="Times New Roman"/>
          <w:b/>
          <w:i w:val="false"/>
          <w:color w:val="000000"/>
        </w:rPr>
        <w:t xml:space="preserve"> Статья 300. Незаконное культивирование запрещенных к возделыванию растений, содержащих наркотические вещества</w:t>
      </w:r>
    </w:p>
    <w:bookmarkEnd w:id="1569"/>
    <w:bookmarkStart w:name="z1122" w:id="1570"/>
    <w:p>
      <w:pPr>
        <w:spacing w:after="0"/>
        <w:ind w:left="0"/>
        <w:jc w:val="both"/>
      </w:pPr>
      <w:r>
        <w:rPr>
          <w:rFonts w:ascii="Times New Roman"/>
          <w:b w:val="false"/>
          <w:i w:val="false"/>
          <w:color w:val="000000"/>
          <w:sz w:val="28"/>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bookmarkEnd w:id="1570"/>
    <w:bookmarkStart w:name="z2123" w:id="157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71"/>
    <w:bookmarkStart w:name="z1123" w:id="1572"/>
    <w:p>
      <w:pPr>
        <w:spacing w:after="0"/>
        <w:ind w:left="0"/>
        <w:jc w:val="both"/>
      </w:pPr>
      <w:r>
        <w:rPr>
          <w:rFonts w:ascii="Times New Roman"/>
          <w:b w:val="false"/>
          <w:i w:val="false"/>
          <w:color w:val="000000"/>
          <w:sz w:val="28"/>
        </w:rPr>
        <w:t>
      2. То же деяние, совершенное:</w:t>
      </w:r>
    </w:p>
    <w:bookmarkEnd w:id="157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1573"/>
    <w:p>
      <w:pPr>
        <w:spacing w:after="0"/>
        <w:ind w:left="0"/>
        <w:jc w:val="left"/>
      </w:pPr>
      <w:r>
        <w:rPr>
          <w:rFonts w:ascii="Times New Roman"/>
          <w:b/>
          <w:i w:val="false"/>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bookmarkEnd w:id="1573"/>
    <w:p>
      <w:pPr>
        <w:spacing w:after="0"/>
        <w:ind w:left="0"/>
        <w:jc w:val="both"/>
      </w:pPr>
      <w:r>
        <w:rPr>
          <w:rFonts w:ascii="Times New Roman"/>
          <w:b w:val="false"/>
          <w:i w:val="false"/>
          <w:color w:val="ff0000"/>
          <w:sz w:val="28"/>
        </w:rPr>
        <w:t xml:space="preserve">
      Сноска. Заголовок статьи 301 с изменениями, внесенными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25" w:id="1574"/>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bookmarkEnd w:id="1574"/>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1126" w:id="1575"/>
    <w:p>
      <w:pPr>
        <w:spacing w:after="0"/>
        <w:ind w:left="0"/>
        <w:jc w:val="both"/>
      </w:pPr>
      <w:r>
        <w:rPr>
          <w:rFonts w:ascii="Times New Roman"/>
          <w:b w:val="false"/>
          <w:i w:val="false"/>
          <w:color w:val="000000"/>
          <w:sz w:val="28"/>
        </w:rPr>
        <w:t>
      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bookmarkEnd w:id="1575"/>
    <w:bookmarkStart w:name="z2524" w:id="1576"/>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w:t>
      </w:r>
    </w:p>
    <w:bookmarkEnd w:id="1576"/>
    <w:bookmarkStart w:name="z1127" w:id="157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77"/>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неоднократно;</w:t>
      </w:r>
    </w:p>
    <w:bookmarkStart w:name="z2525" w:id="1578"/>
    <w:p>
      <w:pPr>
        <w:spacing w:after="0"/>
        <w:ind w:left="0"/>
        <w:jc w:val="both"/>
      </w:pPr>
      <w:r>
        <w:rPr>
          <w:rFonts w:ascii="Times New Roman"/>
          <w:b w:val="false"/>
          <w:i w:val="false"/>
          <w:color w:val="000000"/>
          <w:sz w:val="28"/>
        </w:rPr>
        <w:t>
      4) посредством электронных информационных ресурсов, –</w:t>
      </w:r>
    </w:p>
    <w:bookmarkEnd w:id="1578"/>
    <w:bookmarkStart w:name="z2526" w:id="1579"/>
    <w:p>
      <w:pPr>
        <w:spacing w:after="0"/>
        <w:ind w:left="0"/>
        <w:jc w:val="both"/>
      </w:pPr>
      <w:r>
        <w:rPr>
          <w:rFonts w:ascii="Times New Roman"/>
          <w:b w:val="false"/>
          <w:i w:val="false"/>
          <w:color w:val="000000"/>
          <w:sz w:val="28"/>
        </w:rPr>
        <w:t>
      наказываются лишением свободы на срок от семи до десяти лет с конфискацией имущества или без таковой.</w:t>
      </w:r>
    </w:p>
    <w:bookmarkEnd w:id="1579"/>
    <w:bookmarkStart w:name="z1128" w:id="158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 </w:t>
      </w:r>
    </w:p>
    <w:bookmarkEnd w:id="1580"/>
    <w:bookmarkStart w:name="z2527" w:id="1581"/>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9" w:id="1582"/>
    <w:p>
      <w:pPr>
        <w:spacing w:after="0"/>
        <w:ind w:left="0"/>
        <w:jc w:val="left"/>
      </w:pPr>
      <w:r>
        <w:rPr>
          <w:rFonts w:ascii="Times New Roman"/>
          <w:b/>
          <w:i w:val="false"/>
          <w:color w:val="000000"/>
        </w:rPr>
        <w:t xml:space="preserve"> 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bookmarkEnd w:id="1582"/>
    <w:bookmarkStart w:name="z1130" w:id="1583"/>
    <w:p>
      <w:pPr>
        <w:spacing w:after="0"/>
        <w:ind w:left="0"/>
        <w:jc w:val="both"/>
      </w:pPr>
      <w:r>
        <w:rPr>
          <w:rFonts w:ascii="Times New Roman"/>
          <w:b w:val="false"/>
          <w:i w:val="false"/>
          <w:color w:val="000000"/>
          <w:sz w:val="28"/>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83"/>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31" w:id="1584"/>
    <w:p>
      <w:pPr>
        <w:spacing w:after="0"/>
        <w:ind w:left="0"/>
        <w:jc w:val="both"/>
      </w:pPr>
      <w:r>
        <w:rPr>
          <w:rFonts w:ascii="Times New Roman"/>
          <w:b w:val="false"/>
          <w:i w:val="false"/>
          <w:color w:val="000000"/>
          <w:sz w:val="28"/>
        </w:rPr>
        <w:t>
      2. Те же деяния, совершенные:</w:t>
      </w:r>
    </w:p>
    <w:bookmarkEnd w:id="1584"/>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132" w:id="1585"/>
    <w:p>
      <w:pPr>
        <w:spacing w:after="0"/>
        <w:ind w:left="0"/>
        <w:jc w:val="left"/>
      </w:pPr>
      <w:r>
        <w:rPr>
          <w:rFonts w:ascii="Times New Roman"/>
          <w:b/>
          <w:i w:val="false"/>
          <w:color w:val="000000"/>
        </w:rPr>
        <w:t xml:space="preserve"> Статья 303. Нарушение правил обращения с наркотическими средствами, психотропными или ядовитыми веществами</w:t>
      </w:r>
    </w:p>
    <w:bookmarkEnd w:id="1585"/>
    <w:bookmarkStart w:name="z1133" w:id="1586"/>
    <w:p>
      <w:pPr>
        <w:spacing w:after="0"/>
        <w:ind w:left="0"/>
        <w:jc w:val="both"/>
      </w:pPr>
      <w:r>
        <w:rPr>
          <w:rFonts w:ascii="Times New Roman"/>
          <w:b w:val="false"/>
          <w:i w:val="false"/>
          <w:color w:val="000000"/>
          <w:sz w:val="28"/>
        </w:rPr>
        <w:t xml:space="preserve">
      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bookmarkEnd w:id="1586"/>
    <w:bookmarkStart w:name="z2124" w:id="158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587"/>
    <w:bookmarkStart w:name="z1134" w:id="1588"/>
    <w:p>
      <w:pPr>
        <w:spacing w:after="0"/>
        <w:ind w:left="0"/>
        <w:jc w:val="both"/>
      </w:pPr>
      <w:r>
        <w:rPr>
          <w:rFonts w:ascii="Times New Roman"/>
          <w:b w:val="false"/>
          <w:i w:val="false"/>
          <w:color w:val="000000"/>
          <w:sz w:val="28"/>
        </w:rPr>
        <w:t>
      2. То же деяние, повлекшее хищение наркотических средств, психотропных или ядовитых веществ либо иные тяжкие последствия, –</w:t>
      </w:r>
    </w:p>
    <w:bookmarkEnd w:id="1588"/>
    <w:bookmarkStart w:name="z2125" w:id="158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5" w:id="1590"/>
    <w:p>
      <w:pPr>
        <w:spacing w:after="0"/>
        <w:ind w:left="0"/>
        <w:jc w:val="left"/>
      </w:pPr>
      <w:r>
        <w:rPr>
          <w:rFonts w:ascii="Times New Roman"/>
          <w:b/>
          <w:i w:val="false"/>
          <w:color w:val="000000"/>
        </w:rPr>
        <w:t xml:space="preserve"> Статья 304. Нарушение санитарных правил или гигиенических нормативов</w:t>
      </w:r>
    </w:p>
    <w:bookmarkEnd w:id="1590"/>
    <w:bookmarkStart w:name="z1136" w:id="1591"/>
    <w:p>
      <w:pPr>
        <w:spacing w:after="0"/>
        <w:ind w:left="0"/>
        <w:jc w:val="both"/>
      </w:pPr>
      <w:r>
        <w:rPr>
          <w:rFonts w:ascii="Times New Roman"/>
          <w:b w:val="false"/>
          <w:i w:val="false"/>
          <w:color w:val="000000"/>
          <w:sz w:val="28"/>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bookmarkEnd w:id="1591"/>
    <w:bookmarkStart w:name="z2126" w:id="159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2"/>
    <w:bookmarkStart w:name="z1137" w:id="1593"/>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593"/>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1138" w:id="159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94"/>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9" w:id="1595"/>
    <w:p>
      <w:pPr>
        <w:spacing w:after="0"/>
        <w:ind w:left="0"/>
        <w:jc w:val="left"/>
      </w:pPr>
      <w:r>
        <w:rPr>
          <w:rFonts w:ascii="Times New Roman"/>
          <w:b/>
          <w:i w:val="false"/>
          <w:color w:val="000000"/>
        </w:rPr>
        <w:t xml:space="preserve"> Статья 305. Сокрытие информации об обстоятельствах, создающих опасность для жизни или здоровья людей</w:t>
      </w:r>
    </w:p>
    <w:bookmarkEnd w:id="1595"/>
    <w:bookmarkStart w:name="z1140" w:id="1596"/>
    <w:p>
      <w:pPr>
        <w:spacing w:after="0"/>
        <w:ind w:left="0"/>
        <w:jc w:val="both"/>
      </w:pPr>
      <w:r>
        <w:rPr>
          <w:rFonts w:ascii="Times New Roman"/>
          <w:b w:val="false"/>
          <w:i w:val="false"/>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 </w:t>
      </w:r>
    </w:p>
    <w:bookmarkEnd w:id="1596"/>
    <w:bookmarkStart w:name="z2127" w:id="159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7"/>
    <w:bookmarkStart w:name="z1141" w:id="1598"/>
    <w:p>
      <w:pPr>
        <w:spacing w:after="0"/>
        <w:ind w:left="0"/>
        <w:jc w:val="both"/>
      </w:pPr>
      <w:r>
        <w:rPr>
          <w:rFonts w:ascii="Times New Roman"/>
          <w:b w:val="false"/>
          <w:i w:val="false"/>
          <w:color w:val="000000"/>
          <w:sz w:val="28"/>
        </w:rPr>
        <w:t xml:space="preserve">
      2. То же деяние, повлекшее по неосторожности причинение вреда здоровью человека либо иные тяжкие последствия, – </w:t>
      </w:r>
    </w:p>
    <w:bookmarkEnd w:id="1598"/>
    <w:bookmarkStart w:name="z2128" w:id="159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2" w:id="1600"/>
    <w:p>
      <w:pPr>
        <w:spacing w:after="0"/>
        <w:ind w:left="0"/>
        <w:jc w:val="left"/>
      </w:pPr>
      <w:r>
        <w:rPr>
          <w:rFonts w:ascii="Times New Roman"/>
          <w:b/>
          <w:i w:val="false"/>
          <w:color w:val="000000"/>
        </w:rPr>
        <w:t xml:space="preserve"> Статья 306. Выпуск или продажа товаров, выполнение работ либо оказание услуг, не отвечающих требованиям безопасности</w:t>
      </w:r>
    </w:p>
    <w:bookmarkEnd w:id="1600"/>
    <w:bookmarkStart w:name="z1143" w:id="1601"/>
    <w:p>
      <w:pPr>
        <w:spacing w:after="0"/>
        <w:ind w:left="0"/>
        <w:jc w:val="both"/>
      </w:pPr>
      <w:r>
        <w:rPr>
          <w:rFonts w:ascii="Times New Roman"/>
          <w:b w:val="false"/>
          <w:i w:val="false"/>
          <w:color w:val="000000"/>
          <w:sz w:val="28"/>
        </w:rPr>
        <w:t xml:space="preserve">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bookmarkEnd w:id="1601"/>
    <w:bookmarkStart w:name="z2129" w:id="160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602"/>
    <w:bookmarkStart w:name="z1144" w:id="1603"/>
    <w:p>
      <w:pPr>
        <w:spacing w:after="0"/>
        <w:ind w:left="0"/>
        <w:jc w:val="both"/>
      </w:pPr>
      <w:r>
        <w:rPr>
          <w:rFonts w:ascii="Times New Roman"/>
          <w:b w:val="false"/>
          <w:i w:val="false"/>
          <w:color w:val="000000"/>
          <w:sz w:val="28"/>
        </w:rPr>
        <w:t>
      2. Те же деяния, если они:</w:t>
      </w:r>
    </w:p>
    <w:bookmarkEnd w:id="1603"/>
    <w:p>
      <w:pPr>
        <w:spacing w:after="0"/>
        <w:ind w:left="0"/>
        <w:jc w:val="both"/>
      </w:pPr>
      <w:r>
        <w:rPr>
          <w:rFonts w:ascii="Times New Roman"/>
          <w:b w:val="false"/>
          <w:i w:val="false"/>
          <w:color w:val="000000"/>
          <w:sz w:val="28"/>
        </w:rPr>
        <w:t>
      1) совершены в отношении товаров, работ или услуг, предназначенных для малолетних;</w:t>
      </w:r>
    </w:p>
    <w:bookmarkStart w:name="z1145" w:id="1604"/>
    <w:p>
      <w:pPr>
        <w:spacing w:after="0"/>
        <w:ind w:left="0"/>
        <w:jc w:val="both"/>
      </w:pPr>
      <w:r>
        <w:rPr>
          <w:rFonts w:ascii="Times New Roman"/>
          <w:b w:val="false"/>
          <w:i w:val="false"/>
          <w:color w:val="000000"/>
          <w:sz w:val="28"/>
        </w:rPr>
        <w:t xml:space="preserve">
      2) повлекли по неосторожности причинение вреда здоровью двух или более лиц, – </w:t>
      </w:r>
    </w:p>
    <w:bookmarkEnd w:id="1604"/>
    <w:bookmarkStart w:name="z2130" w:id="160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05"/>
    <w:bookmarkStart w:name="z1146" w:id="160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606"/>
    <w:p>
      <w:pPr>
        <w:spacing w:after="0"/>
        <w:ind w:left="0"/>
        <w:jc w:val="both"/>
      </w:pPr>
      <w:r>
        <w:rPr>
          <w:rFonts w:ascii="Times New Roman"/>
          <w:b w:val="false"/>
          <w:i w:val="false"/>
          <w:color w:val="000000"/>
          <w:sz w:val="28"/>
        </w:rPr>
        <w:t>
      наказываются лишением свободы на срок от четырех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1607"/>
    <w:p>
      <w:pPr>
        <w:spacing w:after="0"/>
        <w:ind w:left="0"/>
        <w:jc w:val="left"/>
      </w:pPr>
      <w:r>
        <w:rPr>
          <w:rFonts w:ascii="Times New Roman"/>
          <w:b/>
          <w:i w:val="false"/>
          <w:color w:val="000000"/>
        </w:rPr>
        <w:t xml:space="preserve"> Статья 307. Организация незаконного игорного бизнеса</w:t>
      </w:r>
    </w:p>
    <w:bookmarkEnd w:id="1607"/>
    <w:bookmarkStart w:name="z1148" w:id="1608"/>
    <w:p>
      <w:pPr>
        <w:spacing w:after="0"/>
        <w:ind w:left="0"/>
        <w:jc w:val="both"/>
      </w:pPr>
      <w:r>
        <w:rPr>
          <w:rFonts w:ascii="Times New Roman"/>
          <w:b w:val="false"/>
          <w:i w:val="false"/>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bookmarkEnd w:id="1608"/>
    <w:bookmarkStart w:name="z2131" w:id="160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09"/>
    <w:bookmarkStart w:name="z1149" w:id="1610"/>
    <w:p>
      <w:pPr>
        <w:spacing w:after="0"/>
        <w:ind w:left="0"/>
        <w:jc w:val="both"/>
      </w:pPr>
      <w:r>
        <w:rPr>
          <w:rFonts w:ascii="Times New Roman"/>
          <w:b w:val="false"/>
          <w:i w:val="false"/>
          <w:color w:val="000000"/>
          <w:sz w:val="28"/>
        </w:rPr>
        <w:t>
      2. Те же деяния, совершенные:</w:t>
      </w:r>
    </w:p>
    <w:bookmarkEnd w:id="1610"/>
    <w:p>
      <w:pPr>
        <w:spacing w:after="0"/>
        <w:ind w:left="0"/>
        <w:jc w:val="both"/>
      </w:pPr>
      <w:r>
        <w:rPr>
          <w:rFonts w:ascii="Times New Roman"/>
          <w:b w:val="false"/>
          <w:i w:val="false"/>
          <w:color w:val="000000"/>
          <w:sz w:val="28"/>
        </w:rPr>
        <w:t>
      1) с использованием несовершеннолетнего или с его участием в азартных играх;</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с извлечением дохода в крупном размере;</w:t>
      </w:r>
    </w:p>
    <w:p>
      <w:pPr>
        <w:spacing w:after="0"/>
        <w:ind w:left="0"/>
        <w:jc w:val="both"/>
      </w:pPr>
      <w:r>
        <w:rPr>
          <w:rFonts w:ascii="Times New Roman"/>
          <w:b w:val="false"/>
          <w:i w:val="false"/>
          <w:color w:val="000000"/>
          <w:sz w:val="28"/>
        </w:rPr>
        <w:t>
      4)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1150" w:id="161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11"/>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извлечением дохода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 </w:t>
      </w:r>
    </w:p>
    <w:bookmarkStart w:name="z2132" w:id="1612"/>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от десятикратной до 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1" w:id="1613"/>
    <w:p>
      <w:pPr>
        <w:spacing w:after="0"/>
        <w:ind w:left="0"/>
        <w:jc w:val="left"/>
      </w:pPr>
      <w:r>
        <w:rPr>
          <w:rFonts w:ascii="Times New Roman"/>
          <w:b/>
          <w:i w:val="false"/>
          <w:color w:val="000000"/>
        </w:rPr>
        <w:t xml:space="preserve"> Статья 308. Вовлечение в занятие проституцией</w:t>
      </w:r>
    </w:p>
    <w:bookmarkEnd w:id="1613"/>
    <w:bookmarkStart w:name="z1152" w:id="1614"/>
    <w:p>
      <w:pPr>
        <w:spacing w:after="0"/>
        <w:ind w:left="0"/>
        <w:jc w:val="both"/>
      </w:pPr>
      <w:r>
        <w:rPr>
          <w:rFonts w:ascii="Times New Roman"/>
          <w:b w:val="false"/>
          <w:i w:val="false"/>
          <w:color w:val="000000"/>
          <w:sz w:val="28"/>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w:t>
      </w:r>
    </w:p>
    <w:bookmarkEnd w:id="1614"/>
    <w:bookmarkStart w:name="z2133" w:id="161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615"/>
    <w:bookmarkStart w:name="z1153" w:id="1616"/>
    <w:p>
      <w:pPr>
        <w:spacing w:after="0"/>
        <w:ind w:left="0"/>
        <w:jc w:val="both"/>
      </w:pPr>
      <w:r>
        <w:rPr>
          <w:rFonts w:ascii="Times New Roman"/>
          <w:b w:val="false"/>
          <w:i w:val="false"/>
          <w:color w:val="000000"/>
          <w:sz w:val="28"/>
        </w:rPr>
        <w:t xml:space="preserve">
      2. То же деяние, совершенное группой лиц по предварительному сговору либо неоднократно, – </w:t>
      </w:r>
    </w:p>
    <w:bookmarkEnd w:id="1616"/>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w:t>
      </w:r>
    </w:p>
    <w:bookmarkStart w:name="z1154" w:id="161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17"/>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1618"/>
    <w:p>
      <w:pPr>
        <w:spacing w:after="0"/>
        <w:ind w:left="0"/>
        <w:jc w:val="left"/>
      </w:pPr>
      <w:r>
        <w:rPr>
          <w:rFonts w:ascii="Times New Roman"/>
          <w:b/>
          <w:i w:val="false"/>
          <w:color w:val="000000"/>
        </w:rPr>
        <w:t xml:space="preserve"> Статья 309. Организация или содержание притонов для занятия проституцией и сводничество</w:t>
      </w:r>
    </w:p>
    <w:bookmarkEnd w:id="1618"/>
    <w:bookmarkStart w:name="z1156" w:id="1619"/>
    <w:p>
      <w:pPr>
        <w:spacing w:after="0"/>
        <w:ind w:left="0"/>
        <w:jc w:val="both"/>
      </w:pPr>
      <w:r>
        <w:rPr>
          <w:rFonts w:ascii="Times New Roman"/>
          <w:b w:val="false"/>
          <w:i w:val="false"/>
          <w:color w:val="000000"/>
          <w:sz w:val="28"/>
        </w:rPr>
        <w:t xml:space="preserve">
      1. Организация или содержание притонов для занятий проституцией, а равно сводничество с корыстной целью – </w:t>
      </w:r>
    </w:p>
    <w:bookmarkEnd w:id="1619"/>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w:t>
      </w:r>
    </w:p>
    <w:bookmarkStart w:name="z1157" w:id="1620"/>
    <w:p>
      <w:pPr>
        <w:spacing w:after="0"/>
        <w:ind w:left="0"/>
        <w:jc w:val="both"/>
      </w:pPr>
      <w:r>
        <w:rPr>
          <w:rFonts w:ascii="Times New Roman"/>
          <w:b w:val="false"/>
          <w:i w:val="false"/>
          <w:color w:val="000000"/>
          <w:sz w:val="28"/>
        </w:rPr>
        <w:t>
      2. Те же деяния, совершенные:</w:t>
      </w:r>
    </w:p>
    <w:bookmarkEnd w:id="162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сопряженное с вовлечением несовершеннолетнего в занятие проституцией, – </w:t>
      </w:r>
    </w:p>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58" w:id="162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21"/>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59" w:id="1622"/>
    <w:p>
      <w:pPr>
        <w:spacing w:after="0"/>
        <w:ind w:left="0"/>
        <w:jc w:val="left"/>
      </w:pPr>
      <w:r>
        <w:rPr>
          <w:rFonts w:ascii="Times New Roman"/>
          <w:b/>
          <w:i w:val="false"/>
          <w:color w:val="000000"/>
        </w:rPr>
        <w:t xml:space="preserve"> Статья 310. Организация или содержание притонов для одурманивания с использованием лекарственных или других средств</w:t>
      </w:r>
    </w:p>
    <w:bookmarkEnd w:id="1622"/>
    <w:bookmarkStart w:name="z1160" w:id="1623"/>
    <w:p>
      <w:pPr>
        <w:spacing w:after="0"/>
        <w:ind w:left="0"/>
        <w:jc w:val="both"/>
      </w:pPr>
      <w:r>
        <w:rPr>
          <w:rFonts w:ascii="Times New Roman"/>
          <w:b w:val="false"/>
          <w:i w:val="false"/>
          <w:color w:val="000000"/>
          <w:sz w:val="28"/>
        </w:rPr>
        <w:t>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bookmarkEnd w:id="1623"/>
    <w:bookmarkStart w:name="z2134" w:id="162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24"/>
    <w:bookmarkStart w:name="z1161" w:id="1625"/>
    <w:p>
      <w:pPr>
        <w:spacing w:after="0"/>
        <w:ind w:left="0"/>
        <w:jc w:val="both"/>
      </w:pPr>
      <w:r>
        <w:rPr>
          <w:rFonts w:ascii="Times New Roman"/>
          <w:b w:val="false"/>
          <w:i w:val="false"/>
          <w:color w:val="000000"/>
          <w:sz w:val="28"/>
        </w:rPr>
        <w:t xml:space="preserve">
      2. Те же деяния, совершенные преступной группой, – </w:t>
      </w:r>
    </w:p>
    <w:bookmarkEnd w:id="1625"/>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626"/>
    <w:p>
      <w:pPr>
        <w:spacing w:after="0"/>
        <w:ind w:left="0"/>
        <w:jc w:val="left"/>
      </w:pPr>
      <w:r>
        <w:rPr>
          <w:rFonts w:ascii="Times New Roman"/>
          <w:b/>
          <w:i w:val="false"/>
          <w:color w:val="000000"/>
        </w:rPr>
        <w:t xml:space="preserve"> Статья 311. Незаконное распространение порнографических материалов или предметов</w:t>
      </w:r>
    </w:p>
    <w:bookmarkEnd w:id="1626"/>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видеоматериалами, изображениями или иными предметами порнографического характера – </w:t>
      </w:r>
    </w:p>
    <w:bookmarkStart w:name="z2135" w:id="162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3" w:id="1628"/>
    <w:p>
      <w:pPr>
        <w:spacing w:after="0"/>
        <w:ind w:left="0"/>
        <w:jc w:val="left"/>
      </w:pPr>
      <w:r>
        <w:rPr>
          <w:rFonts w:ascii="Times New Roman"/>
          <w:b/>
          <w:i w:val="false"/>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1628"/>
    <w:bookmarkStart w:name="z1164" w:id="1629"/>
    <w:p>
      <w:pPr>
        <w:spacing w:after="0"/>
        <w:ind w:left="0"/>
        <w:jc w:val="both"/>
      </w:pPr>
      <w:r>
        <w:rPr>
          <w:rFonts w:ascii="Times New Roman"/>
          <w:b w:val="false"/>
          <w:i w:val="false"/>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t>
      </w:r>
    </w:p>
    <w:bookmarkEnd w:id="1629"/>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bookmarkStart w:name="z2528" w:id="1630"/>
    <w:p>
      <w:pPr>
        <w:spacing w:after="0"/>
        <w:ind w:left="0"/>
        <w:jc w:val="both"/>
      </w:pPr>
      <w:r>
        <w:rPr>
          <w:rFonts w:ascii="Times New Roman"/>
          <w:b w:val="false"/>
          <w:i w:val="false"/>
          <w:color w:val="000000"/>
          <w:sz w:val="28"/>
        </w:rPr>
        <w:t>
      2. Привлечение несовершеннолетних для участия в качестве 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bookmarkEnd w:id="1630"/>
    <w:bookmarkStart w:name="z2529" w:id="1631"/>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1"/>
    <w:bookmarkStart w:name="z2530" w:id="163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32"/>
    <w:bookmarkStart w:name="z2531" w:id="1633"/>
    <w:p>
      <w:pPr>
        <w:spacing w:after="0"/>
        <w:ind w:left="0"/>
        <w:jc w:val="both"/>
      </w:pPr>
      <w:r>
        <w:rPr>
          <w:rFonts w:ascii="Times New Roman"/>
          <w:b w:val="false"/>
          <w:i w:val="false"/>
          <w:color w:val="000000"/>
          <w:sz w:val="28"/>
        </w:rPr>
        <w:t>
      1) родителем, педагогом либо иным лицом, на которое законом Республики Казахстан возложены обязанности по воспитанию несовершеннолетнего;</w:t>
      </w:r>
    </w:p>
    <w:bookmarkEnd w:id="1633"/>
    <w:bookmarkStart w:name="z2532" w:id="1634"/>
    <w:p>
      <w:pPr>
        <w:spacing w:after="0"/>
        <w:ind w:left="0"/>
        <w:jc w:val="both"/>
      </w:pPr>
      <w:r>
        <w:rPr>
          <w:rFonts w:ascii="Times New Roman"/>
          <w:b w:val="false"/>
          <w:i w:val="false"/>
          <w:color w:val="000000"/>
          <w:sz w:val="28"/>
        </w:rPr>
        <w:t>
      2) в отношении заведомо малолетнего;</w:t>
      </w:r>
    </w:p>
    <w:bookmarkEnd w:id="1634"/>
    <w:bookmarkStart w:name="z2533" w:id="1635"/>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1635"/>
    <w:bookmarkStart w:name="z2534" w:id="1636"/>
    <w:p>
      <w:pPr>
        <w:spacing w:after="0"/>
        <w:ind w:left="0"/>
        <w:jc w:val="both"/>
      </w:pPr>
      <w:r>
        <w:rPr>
          <w:rFonts w:ascii="Times New Roman"/>
          <w:b w:val="false"/>
          <w:i w:val="false"/>
          <w:color w:val="000000"/>
          <w:sz w:val="28"/>
        </w:rPr>
        <w:t>
      4) неоднократно, –</w:t>
      </w:r>
    </w:p>
    <w:bookmarkEnd w:id="1636"/>
    <w:bookmarkStart w:name="z2535" w:id="1637"/>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638"/>
    <w:p>
      <w:pPr>
        <w:spacing w:after="0"/>
        <w:ind w:left="0"/>
        <w:jc w:val="left"/>
      </w:pPr>
      <w:r>
        <w:rPr>
          <w:rFonts w:ascii="Times New Roman"/>
          <w:b/>
          <w:i w:val="false"/>
          <w:color w:val="000000"/>
        </w:rPr>
        <w:t xml:space="preserve"> Статья 313. Незаконное распространение произведений, пропагандирующих культ жестокости и насилия</w:t>
      </w:r>
    </w:p>
    <w:bookmarkEnd w:id="1638"/>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жестокости и насилия, а равно незаконная торговля печатными изданиями, кино- или видеоматериалами, пропагандирующими культ жестокости и насилия, – </w:t>
      </w:r>
    </w:p>
    <w:bookmarkStart w:name="z2136" w:id="163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8" w:id="1640"/>
    <w:p>
      <w:pPr>
        <w:spacing w:after="0"/>
        <w:ind w:left="0"/>
        <w:jc w:val="left"/>
      </w:pPr>
      <w:r>
        <w:rPr>
          <w:rFonts w:ascii="Times New Roman"/>
          <w:b/>
          <w:i w:val="false"/>
          <w:color w:val="000000"/>
        </w:rPr>
        <w:t xml:space="preserve"> Статья 314. Надругательство над телами умерших и местами их захоронения</w:t>
      </w:r>
    </w:p>
    <w:bookmarkEnd w:id="1640"/>
    <w:bookmarkStart w:name="z1169" w:id="1641"/>
    <w:p>
      <w:pPr>
        <w:spacing w:after="0"/>
        <w:ind w:left="0"/>
        <w:jc w:val="both"/>
      </w:pPr>
      <w:r>
        <w:rPr>
          <w:rFonts w:ascii="Times New Roman"/>
          <w:b w:val="false"/>
          <w:i w:val="false"/>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bookmarkEnd w:id="1641"/>
    <w:bookmarkStart w:name="z2137" w:id="164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642"/>
    <w:bookmarkStart w:name="z1170" w:id="1643"/>
    <w:p>
      <w:pPr>
        <w:spacing w:after="0"/>
        <w:ind w:left="0"/>
        <w:jc w:val="both"/>
      </w:pPr>
      <w:r>
        <w:rPr>
          <w:rFonts w:ascii="Times New Roman"/>
          <w:b w:val="false"/>
          <w:i w:val="false"/>
          <w:color w:val="000000"/>
          <w:sz w:val="28"/>
        </w:rPr>
        <w:t>
      2. Те же деяния, совершенные:</w:t>
      </w:r>
    </w:p>
    <w:bookmarkEnd w:id="1643"/>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3) по мотиву национальной, расовой или религиозной ненависти либо вражды;</w:t>
      </w:r>
    </w:p>
    <w:p>
      <w:pPr>
        <w:spacing w:after="0"/>
        <w:ind w:left="0"/>
        <w:jc w:val="both"/>
      </w:pPr>
      <w:r>
        <w:rPr>
          <w:rFonts w:ascii="Times New Roman"/>
          <w:b w:val="false"/>
          <w:i w:val="false"/>
          <w:color w:val="000000"/>
          <w:sz w:val="28"/>
        </w:rPr>
        <w:t>
      4) с применением насилия или угрозой его применения, –</w:t>
      </w:r>
    </w:p>
    <w:bookmarkStart w:name="z2138" w:id="164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1645"/>
    <w:p>
      <w:pPr>
        <w:spacing w:after="0"/>
        <w:ind w:left="0"/>
        <w:jc w:val="left"/>
      </w:pPr>
      <w:r>
        <w:rPr>
          <w:rFonts w:ascii="Times New Roman"/>
          <w:b/>
          <w:i w:val="false"/>
          <w:color w:val="000000"/>
        </w:rPr>
        <w:t xml:space="preserve"> Статья 315. Незаконное изъятие органов и тканей трупа человека</w:t>
      </w:r>
    </w:p>
    <w:bookmarkEnd w:id="1645"/>
    <w:bookmarkStart w:name="z1172" w:id="1646"/>
    <w:p>
      <w:pPr>
        <w:spacing w:after="0"/>
        <w:ind w:left="0"/>
        <w:jc w:val="both"/>
      </w:pPr>
      <w:r>
        <w:rPr>
          <w:rFonts w:ascii="Times New Roman"/>
          <w:b w:val="false"/>
          <w:i w:val="false"/>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 </w:t>
      </w:r>
    </w:p>
    <w:bookmarkEnd w:id="1646"/>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173" w:id="1647"/>
    <w:p>
      <w:pPr>
        <w:spacing w:after="0"/>
        <w:ind w:left="0"/>
        <w:jc w:val="both"/>
      </w:pPr>
      <w:r>
        <w:rPr>
          <w:rFonts w:ascii="Times New Roman"/>
          <w:b w:val="false"/>
          <w:i w:val="false"/>
          <w:color w:val="000000"/>
          <w:sz w:val="28"/>
        </w:rPr>
        <w:t>
      2. Те же деяния, совершенные:</w:t>
      </w:r>
    </w:p>
    <w:bookmarkEnd w:id="1647"/>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174" w:id="1648"/>
    <w:p>
      <w:pPr>
        <w:spacing w:after="0"/>
        <w:ind w:left="0"/>
        <w:jc w:val="left"/>
      </w:pPr>
      <w:r>
        <w:rPr>
          <w:rFonts w:ascii="Times New Roman"/>
          <w:b/>
          <w:i w:val="false"/>
          <w:color w:val="000000"/>
        </w:rPr>
        <w:t xml:space="preserve"> Статья 316. Жестокое обращение с животным</w:t>
      </w:r>
    </w:p>
    <w:bookmarkEnd w:id="1648"/>
    <w:bookmarkStart w:name="z1175" w:id="16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Жестокое обращение с животным, повлекшее его увечье, –</w:t>
      </w:r>
    </w:p>
    <w:bookmarkEnd w:id="1649"/>
    <w:bookmarkStart w:name="z9" w:id="1650"/>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650"/>
    <w:bookmarkStart w:name="z10" w:id="1651"/>
    <w:p>
      <w:pPr>
        <w:spacing w:after="0"/>
        <w:ind w:left="0"/>
        <w:jc w:val="both"/>
      </w:pPr>
      <w:r>
        <w:rPr>
          <w:rFonts w:ascii="Times New Roman"/>
          <w:b w:val="false"/>
          <w:i w:val="false"/>
          <w:color w:val="000000"/>
          <w:sz w:val="28"/>
        </w:rPr>
        <w:t>
      2. Жестокое обращение с животным, повлекшее его гибель, –</w:t>
      </w:r>
    </w:p>
    <w:bookmarkEnd w:id="1651"/>
    <w:bookmarkStart w:name="z11" w:id="165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1652"/>
    <w:bookmarkStart w:name="z12" w:id="165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53"/>
    <w:bookmarkStart w:name="z13" w:id="1654"/>
    <w:p>
      <w:pPr>
        <w:spacing w:after="0"/>
        <w:ind w:left="0"/>
        <w:jc w:val="both"/>
      </w:pPr>
      <w:r>
        <w:rPr>
          <w:rFonts w:ascii="Times New Roman"/>
          <w:b w:val="false"/>
          <w:i w:val="false"/>
          <w:color w:val="000000"/>
          <w:sz w:val="28"/>
        </w:rPr>
        <w:t>
      1) в отношении двух и более животных;</w:t>
      </w:r>
    </w:p>
    <w:bookmarkEnd w:id="1654"/>
    <w:bookmarkStart w:name="z14" w:id="1655"/>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655"/>
    <w:p>
      <w:pPr>
        <w:spacing w:after="0"/>
        <w:ind w:left="0"/>
        <w:jc w:val="both"/>
      </w:pPr>
      <w:r>
        <w:rPr>
          <w:rFonts w:ascii="Times New Roman"/>
          <w:b w:val="false"/>
          <w:i w:val="false"/>
          <w:color w:val="000000"/>
          <w:sz w:val="28"/>
        </w:rPr>
        <w:t>
      3) неоднократно;</w:t>
      </w:r>
    </w:p>
    <w:p>
      <w:pPr>
        <w:spacing w:after="0"/>
        <w:ind w:left="0"/>
        <w:jc w:val="both"/>
      </w:pPr>
      <w:r>
        <w:rPr>
          <w:rFonts w:ascii="Times New Roman"/>
          <w:b w:val="false"/>
          <w:i w:val="false"/>
          <w:color w:val="000000"/>
          <w:sz w:val="28"/>
        </w:rPr>
        <w:t>
      4) в присутствии малолетних;</w:t>
      </w:r>
    </w:p>
    <w:bookmarkStart w:name="z17" w:id="1656"/>
    <w:p>
      <w:pPr>
        <w:spacing w:after="0"/>
        <w:ind w:left="0"/>
        <w:jc w:val="both"/>
      </w:pPr>
      <w:r>
        <w:rPr>
          <w:rFonts w:ascii="Times New Roman"/>
          <w:b w:val="false"/>
          <w:i w:val="false"/>
          <w:color w:val="000000"/>
          <w:sz w:val="28"/>
        </w:rPr>
        <w:t>
      5) публично или с использованием средств массовой информации или сетей телекоммуникаций, –</w:t>
      </w:r>
    </w:p>
    <w:bookmarkEnd w:id="1656"/>
    <w:bookmarkStart w:name="z18" w:id="1657"/>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 в редакции Закона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7" w:id="1658"/>
    <w:p>
      <w:pPr>
        <w:spacing w:after="0"/>
        <w:ind w:left="0"/>
        <w:jc w:val="left"/>
      </w:pPr>
      <w:r>
        <w:rPr>
          <w:rFonts w:ascii="Times New Roman"/>
          <w:b/>
          <w:i w:val="false"/>
          <w:color w:val="000000"/>
        </w:rPr>
        <w:t xml:space="preserve"> Глава 12. МЕДИЦИНСКИЕ УГОЛОВНЫЕ ПРАВОНАРУШЕНИЯ</w:t>
      </w:r>
    </w:p>
    <w:bookmarkEnd w:id="1658"/>
    <w:bookmarkStart w:name="z1178" w:id="1659"/>
    <w:p>
      <w:pPr>
        <w:spacing w:after="0"/>
        <w:ind w:left="0"/>
        <w:jc w:val="left"/>
      </w:pPr>
      <w:r>
        <w:rPr>
          <w:rFonts w:ascii="Times New Roman"/>
          <w:b/>
          <w:i w:val="false"/>
          <w:color w:val="000000"/>
        </w:rPr>
        <w:t xml:space="preserve"> Статья 317. Ненадлежащее выполнение профессиональных обязанностей медицинским или фармацевтическим работником</w:t>
      </w:r>
    </w:p>
    <w:bookmarkEnd w:id="1659"/>
    <w:bookmarkStart w:name="z1179" w:id="1660"/>
    <w:p>
      <w:pPr>
        <w:spacing w:after="0"/>
        <w:ind w:left="0"/>
        <w:jc w:val="both"/>
      </w:pPr>
      <w:r>
        <w:rPr>
          <w:rFonts w:ascii="Times New Roman"/>
          <w:b w:val="false"/>
          <w:i w:val="false"/>
          <w:color w:val="000000"/>
          <w:sz w:val="28"/>
        </w:rPr>
        <w:t>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bookmarkEnd w:id="1660"/>
    <w:bookmarkStart w:name="z2141" w:id="166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1661"/>
    <w:bookmarkStart w:name="z1180" w:id="1662"/>
    <w:p>
      <w:pPr>
        <w:spacing w:after="0"/>
        <w:ind w:left="0"/>
        <w:jc w:val="both"/>
      </w:pPr>
      <w:r>
        <w:rPr>
          <w:rFonts w:ascii="Times New Roman"/>
          <w:b w:val="false"/>
          <w:i w:val="false"/>
          <w:color w:val="000000"/>
          <w:sz w:val="28"/>
        </w:rPr>
        <w:t>
      2. Деяния, предусмотренные частью первой настоящей статьи, повлекшие по неосторожности причинение тяжкого вреда здоровью, –</w:t>
      </w:r>
    </w:p>
    <w:bookmarkEnd w:id="1662"/>
    <w:bookmarkStart w:name="z2142" w:id="166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663"/>
    <w:bookmarkStart w:name="z1181" w:id="1664"/>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664"/>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182" w:id="1665"/>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665"/>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183" w:id="1666"/>
    <w:p>
      <w:pPr>
        <w:spacing w:after="0"/>
        <w:ind w:left="0"/>
        <w:jc w:val="both"/>
      </w:pPr>
      <w:r>
        <w:rPr>
          <w:rFonts w:ascii="Times New Roman"/>
          <w:b w:val="false"/>
          <w:i w:val="false"/>
          <w:color w:val="000000"/>
          <w:sz w:val="28"/>
        </w:rPr>
        <w:t xml:space="preserve">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 </w:t>
      </w:r>
    </w:p>
    <w:bookmarkEnd w:id="1666"/>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1667"/>
    <w:p>
      <w:pPr>
        <w:spacing w:after="0"/>
        <w:ind w:left="0"/>
        <w:jc w:val="left"/>
      </w:pPr>
      <w:r>
        <w:rPr>
          <w:rFonts w:ascii="Times New Roman"/>
          <w:b/>
          <w:i w:val="false"/>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1667"/>
    <w:bookmarkStart w:name="z1185" w:id="1668"/>
    <w:p>
      <w:pPr>
        <w:spacing w:after="0"/>
        <w:ind w:left="0"/>
        <w:jc w:val="both"/>
      </w:pPr>
      <w:r>
        <w:rPr>
          <w:rFonts w:ascii="Times New Roman"/>
          <w:b w:val="false"/>
          <w:i w:val="false"/>
          <w:color w:val="ff0000"/>
          <w:sz w:val="28"/>
        </w:rPr>
        <w:t xml:space="preserve">
      1. Исключен Законом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68"/>
    <w:bookmarkStart w:name="z1186" w:id="1669"/>
    <w:p>
      <w:pPr>
        <w:spacing w:after="0"/>
        <w:ind w:left="0"/>
        <w:jc w:val="both"/>
      </w:pPr>
      <w:r>
        <w:rPr>
          <w:rFonts w:ascii="Times New Roman"/>
          <w:b w:val="false"/>
          <w:i w:val="false"/>
          <w:color w:val="000000"/>
          <w:sz w:val="28"/>
        </w:rPr>
        <w:t>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повлекшее тяжкие последствия, –</w:t>
      </w:r>
    </w:p>
    <w:bookmarkEnd w:id="1669"/>
    <w:bookmarkStart w:name="z2144" w:id="167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7" w:id="1671"/>
    <w:p>
      <w:pPr>
        <w:spacing w:after="0"/>
        <w:ind w:left="0"/>
        <w:jc w:val="left"/>
      </w:pPr>
      <w:r>
        <w:rPr>
          <w:rFonts w:ascii="Times New Roman"/>
          <w:b/>
          <w:i w:val="false"/>
          <w:color w:val="000000"/>
        </w:rPr>
        <w:t xml:space="preserve"> Статья 319. Незаконное проведение искусственного прерывания беременности</w:t>
      </w:r>
    </w:p>
    <w:bookmarkEnd w:id="1671"/>
    <w:p>
      <w:pPr>
        <w:spacing w:after="0"/>
        <w:ind w:left="0"/>
        <w:jc w:val="both"/>
      </w:pPr>
      <w:r>
        <w:rPr>
          <w:rFonts w:ascii="Times New Roman"/>
          <w:b w:val="false"/>
          <w:i w:val="false"/>
          <w:color w:val="ff0000"/>
          <w:sz w:val="28"/>
        </w:rPr>
        <w:t xml:space="preserve">
      Сноска. Заголовок статьи 319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8" w:id="1672"/>
    <w:p>
      <w:pPr>
        <w:spacing w:after="0"/>
        <w:ind w:left="0"/>
        <w:jc w:val="both"/>
      </w:pPr>
      <w:r>
        <w:rPr>
          <w:rFonts w:ascii="Times New Roman"/>
          <w:b w:val="false"/>
          <w:i w:val="false"/>
          <w:color w:val="000000"/>
          <w:sz w:val="28"/>
        </w:rPr>
        <w:t>
      1. Проведение искусственного прерывания беременности лицом, не имеющим высшего медицинского образования соответствующего профиля, –</w:t>
      </w:r>
    </w:p>
    <w:bookmarkEnd w:id="1672"/>
    <w:bookmarkStart w:name="z2145" w:id="16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73"/>
    <w:bookmarkStart w:name="z1189" w:id="167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неоднократно, – </w:t>
      </w:r>
    </w:p>
    <w:bookmarkEnd w:id="1674"/>
    <w:bookmarkStart w:name="z2146" w:id="167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675"/>
    <w:bookmarkStart w:name="z1190" w:id="1676"/>
    <w:p>
      <w:pPr>
        <w:spacing w:after="0"/>
        <w:ind w:left="0"/>
        <w:jc w:val="both"/>
      </w:pPr>
      <w:r>
        <w:rPr>
          <w:rFonts w:ascii="Times New Roman"/>
          <w:b w:val="false"/>
          <w:i w:val="false"/>
          <w:color w:val="000000"/>
          <w:sz w:val="28"/>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bookmarkEnd w:id="1676"/>
    <w:bookmarkStart w:name="z2147" w:id="167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7"/>
    <w:bookmarkStart w:name="z1191" w:id="1678"/>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неоднократно, – </w:t>
      </w:r>
    </w:p>
    <w:bookmarkEnd w:id="1678"/>
    <w:bookmarkStart w:name="z2148" w:id="167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9"/>
    <w:bookmarkStart w:name="z1192" w:id="1680"/>
    <w:p>
      <w:pPr>
        <w:spacing w:after="0"/>
        <w:ind w:left="0"/>
        <w:jc w:val="both"/>
      </w:pPr>
      <w:r>
        <w:rPr>
          <w:rFonts w:ascii="Times New Roman"/>
          <w:b w:val="false"/>
          <w:i w:val="false"/>
          <w:color w:val="000000"/>
          <w:sz w:val="28"/>
        </w:rPr>
        <w:t>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80"/>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 w:id="1681"/>
    <w:p>
      <w:pPr>
        <w:spacing w:after="0"/>
        <w:ind w:left="0"/>
        <w:jc w:val="left"/>
      </w:pPr>
      <w:r>
        <w:rPr>
          <w:rFonts w:ascii="Times New Roman"/>
          <w:b/>
          <w:i w:val="false"/>
          <w:color w:val="000000"/>
        </w:rPr>
        <w:t xml:space="preserve"> Статья 320. Неоказание медицинской помощи</w:t>
      </w:r>
    </w:p>
    <w:bookmarkEnd w:id="1681"/>
    <w:p>
      <w:pPr>
        <w:spacing w:after="0"/>
        <w:ind w:left="0"/>
        <w:jc w:val="both"/>
      </w:pPr>
      <w:r>
        <w:rPr>
          <w:rFonts w:ascii="Times New Roman"/>
          <w:b w:val="false"/>
          <w:i w:val="false"/>
          <w:color w:val="ff0000"/>
          <w:sz w:val="28"/>
        </w:rPr>
        <w:t xml:space="preserve">
      Сноска. Заголовок статьи 320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4" w:id="1682"/>
    <w:p>
      <w:pPr>
        <w:spacing w:after="0"/>
        <w:ind w:left="0"/>
        <w:jc w:val="both"/>
      </w:pPr>
      <w:r>
        <w:rPr>
          <w:rFonts w:ascii="Times New Roman"/>
          <w:b w:val="false"/>
          <w:i w:val="false"/>
          <w:color w:val="000000"/>
          <w:sz w:val="28"/>
        </w:rPr>
        <w:t>
      1. Неоказание медицинской помощи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bookmarkEnd w:id="1682"/>
    <w:bookmarkStart w:name="z2149" w:id="168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683"/>
    <w:bookmarkStart w:name="z1195" w:id="1684"/>
    <w:p>
      <w:pPr>
        <w:spacing w:after="0"/>
        <w:ind w:left="0"/>
        <w:jc w:val="both"/>
      </w:pPr>
      <w:r>
        <w:rPr>
          <w:rFonts w:ascii="Times New Roman"/>
          <w:b w:val="false"/>
          <w:i w:val="false"/>
          <w:color w:val="000000"/>
          <w:sz w:val="28"/>
        </w:rPr>
        <w:t xml:space="preserve">
      2. То же деяние, если оно повлекло по неосторожности смерть больного либо причинение тяжкого вреда его здоровью, – </w:t>
      </w:r>
    </w:p>
    <w:bookmarkEnd w:id="168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685"/>
    <w:p>
      <w:pPr>
        <w:spacing w:after="0"/>
        <w:ind w:left="0"/>
        <w:jc w:val="left"/>
      </w:pPr>
      <w:r>
        <w:rPr>
          <w:rFonts w:ascii="Times New Roman"/>
          <w:b/>
          <w:i w:val="false"/>
          <w:color w:val="000000"/>
        </w:rPr>
        <w:t xml:space="preserve"> Статья 321. Разглашение тайны медицинского работника</w:t>
      </w:r>
    </w:p>
    <w:bookmarkEnd w:id="1685"/>
    <w:p>
      <w:pPr>
        <w:spacing w:after="0"/>
        <w:ind w:left="0"/>
        <w:jc w:val="both"/>
      </w:pPr>
      <w:r>
        <w:rPr>
          <w:rFonts w:ascii="Times New Roman"/>
          <w:b w:val="false"/>
          <w:i w:val="false"/>
          <w:color w:val="ff0000"/>
          <w:sz w:val="28"/>
        </w:rPr>
        <w:t xml:space="preserve">
      Сноска. Заголовок статьи 321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7" w:id="1686"/>
    <w:p>
      <w:pPr>
        <w:spacing w:after="0"/>
        <w:ind w:left="0"/>
        <w:jc w:val="both"/>
      </w:pPr>
      <w:r>
        <w:rPr>
          <w:rFonts w:ascii="Times New Roman"/>
          <w:b w:val="false"/>
          <w:i w:val="false"/>
          <w:color w:val="000000"/>
          <w:sz w:val="28"/>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 – </w:t>
      </w:r>
    </w:p>
    <w:bookmarkEnd w:id="1686"/>
    <w:bookmarkStart w:name="z2150" w:id="168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687"/>
    <w:bookmarkStart w:name="z1198" w:id="1688"/>
    <w:p>
      <w:pPr>
        <w:spacing w:after="0"/>
        <w:ind w:left="0"/>
        <w:jc w:val="both"/>
      </w:pPr>
      <w:r>
        <w:rPr>
          <w:rFonts w:ascii="Times New Roman"/>
          <w:b w:val="false"/>
          <w:i w:val="false"/>
          <w:color w:val="000000"/>
          <w:sz w:val="28"/>
        </w:rPr>
        <w:t xml:space="preserve">
      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bookmarkEnd w:id="1688"/>
    <w:bookmarkStart w:name="z2151" w:id="168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1690"/>
    <w:p>
      <w:pPr>
        <w:spacing w:after="0"/>
        <w:ind w:left="0"/>
        <w:jc w:val="left"/>
      </w:pPr>
      <w:r>
        <w:rPr>
          <w:rFonts w:ascii="Times New Roman"/>
          <w:b/>
          <w:i w:val="false"/>
          <w:color w:val="000000"/>
        </w:rPr>
        <w:t xml:space="preserve"> Статья 322. 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w:t>
      </w:r>
    </w:p>
    <w:bookmarkEnd w:id="1690"/>
    <w:bookmarkStart w:name="z1200" w:id="1691"/>
    <w:p>
      <w:pPr>
        <w:spacing w:after="0"/>
        <w:ind w:left="0"/>
        <w:jc w:val="both"/>
      </w:pPr>
      <w:r>
        <w:rPr>
          <w:rFonts w:ascii="Times New Roman"/>
          <w:b w:val="false"/>
          <w:i w:val="false"/>
          <w:color w:val="000000"/>
          <w:sz w:val="28"/>
        </w:rPr>
        <w:t xml:space="preserve">
      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bookmarkEnd w:id="1691"/>
    <w:bookmarkStart w:name="z2152" w:id="169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bookmarkEnd w:id="1692"/>
    <w:bookmarkStart w:name="z1201" w:id="169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693"/>
    <w:bookmarkStart w:name="z2153" w:id="169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4"/>
    <w:bookmarkStart w:name="z1202" w:id="169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695"/>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3" w:id="1696"/>
    <w:p>
      <w:pPr>
        <w:spacing w:after="0"/>
        <w:ind w:left="0"/>
        <w:jc w:val="both"/>
      </w:pPr>
      <w:r>
        <w:rPr>
          <w:rFonts w:ascii="Times New Roman"/>
          <w:b w:val="false"/>
          <w:i w:val="false"/>
          <w:color w:val="000000"/>
          <w:sz w:val="28"/>
        </w:rPr>
        <w:t>
      4. Деяние, предусмотренное частью первой настоящей статьи, повлекшее по неосторожности смерть двух или более лиц, –</w:t>
      </w:r>
    </w:p>
    <w:bookmarkEnd w:id="1696"/>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4" w:id="1697"/>
    <w:p>
      <w:pPr>
        <w:spacing w:after="0"/>
        <w:ind w:left="0"/>
        <w:jc w:val="both"/>
      </w:pPr>
      <w:r>
        <w:rPr>
          <w:rFonts w:ascii="Times New Roman"/>
          <w:b w:val="false"/>
          <w:i w:val="false"/>
          <w:color w:val="000000"/>
          <w:sz w:val="28"/>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bookmarkEnd w:id="1697"/>
    <w:bookmarkStart w:name="z2154" w:id="169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1699"/>
    <w:p>
      <w:pPr>
        <w:spacing w:after="0"/>
        <w:ind w:left="0"/>
        <w:jc w:val="left"/>
      </w:pPr>
      <w:r>
        <w:rPr>
          <w:rFonts w:ascii="Times New Roman"/>
          <w:b/>
          <w:i w:val="false"/>
          <w:color w:val="000000"/>
        </w:rPr>
        <w:t xml:space="preserve"> Статья 323. Обращение с фальсифицированными лекарственными средствами или медицинскими изделиями</w:t>
      </w:r>
    </w:p>
    <w:bookmarkEnd w:id="1699"/>
    <w:p>
      <w:pPr>
        <w:spacing w:after="0"/>
        <w:ind w:left="0"/>
        <w:jc w:val="both"/>
      </w:pPr>
      <w:r>
        <w:rPr>
          <w:rFonts w:ascii="Times New Roman"/>
          <w:b w:val="false"/>
          <w:i w:val="false"/>
          <w:color w:val="ff0000"/>
          <w:sz w:val="28"/>
        </w:rPr>
        <w:t xml:space="preserve">
      Сноска. Заголовок статьи 323 –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6" w:id="1700"/>
    <w:p>
      <w:pPr>
        <w:spacing w:after="0"/>
        <w:ind w:left="0"/>
        <w:jc w:val="both"/>
      </w:pPr>
      <w:r>
        <w:rPr>
          <w:rFonts w:ascii="Times New Roman"/>
          <w:b w:val="false"/>
          <w:i w:val="false"/>
          <w:color w:val="000000"/>
          <w:sz w:val="28"/>
        </w:rPr>
        <w:t>
      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bookmarkEnd w:id="1700"/>
    <w:bookmarkStart w:name="z2155" w:id="170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bookmarkEnd w:id="1701"/>
    <w:bookmarkStart w:name="z1207" w:id="1702"/>
    <w:p>
      <w:pPr>
        <w:spacing w:after="0"/>
        <w:ind w:left="0"/>
        <w:jc w:val="both"/>
      </w:pPr>
      <w:r>
        <w:rPr>
          <w:rFonts w:ascii="Times New Roman"/>
          <w:b w:val="false"/>
          <w:i w:val="false"/>
          <w:color w:val="000000"/>
          <w:sz w:val="28"/>
        </w:rPr>
        <w:t>
      2. Те же деяния, совершенные:</w:t>
      </w:r>
    </w:p>
    <w:bookmarkEnd w:id="170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bookmarkStart w:name="z2156" w:id="170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703"/>
    <w:bookmarkStart w:name="z1208" w:id="170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70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705"/>
    <w:p>
      <w:pPr>
        <w:spacing w:after="0"/>
        <w:ind w:left="0"/>
        <w:jc w:val="left"/>
      </w:pPr>
      <w:r>
        <w:rPr>
          <w:rFonts w:ascii="Times New Roman"/>
          <w:b/>
          <w:i w:val="false"/>
          <w:color w:val="000000"/>
        </w:rPr>
        <w:t xml:space="preserve"> Глава 13. ЭКОЛОГИЧЕСКИЕ УГОЛОВНЫЕ ПРАВОНАРУШЕНИЯ</w:t>
      </w:r>
    </w:p>
    <w:bookmarkEnd w:id="1705"/>
    <w:bookmarkStart w:name="z1210" w:id="1706"/>
    <w:p>
      <w:pPr>
        <w:spacing w:after="0"/>
        <w:ind w:left="0"/>
        <w:jc w:val="left"/>
      </w:pPr>
      <w:r>
        <w:rPr>
          <w:rFonts w:ascii="Times New Roman"/>
          <w:b/>
          <w:i w:val="false"/>
          <w:color w:val="000000"/>
        </w:rPr>
        <w:t xml:space="preserve"> Статья 324. Нарушение экологических требований к хозяйственной или иной деятельности</w:t>
      </w:r>
    </w:p>
    <w:bookmarkEnd w:id="1706"/>
    <w:bookmarkStart w:name="z1211" w:id="1707"/>
    <w:p>
      <w:pPr>
        <w:spacing w:after="0"/>
        <w:ind w:left="0"/>
        <w:jc w:val="both"/>
      </w:pPr>
      <w:r>
        <w:rPr>
          <w:rFonts w:ascii="Times New Roman"/>
          <w:b w:val="false"/>
          <w:i w:val="false"/>
          <w:color w:val="000000"/>
          <w:sz w:val="28"/>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экологического ущерба, или причинило вред здоровью человека, – </w:t>
      </w:r>
    </w:p>
    <w:bookmarkEnd w:id="1707"/>
    <w:bookmarkStart w:name="z2157" w:id="170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08"/>
    <w:bookmarkStart w:name="z1212" w:id="1709"/>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причинение особо крупного экологического ущерба либо смерть человека, либо массовое заболевание людей, – </w:t>
      </w:r>
    </w:p>
    <w:bookmarkEnd w:id="170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3" w:id="1710"/>
    <w:p>
      <w:pPr>
        <w:spacing w:after="0"/>
        <w:ind w:left="0"/>
        <w:jc w:val="left"/>
      </w:pPr>
      <w:r>
        <w:rPr>
          <w:rFonts w:ascii="Times New Roman"/>
          <w:b/>
          <w:i w:val="false"/>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bookmarkEnd w:id="1710"/>
    <w:bookmarkStart w:name="z1214" w:id="1711"/>
    <w:p>
      <w:pPr>
        <w:spacing w:after="0"/>
        <w:ind w:left="0"/>
        <w:jc w:val="both"/>
      </w:pPr>
      <w:r>
        <w:rPr>
          <w:rFonts w:ascii="Times New Roman"/>
          <w:b w:val="false"/>
          <w:i w:val="false"/>
          <w:color w:val="000000"/>
          <w:sz w:val="28"/>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экологического ущерба или причинило вред здоровью человека, – </w:t>
      </w:r>
    </w:p>
    <w:bookmarkEnd w:id="1711"/>
    <w:bookmarkStart w:name="z2158" w:id="171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12"/>
    <w:bookmarkStart w:name="z1215" w:id="1713"/>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bookmarkEnd w:id="1713"/>
    <w:bookmarkStart w:name="z2159" w:id="171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4"/>
    <w:bookmarkStart w:name="z1216" w:id="171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15"/>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716"/>
    <w:p>
      <w:pPr>
        <w:spacing w:after="0"/>
        <w:ind w:left="0"/>
        <w:jc w:val="left"/>
      </w:pPr>
      <w:r>
        <w:rPr>
          <w:rFonts w:ascii="Times New Roman"/>
          <w:b/>
          <w:i w:val="false"/>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bookmarkEnd w:id="1716"/>
    <w:bookmarkStart w:name="z1218" w:id="1717"/>
    <w:p>
      <w:pPr>
        <w:spacing w:after="0"/>
        <w:ind w:left="0"/>
        <w:jc w:val="both"/>
      </w:pPr>
      <w:r>
        <w:rPr>
          <w:rFonts w:ascii="Times New Roman"/>
          <w:b w:val="false"/>
          <w:i w:val="false"/>
          <w:color w:val="000000"/>
          <w:sz w:val="28"/>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экологического ущерба или причинило вред здоровью человека, – </w:t>
      </w:r>
    </w:p>
    <w:bookmarkEnd w:id="1717"/>
    <w:bookmarkStart w:name="z2160" w:id="171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18"/>
    <w:bookmarkStart w:name="z1219" w:id="1719"/>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bookmarkEnd w:id="17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220" w:id="17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20"/>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1721"/>
    <w:p>
      <w:pPr>
        <w:spacing w:after="0"/>
        <w:ind w:left="0"/>
        <w:jc w:val="left"/>
      </w:pPr>
      <w:r>
        <w:rPr>
          <w:rFonts w:ascii="Times New Roman"/>
          <w:b/>
          <w:i w:val="false"/>
          <w:color w:val="000000"/>
        </w:rPr>
        <w:t xml:space="preserve"> Статья 327. Нарушение ветеринарных правил или правил, установленных для борьбы с болезнями и вредителями растений</w:t>
      </w:r>
    </w:p>
    <w:bookmarkEnd w:id="1721"/>
    <w:bookmarkStart w:name="z1222" w:id="1722"/>
    <w:p>
      <w:pPr>
        <w:spacing w:after="0"/>
        <w:ind w:left="0"/>
        <w:jc w:val="both"/>
      </w:pPr>
      <w:r>
        <w:rPr>
          <w:rFonts w:ascii="Times New Roman"/>
          <w:b w:val="false"/>
          <w:i w:val="false"/>
          <w:color w:val="000000"/>
          <w:sz w:val="28"/>
        </w:rPr>
        <w:t xml:space="preserve">
      1. Нарушение ветеринарных правил, повлекшее распространение эпизоотий или иные тяжкие последствия, – </w:t>
      </w:r>
    </w:p>
    <w:bookmarkEnd w:id="1722"/>
    <w:bookmarkStart w:name="z2161" w:id="172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723"/>
    <w:bookmarkStart w:name="z1223" w:id="1724"/>
    <w:p>
      <w:pPr>
        <w:spacing w:after="0"/>
        <w:ind w:left="0"/>
        <w:jc w:val="both"/>
      </w:pPr>
      <w:r>
        <w:rPr>
          <w:rFonts w:ascii="Times New Roman"/>
          <w:b w:val="false"/>
          <w:i w:val="false"/>
          <w:color w:val="000000"/>
          <w:sz w:val="28"/>
        </w:rPr>
        <w:t xml:space="preserve">
      2. Нарушение правил, установленных для борьбы с болезнями и вредителями растений, повлекшее тяжкие последствия, – </w:t>
      </w:r>
    </w:p>
    <w:bookmarkEnd w:id="1724"/>
    <w:bookmarkStart w:name="z2162" w:id="172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1726"/>
    <w:p>
      <w:pPr>
        <w:spacing w:after="0"/>
        <w:ind w:left="0"/>
        <w:jc w:val="left"/>
      </w:pPr>
      <w:r>
        <w:rPr>
          <w:rFonts w:ascii="Times New Roman"/>
          <w:b/>
          <w:i w:val="false"/>
          <w:color w:val="000000"/>
        </w:rPr>
        <w:t xml:space="preserve"> Статья 328. Загрязнение, засорение или истощение вод</w:t>
      </w:r>
    </w:p>
    <w:bookmarkEnd w:id="1726"/>
    <w:bookmarkStart w:name="z1225" w:id="1727"/>
    <w:p>
      <w:pPr>
        <w:spacing w:after="0"/>
        <w:ind w:left="0"/>
        <w:jc w:val="both"/>
      </w:pPr>
      <w:r>
        <w:rPr>
          <w:rFonts w:ascii="Times New Roman"/>
          <w:b w:val="false"/>
          <w:i w:val="false"/>
          <w:color w:val="000000"/>
          <w:sz w:val="28"/>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экологического ущерба или причинило вред здоровью человека, – </w:t>
      </w:r>
    </w:p>
    <w:bookmarkEnd w:id="1727"/>
    <w:bookmarkStart w:name="z2163" w:id="172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28"/>
    <w:bookmarkStart w:name="z1226" w:id="1729"/>
    <w:p>
      <w:pPr>
        <w:spacing w:after="0"/>
        <w:ind w:left="0"/>
        <w:jc w:val="both"/>
      </w:pPr>
      <w:r>
        <w:rPr>
          <w:rFonts w:ascii="Times New Roman"/>
          <w:b w:val="false"/>
          <w:i w:val="false"/>
          <w:color w:val="000000"/>
          <w:sz w:val="28"/>
        </w:rPr>
        <w:t xml:space="preserve">
      2. Те же деяния, причинившие либо создавшие угрозу причинения крупного экологического ущерба, а равно совершенные на особо охраняемых природных территориях либо на территориях с чрезвычайной экологической ситуацией, – </w:t>
      </w:r>
    </w:p>
    <w:bookmarkEnd w:id="1729"/>
    <w:bookmarkStart w:name="z2164" w:id="173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0"/>
    <w:bookmarkStart w:name="z1227" w:id="173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31"/>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1732"/>
    <w:p>
      <w:pPr>
        <w:spacing w:after="0"/>
        <w:ind w:left="0"/>
        <w:jc w:val="left"/>
      </w:pPr>
      <w:r>
        <w:rPr>
          <w:rFonts w:ascii="Times New Roman"/>
          <w:b/>
          <w:i w:val="false"/>
          <w:color w:val="000000"/>
        </w:rPr>
        <w:t xml:space="preserve"> Статья 329. Загрязнение атмосферы</w:t>
      </w:r>
    </w:p>
    <w:bookmarkEnd w:id="1732"/>
    <w:bookmarkStart w:name="z1229" w:id="1733"/>
    <w:p>
      <w:pPr>
        <w:spacing w:after="0"/>
        <w:ind w:left="0"/>
        <w:jc w:val="both"/>
      </w:pPr>
      <w:r>
        <w:rPr>
          <w:rFonts w:ascii="Times New Roman"/>
          <w:b w:val="false"/>
          <w:i w:val="false"/>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bookmarkEnd w:id="1733"/>
    <w:bookmarkStart w:name="z2165" w:id="17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4"/>
    <w:bookmarkStart w:name="z1230" w:id="1735"/>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3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1736"/>
    <w:p>
      <w:pPr>
        <w:spacing w:after="0"/>
        <w:ind w:left="0"/>
        <w:jc w:val="left"/>
      </w:pPr>
      <w:r>
        <w:rPr>
          <w:rFonts w:ascii="Times New Roman"/>
          <w:b/>
          <w:i w:val="false"/>
          <w:color w:val="000000"/>
        </w:rPr>
        <w:t xml:space="preserve"> Статья 330. Загрязнение морской среды</w:t>
      </w:r>
    </w:p>
    <w:bookmarkEnd w:id="1736"/>
    <w:bookmarkStart w:name="z1232" w:id="1737"/>
    <w:p>
      <w:pPr>
        <w:spacing w:after="0"/>
        <w:ind w:left="0"/>
        <w:jc w:val="both"/>
      </w:pPr>
      <w:r>
        <w:rPr>
          <w:rFonts w:ascii="Times New Roman"/>
          <w:b w:val="false"/>
          <w:i w:val="false"/>
          <w:color w:val="000000"/>
          <w:sz w:val="28"/>
        </w:rPr>
        <w:t xml:space="preserve">
      1. Загрязнение морской среды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bookmarkEnd w:id="1737"/>
    <w:bookmarkStart w:name="z2166" w:id="173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8"/>
    <w:bookmarkStart w:name="z1233" w:id="1739"/>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3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740"/>
    <w:p>
      <w:pPr>
        <w:spacing w:after="0"/>
        <w:ind w:left="0"/>
        <w:jc w:val="left"/>
      </w:pPr>
      <w:r>
        <w:rPr>
          <w:rFonts w:ascii="Times New Roman"/>
          <w:b/>
          <w:i w:val="false"/>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bookmarkEnd w:id="1740"/>
    <w:bookmarkStart w:name="z1235" w:id="1741"/>
    <w:p>
      <w:pPr>
        <w:spacing w:after="0"/>
        <w:ind w:left="0"/>
        <w:jc w:val="both"/>
      </w:pPr>
      <w:r>
        <w:rPr>
          <w:rFonts w:ascii="Times New Roman"/>
          <w:b w:val="false"/>
          <w:i w:val="false"/>
          <w:color w:val="000000"/>
          <w:sz w:val="28"/>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 </w:t>
      </w:r>
    </w:p>
    <w:bookmarkEnd w:id="1741"/>
    <w:bookmarkStart w:name="z2167" w:id="174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742"/>
    <w:bookmarkStart w:name="z1236" w:id="1743"/>
    <w:p>
      <w:pPr>
        <w:spacing w:after="0"/>
        <w:ind w:left="0"/>
        <w:jc w:val="both"/>
      </w:pPr>
      <w:r>
        <w:rPr>
          <w:rFonts w:ascii="Times New Roman"/>
          <w:b w:val="false"/>
          <w:i w:val="false"/>
          <w:color w:val="000000"/>
          <w:sz w:val="28"/>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bookmarkEnd w:id="1743"/>
    <w:bookmarkStart w:name="z2168" w:id="174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1745"/>
    <w:p>
      <w:pPr>
        <w:spacing w:after="0"/>
        <w:ind w:left="0"/>
        <w:jc w:val="left"/>
      </w:pPr>
      <w:r>
        <w:rPr>
          <w:rFonts w:ascii="Times New Roman"/>
          <w:b/>
          <w:i w:val="false"/>
          <w:color w:val="000000"/>
        </w:rPr>
        <w:t xml:space="preserve"> Статья 332. Порча земли</w:t>
      </w:r>
    </w:p>
    <w:bookmarkEnd w:id="1745"/>
    <w:bookmarkStart w:name="z1238" w:id="1746"/>
    <w:p>
      <w:pPr>
        <w:spacing w:after="0"/>
        <w:ind w:left="0"/>
        <w:jc w:val="both"/>
      </w:pPr>
      <w:r>
        <w:rPr>
          <w:rFonts w:ascii="Times New Roman"/>
          <w:b w:val="false"/>
          <w:i w:val="false"/>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экологического ущерба или причинили вред здоровью человека, – </w:t>
      </w:r>
    </w:p>
    <w:bookmarkEnd w:id="1746"/>
    <w:bookmarkStart w:name="z2169" w:id="174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47"/>
    <w:bookmarkStart w:name="z1239" w:id="1748"/>
    <w:p>
      <w:pPr>
        <w:spacing w:after="0"/>
        <w:ind w:left="0"/>
        <w:jc w:val="both"/>
      </w:pPr>
      <w:r>
        <w:rPr>
          <w:rFonts w:ascii="Times New Roman"/>
          <w:b w:val="false"/>
          <w:i w:val="false"/>
          <w:color w:val="000000"/>
          <w:sz w:val="28"/>
        </w:rPr>
        <w:t xml:space="preserve">
      2. Те же деяния, повлекшие причинение особо крупного экологического ущерба либо смерть человека, либо массовое заболевание людей, а равно совершенные на территории с чрезвычайной экологической ситуацией, – </w:t>
      </w:r>
    </w:p>
    <w:bookmarkEnd w:id="1748"/>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1749"/>
    <w:p>
      <w:pPr>
        <w:spacing w:after="0"/>
        <w:ind w:left="0"/>
        <w:jc w:val="left"/>
      </w:pPr>
      <w:r>
        <w:rPr>
          <w:rFonts w:ascii="Times New Roman"/>
          <w:b/>
          <w:i w:val="false"/>
          <w:color w:val="000000"/>
        </w:rPr>
        <w:t xml:space="preserve"> Статья 333. Нарушение правил охраны и использования недр</w:t>
      </w:r>
    </w:p>
    <w:bookmarkEnd w:id="1749"/>
    <w:bookmarkStart w:name="z1241" w:id="1750"/>
    <w:p>
      <w:pPr>
        <w:spacing w:after="0"/>
        <w:ind w:left="0"/>
        <w:jc w:val="both"/>
      </w:pPr>
      <w:r>
        <w:rPr>
          <w:rFonts w:ascii="Times New Roman"/>
          <w:b w:val="false"/>
          <w:i w:val="false"/>
          <w:color w:val="000000"/>
          <w:sz w:val="28"/>
        </w:rPr>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экологического ущерба, или причинило вред здоровью человека, –</w:t>
      </w:r>
    </w:p>
    <w:bookmarkEnd w:id="1750"/>
    <w:bookmarkStart w:name="z2170" w:id="17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51"/>
    <w:bookmarkStart w:name="z1242" w:id="1752"/>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52"/>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753"/>
    <w:p>
      <w:pPr>
        <w:spacing w:after="0"/>
        <w:ind w:left="0"/>
        <w:jc w:val="left"/>
      </w:pPr>
      <w:r>
        <w:rPr>
          <w:rFonts w:ascii="Times New Roman"/>
          <w:b/>
          <w:i w:val="false"/>
          <w:color w:val="000000"/>
        </w:rPr>
        <w:t xml:space="preserve"> Статья 334. Самовольное пользование недрами</w:t>
      </w:r>
    </w:p>
    <w:bookmarkEnd w:id="1753"/>
    <w:bookmarkStart w:name="z1244" w:id="1754"/>
    <w:p>
      <w:pPr>
        <w:spacing w:after="0"/>
        <w:ind w:left="0"/>
        <w:jc w:val="both"/>
      </w:pPr>
      <w:r>
        <w:rPr>
          <w:rFonts w:ascii="Times New Roman"/>
          <w:b w:val="false"/>
          <w:i w:val="false"/>
          <w:color w:val="000000"/>
          <w:sz w:val="28"/>
        </w:rPr>
        <w:t>
      1. Самовольное пользование недрами, а равно самовольная добыча полезных ископаемых, если эти деяния причинили крупный ущерб, –</w:t>
      </w:r>
    </w:p>
    <w:bookmarkEnd w:id="1754"/>
    <w:bookmarkStart w:name="z2171" w:id="175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55"/>
    <w:bookmarkStart w:name="z1245" w:id="1756"/>
    <w:p>
      <w:pPr>
        <w:spacing w:after="0"/>
        <w:ind w:left="0"/>
        <w:jc w:val="both"/>
      </w:pPr>
      <w:r>
        <w:rPr>
          <w:rFonts w:ascii="Times New Roman"/>
          <w:b w:val="false"/>
          <w:i w:val="false"/>
          <w:color w:val="000000"/>
          <w:sz w:val="28"/>
        </w:rPr>
        <w:t>
      2. Те же деяния, повлекшие причинение особо крупного ущерба, –</w:t>
      </w:r>
    </w:p>
    <w:bookmarkEnd w:id="1756"/>
    <w:bookmarkStart w:name="z2172" w:id="175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757"/>
    <w:bookmarkStart w:name="z1246" w:id="175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758"/>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1759"/>
    <w:p>
      <w:pPr>
        <w:spacing w:after="0"/>
        <w:ind w:left="0"/>
        <w:jc w:val="left"/>
      </w:pPr>
      <w:r>
        <w:rPr>
          <w:rFonts w:ascii="Times New Roman"/>
          <w:b/>
          <w:i w:val="false"/>
          <w:color w:val="000000"/>
        </w:rPr>
        <w:t xml:space="preserve"> Статья 335. Незаконная добыча рыбных ресурсов, других водных животных или растений</w:t>
      </w:r>
    </w:p>
    <w:bookmarkEnd w:id="1759"/>
    <w:bookmarkStart w:name="z1248" w:id="1760"/>
    <w:p>
      <w:pPr>
        <w:spacing w:after="0"/>
        <w:ind w:left="0"/>
        <w:jc w:val="both"/>
      </w:pPr>
      <w:r>
        <w:rPr>
          <w:rFonts w:ascii="Times New Roman"/>
          <w:b w:val="false"/>
          <w:i w:val="false"/>
          <w:color w:val="000000"/>
          <w:sz w:val="28"/>
        </w:rPr>
        <w:t>
      1. Незаконная добыча рыбных ресурсов, других водных животных или растений, если это деяние совершено:</w:t>
      </w:r>
    </w:p>
    <w:bookmarkEnd w:id="1760"/>
    <w:p>
      <w:pPr>
        <w:spacing w:after="0"/>
        <w:ind w:left="0"/>
        <w:jc w:val="both"/>
      </w:pPr>
      <w:r>
        <w:rPr>
          <w:rFonts w:ascii="Times New Roman"/>
          <w:b w:val="false"/>
          <w:i w:val="false"/>
          <w:color w:val="000000"/>
          <w:sz w:val="28"/>
        </w:rPr>
        <w:t>
      1) с причинением значительного ущерба;</w:t>
      </w:r>
    </w:p>
    <w:p>
      <w:pPr>
        <w:spacing w:after="0"/>
        <w:ind w:left="0"/>
        <w:jc w:val="both"/>
      </w:pPr>
      <w:r>
        <w:rPr>
          <w:rFonts w:ascii="Times New Roman"/>
          <w:b w:val="false"/>
          <w:i w:val="false"/>
          <w:color w:val="000000"/>
          <w:sz w:val="28"/>
        </w:rPr>
        <w:t xml:space="preserve">
      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bookmarkStart w:name="z2536" w:id="176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61"/>
    <w:bookmarkStart w:name="z1249" w:id="1762"/>
    <w:p>
      <w:pPr>
        <w:spacing w:after="0"/>
        <w:ind w:left="0"/>
        <w:jc w:val="both"/>
      </w:pPr>
      <w:r>
        <w:rPr>
          <w:rFonts w:ascii="Times New Roman"/>
          <w:b w:val="false"/>
          <w:i w:val="false"/>
          <w:color w:val="000000"/>
          <w:sz w:val="28"/>
        </w:rPr>
        <w:t xml:space="preserve">
      2. То же деяние, совершенное неоднократно, – </w:t>
      </w:r>
    </w:p>
    <w:bookmarkEnd w:id="1762"/>
    <w:bookmarkStart w:name="z2537" w:id="176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63"/>
    <w:bookmarkStart w:name="z1250" w:id="176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64"/>
    <w:bookmarkStart w:name="z1251" w:id="1765"/>
    <w:p>
      <w:pPr>
        <w:spacing w:after="0"/>
        <w:ind w:left="0"/>
        <w:jc w:val="both"/>
      </w:pPr>
      <w:r>
        <w:rPr>
          <w:rFonts w:ascii="Times New Roman"/>
          <w:b w:val="false"/>
          <w:i w:val="false"/>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765"/>
    <w:p>
      <w:pPr>
        <w:spacing w:after="0"/>
        <w:ind w:left="0"/>
        <w:jc w:val="both"/>
      </w:pPr>
      <w:r>
        <w:rPr>
          <w:rFonts w:ascii="Times New Roman"/>
          <w:b w:val="false"/>
          <w:i w:val="false"/>
          <w:color w:val="000000"/>
          <w:sz w:val="28"/>
        </w:rPr>
        <w:t>
      2) на нерестилищах, в местах размножения других водных животных или на миграционных путях к ним;</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с применением самоходного транспортного плавающего средства;</w:t>
      </w:r>
    </w:p>
    <w:p>
      <w:pPr>
        <w:spacing w:after="0"/>
        <w:ind w:left="0"/>
        <w:jc w:val="both"/>
      </w:pPr>
      <w:r>
        <w:rPr>
          <w:rFonts w:ascii="Times New Roman"/>
          <w:b w:val="false"/>
          <w:i w:val="false"/>
          <w:color w:val="000000"/>
          <w:sz w:val="28"/>
        </w:rPr>
        <w:t xml:space="preserve">
      6) на особо охраняемых природных территориях и на территориях с чрезвычайной экологической ситуацией, – </w:t>
      </w:r>
    </w:p>
    <w:bookmarkStart w:name="z2175" w:id="1766"/>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66"/>
    <w:bookmarkStart w:name="z2538" w:id="176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767"/>
    <w:bookmarkStart w:name="z2539" w:id="1768"/>
    <w:p>
      <w:pPr>
        <w:spacing w:after="0"/>
        <w:ind w:left="0"/>
        <w:jc w:val="both"/>
      </w:pPr>
      <w:r>
        <w:rPr>
          <w:rFonts w:ascii="Times New Roman"/>
          <w:b w:val="false"/>
          <w:i w:val="false"/>
          <w:color w:val="000000"/>
          <w:sz w:val="28"/>
        </w:rPr>
        <w:t>
      1) с причинением крупного ущерба;</w:t>
      </w:r>
    </w:p>
    <w:bookmarkEnd w:id="1768"/>
    <w:bookmarkStart w:name="z2540" w:id="1769"/>
    <w:p>
      <w:pPr>
        <w:spacing w:after="0"/>
        <w:ind w:left="0"/>
        <w:jc w:val="both"/>
      </w:pPr>
      <w:r>
        <w:rPr>
          <w:rFonts w:ascii="Times New Roman"/>
          <w:b w:val="false"/>
          <w:i w:val="false"/>
          <w:color w:val="000000"/>
          <w:sz w:val="28"/>
        </w:rPr>
        <w:t>
      2) преступной группой;</w:t>
      </w:r>
    </w:p>
    <w:bookmarkEnd w:id="1769"/>
    <w:bookmarkStart w:name="z2541" w:id="1770"/>
    <w:p>
      <w:pPr>
        <w:spacing w:after="0"/>
        <w:ind w:left="0"/>
        <w:jc w:val="both"/>
      </w:pPr>
      <w:r>
        <w:rPr>
          <w:rFonts w:ascii="Times New Roman"/>
          <w:b w:val="false"/>
          <w:i w:val="false"/>
          <w:color w:val="000000"/>
          <w:sz w:val="28"/>
        </w:rPr>
        <w:t>
      3) лицом, лишенным права заниматься деятельностью по добыче рыбных ресурсов, других водных животных или растений, –</w:t>
      </w:r>
    </w:p>
    <w:bookmarkEnd w:id="1770"/>
    <w:bookmarkStart w:name="z2542" w:id="1771"/>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3" w:id="1772"/>
    <w:p>
      <w:pPr>
        <w:spacing w:after="0"/>
        <w:ind w:left="0"/>
        <w:jc w:val="left"/>
      </w:pPr>
      <w:r>
        <w:rPr>
          <w:rFonts w:ascii="Times New Roman"/>
          <w:b/>
          <w:i w:val="false"/>
          <w:color w:val="000000"/>
        </w:rPr>
        <w:t xml:space="preserve"> Статья 336. Нарушение правил охраны рыбных запасов</w:t>
      </w:r>
    </w:p>
    <w:bookmarkEnd w:id="1772"/>
    <w:p>
      <w:pPr>
        <w:spacing w:after="0"/>
        <w:ind w:left="0"/>
        <w:jc w:val="both"/>
      </w:pPr>
      <w:r>
        <w:rPr>
          <w:rFonts w:ascii="Times New Roman"/>
          <w:b w:val="false"/>
          <w:i w:val="false"/>
          <w:color w:val="000000"/>
          <w:sz w:val="28"/>
        </w:rPr>
        <w:t xml:space="preserve">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bookmarkStart w:name="z2176" w:id="177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4" w:id="1774"/>
    <w:p>
      <w:pPr>
        <w:spacing w:after="0"/>
        <w:ind w:left="0"/>
        <w:jc w:val="left"/>
      </w:pPr>
      <w:r>
        <w:rPr>
          <w:rFonts w:ascii="Times New Roman"/>
          <w:b/>
          <w:i w:val="false"/>
          <w:color w:val="000000"/>
        </w:rPr>
        <w:t xml:space="preserve"> Статья 337. Незаконная охота</w:t>
      </w:r>
    </w:p>
    <w:bookmarkEnd w:id="1774"/>
    <w:bookmarkStart w:name="z1255" w:id="1775"/>
    <w:p>
      <w:pPr>
        <w:spacing w:after="0"/>
        <w:ind w:left="0"/>
        <w:jc w:val="both"/>
      </w:pPr>
      <w:r>
        <w:rPr>
          <w:rFonts w:ascii="Times New Roman"/>
          <w:b w:val="false"/>
          <w:i w:val="false"/>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w:t>
      </w:r>
    </w:p>
    <w:bookmarkEnd w:id="1775"/>
    <w:bookmarkStart w:name="z2543" w:id="177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76"/>
    <w:bookmarkStart w:name="z1256" w:id="1777"/>
    <w:p>
      <w:pPr>
        <w:spacing w:after="0"/>
        <w:ind w:left="0"/>
        <w:jc w:val="both"/>
      </w:pPr>
      <w:r>
        <w:rPr>
          <w:rFonts w:ascii="Times New Roman"/>
          <w:b w:val="false"/>
          <w:i w:val="false"/>
          <w:color w:val="000000"/>
          <w:sz w:val="28"/>
        </w:rPr>
        <w:t>
      2. Незаконная охота, предусмотренная частью первой настоящей статьи, совершенная неоднократно, –</w:t>
      </w:r>
    </w:p>
    <w:bookmarkEnd w:id="1777"/>
    <w:bookmarkStart w:name="z2544" w:id="177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78"/>
    <w:bookmarkStart w:name="z1257" w:id="17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Незаконная охота, предусмотренная частями первой или второй настоящей статьи, совершенная группой лиц, группой лиц по предварительному сговору, –</w:t>
      </w:r>
    </w:p>
    <w:bookmarkEnd w:id="1779"/>
    <w:bookmarkStart w:name="z2546" w:id="178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80"/>
    <w:bookmarkStart w:name="z1258" w:id="17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Незаконная охота, предусмотренная частями первой, второй или третьей настоящей статьи, совершенная:</w:t>
      </w:r>
    </w:p>
    <w:bookmarkEnd w:id="1781"/>
    <w:bookmarkStart w:name="z2548" w:id="1782"/>
    <w:p>
      <w:pPr>
        <w:spacing w:after="0"/>
        <w:ind w:left="0"/>
        <w:jc w:val="both"/>
      </w:pPr>
      <w:r>
        <w:rPr>
          <w:rFonts w:ascii="Times New Roman"/>
          <w:b w:val="false"/>
          <w:i w:val="false"/>
          <w:color w:val="000000"/>
          <w:sz w:val="28"/>
        </w:rPr>
        <w:t>
      1) на особо охраняемых природных территориях или территориях с чрезвычайной экологической ситуацией;</w:t>
      </w:r>
    </w:p>
    <w:bookmarkEnd w:id="1782"/>
    <w:bookmarkStart w:name="z2549" w:id="1783"/>
    <w:p>
      <w:pPr>
        <w:spacing w:after="0"/>
        <w:ind w:left="0"/>
        <w:jc w:val="both"/>
      </w:pPr>
      <w:r>
        <w:rPr>
          <w:rFonts w:ascii="Times New Roman"/>
          <w:b w:val="false"/>
          <w:i w:val="false"/>
          <w:color w:val="000000"/>
          <w:sz w:val="28"/>
        </w:rPr>
        <w:t>
      2) в отношении редких и находящихся под угрозой исчезновения видов животных, а также животных, на которых введен запрет на пользование;</w:t>
      </w:r>
    </w:p>
    <w:bookmarkEnd w:id="1783"/>
    <w:bookmarkStart w:name="z2550" w:id="1784"/>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784"/>
    <w:bookmarkStart w:name="z2551" w:id="1785"/>
    <w:p>
      <w:pPr>
        <w:spacing w:after="0"/>
        <w:ind w:left="0"/>
        <w:jc w:val="both"/>
      </w:pPr>
      <w:r>
        <w:rPr>
          <w:rFonts w:ascii="Times New Roman"/>
          <w:b w:val="false"/>
          <w:i w:val="false"/>
          <w:color w:val="000000"/>
          <w:sz w:val="28"/>
        </w:rPr>
        <w:t>
      4) с причинением крупного ущерба, –</w:t>
      </w:r>
    </w:p>
    <w:bookmarkEnd w:id="1785"/>
    <w:bookmarkStart w:name="z2552" w:id="178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3" w:id="1787"/>
    <w:p>
      <w:pPr>
        <w:spacing w:after="0"/>
        <w:ind w:left="0"/>
        <w:jc w:val="both"/>
      </w:pPr>
      <w:r>
        <w:rPr>
          <w:rFonts w:ascii="Times New Roman"/>
          <w:b w:val="false"/>
          <w:i w:val="false"/>
          <w:color w:val="000000"/>
          <w:sz w:val="28"/>
        </w:rPr>
        <w:t>
      6. Незаконная охота, предусмотренная частями первой, второй, третьей или четвертой настоящей статьи, совершенная:</w:t>
      </w:r>
    </w:p>
    <w:bookmarkEnd w:id="1787"/>
    <w:bookmarkStart w:name="z2554" w:id="1788"/>
    <w:p>
      <w:pPr>
        <w:spacing w:after="0"/>
        <w:ind w:left="0"/>
        <w:jc w:val="both"/>
      </w:pPr>
      <w:r>
        <w:rPr>
          <w:rFonts w:ascii="Times New Roman"/>
          <w:b w:val="false"/>
          <w:i w:val="false"/>
          <w:color w:val="000000"/>
          <w:sz w:val="28"/>
        </w:rPr>
        <w:t>
      1) преступной группой;</w:t>
      </w:r>
    </w:p>
    <w:bookmarkEnd w:id="1788"/>
    <w:bookmarkStart w:name="z2555" w:id="1789"/>
    <w:p>
      <w:pPr>
        <w:spacing w:after="0"/>
        <w:ind w:left="0"/>
        <w:jc w:val="both"/>
      </w:pPr>
      <w:r>
        <w:rPr>
          <w:rFonts w:ascii="Times New Roman"/>
          <w:b w:val="false"/>
          <w:i w:val="false"/>
          <w:color w:val="000000"/>
          <w:sz w:val="28"/>
        </w:rPr>
        <w:t>
      2) с причинением особо крупного ущерба;</w:t>
      </w:r>
    </w:p>
    <w:bookmarkEnd w:id="1789"/>
    <w:bookmarkStart w:name="z2556" w:id="1790"/>
    <w:p>
      <w:pPr>
        <w:spacing w:after="0"/>
        <w:ind w:left="0"/>
        <w:jc w:val="both"/>
      </w:pPr>
      <w:r>
        <w:rPr>
          <w:rFonts w:ascii="Times New Roman"/>
          <w:b w:val="false"/>
          <w:i w:val="false"/>
          <w:color w:val="000000"/>
          <w:sz w:val="28"/>
        </w:rPr>
        <w:t xml:space="preserve">
      3) лицом, лишенным права заниматься охотой по вступившему в законную силу приговору суда, – </w:t>
      </w:r>
    </w:p>
    <w:bookmarkEnd w:id="1790"/>
    <w:bookmarkStart w:name="z2557" w:id="1791"/>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0" w:id="1792"/>
    <w:p>
      <w:pPr>
        <w:spacing w:after="0"/>
        <w:ind w:left="0"/>
        <w:jc w:val="left"/>
      </w:pPr>
      <w:r>
        <w:rPr>
          <w:rFonts w:ascii="Times New Roman"/>
          <w:b/>
          <w:i w:val="false"/>
          <w:color w:val="000000"/>
        </w:rPr>
        <w:t xml:space="preserve"> Статья 338. Нарушение правил охраны животного мира</w:t>
      </w:r>
    </w:p>
    <w:bookmarkEnd w:id="1792"/>
    <w:p>
      <w:pPr>
        <w:spacing w:after="0"/>
        <w:ind w:left="0"/>
        <w:jc w:val="both"/>
      </w:pPr>
      <w:r>
        <w:rPr>
          <w:rFonts w:ascii="Times New Roman"/>
          <w:b w:val="false"/>
          <w:i w:val="false"/>
          <w:color w:val="000000"/>
          <w:sz w:val="28"/>
        </w:rPr>
        <w:t xml:space="preserve">
      Нарушение правил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охотничьих угодий, рыбохозяйственных водоемов, причинившие крупный ущерб, – </w:t>
      </w:r>
    </w:p>
    <w:bookmarkStart w:name="z2181" w:id="179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1" w:id="1794"/>
    <w:p>
      <w:pPr>
        <w:spacing w:after="0"/>
        <w:ind w:left="0"/>
        <w:jc w:val="left"/>
      </w:pPr>
      <w:r>
        <w:rPr>
          <w:rFonts w:ascii="Times New Roman"/>
          <w:b/>
          <w:i w:val="false"/>
          <w:color w:val="000000"/>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p>
    <w:bookmarkEnd w:id="1794"/>
    <w:bookmarkStart w:name="z2383" w:id="1795"/>
    <w:p>
      <w:pPr>
        <w:spacing w:after="0"/>
        <w:ind w:left="0"/>
        <w:jc w:val="both"/>
      </w:pPr>
      <w:r>
        <w:rPr>
          <w:rFonts w:ascii="Times New Roman"/>
          <w:b w:val="false"/>
          <w:i w:val="false"/>
          <w:color w:val="000000"/>
          <w:sz w:val="28"/>
        </w:rPr>
        <w:t>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p>
    <w:bookmarkEnd w:id="179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Start w:name="z2558" w:id="1796"/>
    <w:p>
      <w:pPr>
        <w:spacing w:after="0"/>
        <w:ind w:left="0"/>
        <w:jc w:val="both"/>
      </w:pPr>
      <w:r>
        <w:rPr>
          <w:rFonts w:ascii="Times New Roman"/>
          <w:b w:val="false"/>
          <w:i w:val="false"/>
          <w:color w:val="000000"/>
          <w:sz w:val="28"/>
        </w:rPr>
        <w:t>
      1-1. Незаконные добывание,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bookmarkEnd w:id="1796"/>
    <w:bookmarkStart w:name="z2559" w:id="1797"/>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 с конфискацией имущества.</w:t>
      </w:r>
    </w:p>
    <w:bookmarkEnd w:id="1797"/>
    <w:bookmarkStart w:name="z2560" w:id="1798"/>
    <w:p>
      <w:pPr>
        <w:spacing w:after="0"/>
        <w:ind w:left="0"/>
        <w:jc w:val="both"/>
      </w:pPr>
      <w:r>
        <w:rPr>
          <w:rFonts w:ascii="Times New Roman"/>
          <w:b w:val="false"/>
          <w:i w:val="false"/>
          <w:color w:val="000000"/>
          <w:sz w:val="28"/>
        </w:rPr>
        <w:t>
      2. Деяния, предусмотренные частями первой или 1-1 настоящей статьи, совершенные:</w:t>
      </w:r>
    </w:p>
    <w:bookmarkEnd w:id="1798"/>
    <w:bookmarkStart w:name="z2561" w:id="1799"/>
    <w:p>
      <w:pPr>
        <w:spacing w:after="0"/>
        <w:ind w:left="0"/>
        <w:jc w:val="both"/>
      </w:pPr>
      <w:r>
        <w:rPr>
          <w:rFonts w:ascii="Times New Roman"/>
          <w:b w:val="false"/>
          <w:i w:val="false"/>
          <w:color w:val="000000"/>
          <w:sz w:val="28"/>
        </w:rPr>
        <w:t>
      1) неоднократно;</w:t>
      </w:r>
    </w:p>
    <w:bookmarkEnd w:id="1799"/>
    <w:bookmarkStart w:name="z2562" w:id="1800"/>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800"/>
    <w:bookmarkStart w:name="z2563" w:id="1801"/>
    <w:p>
      <w:pPr>
        <w:spacing w:after="0"/>
        <w:ind w:left="0"/>
        <w:jc w:val="both"/>
      </w:pPr>
      <w:r>
        <w:rPr>
          <w:rFonts w:ascii="Times New Roman"/>
          <w:b w:val="false"/>
          <w:i w:val="false"/>
          <w:color w:val="000000"/>
          <w:sz w:val="28"/>
        </w:rPr>
        <w:t>
      3) на особо охраняемых природных территориях;</w:t>
      </w:r>
    </w:p>
    <w:bookmarkEnd w:id="1801"/>
    <w:bookmarkStart w:name="z2564" w:id="1802"/>
    <w:p>
      <w:pPr>
        <w:spacing w:after="0"/>
        <w:ind w:left="0"/>
        <w:jc w:val="both"/>
      </w:pPr>
      <w:r>
        <w:rPr>
          <w:rFonts w:ascii="Times New Roman"/>
          <w:b w:val="false"/>
          <w:i w:val="false"/>
          <w:color w:val="000000"/>
          <w:sz w:val="28"/>
        </w:rPr>
        <w:t>
      4) лицом с использованием своего служебного положения;</w:t>
      </w:r>
    </w:p>
    <w:bookmarkEnd w:id="1802"/>
    <w:bookmarkStart w:name="z2565" w:id="1803"/>
    <w:p>
      <w:pPr>
        <w:spacing w:after="0"/>
        <w:ind w:left="0"/>
        <w:jc w:val="both"/>
      </w:pPr>
      <w:r>
        <w:rPr>
          <w:rFonts w:ascii="Times New Roman"/>
          <w:b w:val="false"/>
          <w:i w:val="false"/>
          <w:color w:val="000000"/>
          <w:sz w:val="28"/>
        </w:rPr>
        <w:t>
      5) с причинением крупного ущерба, –</w:t>
      </w:r>
    </w:p>
    <w:bookmarkEnd w:id="1803"/>
    <w:bookmarkStart w:name="z2566" w:id="1804"/>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04"/>
    <w:bookmarkStart w:name="z2567" w:id="1805"/>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805"/>
    <w:bookmarkStart w:name="z2568" w:id="1806"/>
    <w:p>
      <w:pPr>
        <w:spacing w:after="0"/>
        <w:ind w:left="0"/>
        <w:jc w:val="both"/>
      </w:pPr>
      <w:r>
        <w:rPr>
          <w:rFonts w:ascii="Times New Roman"/>
          <w:b w:val="false"/>
          <w:i w:val="false"/>
          <w:color w:val="000000"/>
          <w:sz w:val="28"/>
        </w:rPr>
        <w:t>
      1) преступной группой;</w:t>
      </w:r>
    </w:p>
    <w:bookmarkEnd w:id="1806"/>
    <w:bookmarkStart w:name="z2569" w:id="1807"/>
    <w:p>
      <w:pPr>
        <w:spacing w:after="0"/>
        <w:ind w:left="0"/>
        <w:jc w:val="both"/>
      </w:pPr>
      <w:r>
        <w:rPr>
          <w:rFonts w:ascii="Times New Roman"/>
          <w:b w:val="false"/>
          <w:i w:val="false"/>
          <w:color w:val="000000"/>
          <w:sz w:val="28"/>
        </w:rPr>
        <w:t>
      2) с причинением особо крупного ущерба, –</w:t>
      </w:r>
    </w:p>
    <w:bookmarkEnd w:id="1807"/>
    <w:bookmarkStart w:name="z2570" w:id="1808"/>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2" w:id="1809"/>
    <w:p>
      <w:pPr>
        <w:spacing w:after="0"/>
        <w:ind w:left="0"/>
        <w:jc w:val="left"/>
      </w:pPr>
      <w:r>
        <w:rPr>
          <w:rFonts w:ascii="Times New Roman"/>
          <w:b/>
          <w:i w:val="false"/>
          <w:color w:val="000000"/>
        </w:rPr>
        <w:t xml:space="preserve"> Статья 340. Незаконная порубка, уничтожение или повреждение деревьев и кустарников</w:t>
      </w:r>
    </w:p>
    <w:bookmarkEnd w:id="1809"/>
    <w:bookmarkStart w:name="z1263" w:id="1810"/>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bookmarkEnd w:id="1810"/>
    <w:bookmarkStart w:name="z2183" w:id="181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bookmarkEnd w:id="1811"/>
    <w:bookmarkStart w:name="z1264" w:id="1812"/>
    <w:p>
      <w:pPr>
        <w:spacing w:after="0"/>
        <w:ind w:left="0"/>
        <w:jc w:val="both"/>
      </w:pPr>
      <w:r>
        <w:rPr>
          <w:rFonts w:ascii="Times New Roman"/>
          <w:b w:val="false"/>
          <w:i w:val="false"/>
          <w:color w:val="000000"/>
          <w:sz w:val="28"/>
        </w:rPr>
        <w:t xml:space="preserve">
      2. Незаконная порубка, уничтожение или повреждение деревьев и кустарников, входящих в лесной фонд, с причинением значительного ущерба – </w:t>
      </w:r>
    </w:p>
    <w:bookmarkEnd w:id="1812"/>
    <w:bookmarkStart w:name="z2184" w:id="1813"/>
    <w:p>
      <w:pPr>
        <w:spacing w:after="0"/>
        <w:ind w:left="0"/>
        <w:jc w:val="both"/>
      </w:pPr>
      <w:r>
        <w:rPr>
          <w:rFonts w:ascii="Times New Roman"/>
          <w:b w:val="false"/>
          <w:i w:val="false"/>
          <w:color w:val="000000"/>
          <w:sz w:val="28"/>
        </w:rPr>
        <w:t>
      наказываются штрафом в размере до ста восьмидесяти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сорока пяти суток, с конфискацией имущества.</w:t>
      </w:r>
    </w:p>
    <w:bookmarkEnd w:id="1813"/>
    <w:bookmarkStart w:name="z1265" w:id="181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814"/>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причинением крупного ущерба;</w:t>
      </w:r>
    </w:p>
    <w:p>
      <w:pPr>
        <w:spacing w:after="0"/>
        <w:ind w:left="0"/>
        <w:jc w:val="both"/>
      </w:pPr>
      <w:r>
        <w:rPr>
          <w:rFonts w:ascii="Times New Roman"/>
          <w:b w:val="false"/>
          <w:i w:val="false"/>
          <w:color w:val="000000"/>
          <w:sz w:val="28"/>
        </w:rPr>
        <w:t xml:space="preserve">
      4) на особо охраняемых природных территориях, – </w:t>
      </w:r>
    </w:p>
    <w:bookmarkStart w:name="z2185" w:id="181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15"/>
    <w:bookmarkStart w:name="z1266" w:id="181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1816"/>
    <w:p>
      <w:pPr>
        <w:spacing w:after="0"/>
        <w:ind w:left="0"/>
        <w:jc w:val="both"/>
      </w:pPr>
      <w:r>
        <w:rPr>
          <w:rFonts w:ascii="Times New Roman"/>
          <w:b w:val="false"/>
          <w:i w:val="false"/>
          <w:color w:val="000000"/>
          <w:sz w:val="28"/>
        </w:rPr>
        <w:t>
      наказываются лишением свободы на срок от двух до пяти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67" w:id="1817"/>
    <w:p>
      <w:pPr>
        <w:spacing w:after="0"/>
        <w:ind w:left="0"/>
        <w:jc w:val="left"/>
      </w:pPr>
      <w:r>
        <w:rPr>
          <w:rFonts w:ascii="Times New Roman"/>
          <w:b/>
          <w:i w:val="false"/>
          <w:color w:val="000000"/>
        </w:rPr>
        <w:t xml:space="preserve"> Статья 341. Уничтожение или повреждение лесов</w:t>
      </w:r>
    </w:p>
    <w:bookmarkEnd w:id="1817"/>
    <w:bookmarkStart w:name="z1268" w:id="1818"/>
    <w:p>
      <w:pPr>
        <w:spacing w:after="0"/>
        <w:ind w:left="0"/>
        <w:jc w:val="both"/>
      </w:pPr>
      <w:r>
        <w:rPr>
          <w:rFonts w:ascii="Times New Roman"/>
          <w:b w:val="false"/>
          <w:i w:val="false"/>
          <w:color w:val="000000"/>
          <w:sz w:val="28"/>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это деяние причинило крупный ущерб, – </w:t>
      </w:r>
    </w:p>
    <w:bookmarkEnd w:id="181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Start w:name="z1269" w:id="1819"/>
    <w:p>
      <w:pPr>
        <w:spacing w:after="0"/>
        <w:ind w:left="0"/>
        <w:jc w:val="both"/>
      </w:pPr>
      <w:r>
        <w:rPr>
          <w:rFonts w:ascii="Times New Roman"/>
          <w:b w:val="false"/>
          <w:i w:val="false"/>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819"/>
    <w:p>
      <w:pPr>
        <w:spacing w:after="0"/>
        <w:ind w:left="0"/>
        <w:jc w:val="both"/>
      </w:pPr>
      <w:r>
        <w:rPr>
          <w:rFonts w:ascii="Times New Roman"/>
          <w:b w:val="false"/>
          <w:i w:val="false"/>
          <w:color w:val="000000"/>
          <w:sz w:val="28"/>
        </w:rPr>
        <w:t>
      наказывается лишением свободы на срок от трех до восьми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0" w:id="1820"/>
    <w:p>
      <w:pPr>
        <w:spacing w:after="0"/>
        <w:ind w:left="0"/>
        <w:jc w:val="left"/>
      </w:pPr>
      <w:r>
        <w:rPr>
          <w:rFonts w:ascii="Times New Roman"/>
          <w:b/>
          <w:i w:val="false"/>
          <w:color w:val="000000"/>
        </w:rPr>
        <w:t xml:space="preserve"> Статья 342. Нарушение режима особо охраняемых природных территорий</w:t>
      </w:r>
    </w:p>
    <w:bookmarkEnd w:id="1820"/>
    <w:bookmarkStart w:name="z1271" w:id="1821"/>
    <w:p>
      <w:pPr>
        <w:spacing w:after="0"/>
        <w:ind w:left="0"/>
        <w:jc w:val="both"/>
      </w:pPr>
      <w:r>
        <w:rPr>
          <w:rFonts w:ascii="Times New Roman"/>
          <w:b w:val="false"/>
          <w:i w:val="false"/>
          <w:color w:val="000000"/>
          <w:sz w:val="28"/>
        </w:rPr>
        <w:t xml:space="preserve">
      1. Нарушение режима особо охраняемых природных территорий, повлекшее причинение значительного ущерба, – </w:t>
      </w:r>
    </w:p>
    <w:bookmarkEnd w:id="1821"/>
    <w:bookmarkStart w:name="z2186" w:id="1822"/>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22"/>
    <w:bookmarkStart w:name="z1272" w:id="1823"/>
    <w:p>
      <w:pPr>
        <w:spacing w:after="0"/>
        <w:ind w:left="0"/>
        <w:jc w:val="both"/>
      </w:pPr>
      <w:r>
        <w:rPr>
          <w:rFonts w:ascii="Times New Roman"/>
          <w:b w:val="false"/>
          <w:i w:val="false"/>
          <w:color w:val="000000"/>
          <w:sz w:val="28"/>
        </w:rPr>
        <w:t>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w:t>
      </w:r>
    </w:p>
    <w:bookmarkEnd w:id="1823"/>
    <w:bookmarkStart w:name="z2187" w:id="182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73" w:id="1825"/>
    <w:p>
      <w:pPr>
        <w:spacing w:after="0"/>
        <w:ind w:left="0"/>
        <w:jc w:val="left"/>
      </w:pPr>
      <w:r>
        <w:rPr>
          <w:rFonts w:ascii="Times New Roman"/>
          <w:b/>
          <w:i w:val="false"/>
          <w:color w:val="000000"/>
        </w:rPr>
        <w:t xml:space="preserve"> Статья 343. Непринятие мер по ремедиации (устранению) экологического ущерба</w:t>
      </w:r>
    </w:p>
    <w:bookmarkEnd w:id="1825"/>
    <w:p>
      <w:pPr>
        <w:spacing w:after="0"/>
        <w:ind w:left="0"/>
        <w:jc w:val="both"/>
      </w:pPr>
      <w:bookmarkStart w:name="z1274" w:id="1826"/>
      <w:r>
        <w:rPr>
          <w:rFonts w:ascii="Times New Roman"/>
          <w:b w:val="false"/>
          <w:i w:val="false"/>
          <w:color w:val="ff0000"/>
          <w:sz w:val="28"/>
        </w:rPr>
        <w:t xml:space="preserve">
      Сноска. Заголовок статьи 343 в редакции Закона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p>
    <w:bookmarkEnd w:id="18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02.01.2021 </w:t>
      </w:r>
      <w:r>
        <w:rPr>
          <w:rFonts w:ascii="Times New Roman"/>
          <w:b w:val="false"/>
          <w:i w:val="false"/>
          <w:color w:val="000000"/>
          <w:sz w:val="28"/>
        </w:rPr>
        <w:t>№ 401-VI</w:t>
      </w:r>
      <w:r>
        <w:rPr>
          <w:rFonts w:ascii="Times New Roman"/>
          <w:b w:val="false"/>
          <w:i w:val="false"/>
          <w:color w:val="000000"/>
          <w:sz w:val="28"/>
        </w:rPr>
        <w:t xml:space="preserve"> (вводится в действие с 01.07.2021).</w:t>
      </w:r>
    </w:p>
    <w:bookmarkStart w:name="z1275" w:id="1827"/>
    <w:p>
      <w:pPr>
        <w:spacing w:after="0"/>
        <w:ind w:left="0"/>
        <w:jc w:val="both"/>
      </w:pPr>
      <w:r>
        <w:rPr>
          <w:rFonts w:ascii="Times New Roman"/>
          <w:b w:val="false"/>
          <w:i w:val="false"/>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827"/>
    <w:bookmarkStart w:name="z2189" w:id="182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828"/>
    <w:bookmarkStart w:name="z1276" w:id="1829"/>
    <w:p>
      <w:pPr>
        <w:spacing w:after="0"/>
        <w:ind w:left="0"/>
        <w:jc w:val="both"/>
      </w:pPr>
      <w:r>
        <w:rPr>
          <w:rFonts w:ascii="Times New Roman"/>
          <w:b w:val="false"/>
          <w:i w:val="false"/>
          <w:color w:val="000000"/>
          <w:sz w:val="28"/>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 </w:t>
      </w:r>
    </w:p>
    <w:bookmarkEnd w:id="1829"/>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7" w:id="1830"/>
    <w:p>
      <w:pPr>
        <w:spacing w:after="0"/>
        <w:ind w:left="0"/>
        <w:jc w:val="left"/>
      </w:pPr>
      <w:r>
        <w:rPr>
          <w:rFonts w:ascii="Times New Roman"/>
          <w:b/>
          <w:i w:val="false"/>
          <w:color w:val="000000"/>
        </w:rPr>
        <w:t xml:space="preserve"> Глава 14. ТРАНСПОРТНЫЕ УГОЛОВНЫЕ ПРАВОНАРУШЕНИЯ</w:t>
      </w:r>
    </w:p>
    <w:bookmarkEnd w:id="1830"/>
    <w:bookmarkStart w:name="z1278" w:id="1831"/>
    <w:p>
      <w:pPr>
        <w:spacing w:after="0"/>
        <w:ind w:left="0"/>
        <w:jc w:val="left"/>
      </w:pPr>
      <w:r>
        <w:rPr>
          <w:rFonts w:ascii="Times New Roman"/>
          <w:b/>
          <w:i w:val="false"/>
          <w:color w:val="000000"/>
        </w:rPr>
        <w:t xml:space="preserve"> Статья 344. Нарушение правил безопасности движения или эксплуатации железнодорожного, воздушного, морского или речного транспорта</w:t>
      </w:r>
    </w:p>
    <w:bookmarkEnd w:id="1831"/>
    <w:bookmarkStart w:name="z1279" w:id="1832"/>
    <w:p>
      <w:pPr>
        <w:spacing w:after="0"/>
        <w:ind w:left="0"/>
        <w:jc w:val="both"/>
      </w:pPr>
      <w:r>
        <w:rPr>
          <w:rFonts w:ascii="Times New Roman"/>
          <w:b w:val="false"/>
          <w:i w:val="false"/>
          <w:color w:val="000000"/>
          <w:sz w:val="28"/>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bookmarkEnd w:id="1832"/>
    <w:bookmarkStart w:name="z2190" w:id="18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33"/>
    <w:bookmarkStart w:name="z1280" w:id="1834"/>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34"/>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281" w:id="183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35"/>
    <w:p>
      <w:pPr>
        <w:spacing w:after="0"/>
        <w:ind w:left="0"/>
        <w:jc w:val="both"/>
      </w:pPr>
      <w:r>
        <w:rPr>
          <w:rFonts w:ascii="Times New Roman"/>
          <w:b w:val="false"/>
          <w:i w:val="false"/>
          <w:color w:val="000000"/>
          <w:sz w:val="28"/>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1836"/>
    <w:p>
      <w:pPr>
        <w:spacing w:after="0"/>
        <w:ind w:left="0"/>
        <w:jc w:val="left"/>
      </w:pPr>
      <w:r>
        <w:rPr>
          <w:rFonts w:ascii="Times New Roman"/>
          <w:b/>
          <w:i w:val="false"/>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bookmarkEnd w:id="1836"/>
    <w:bookmarkStart w:name="z1283" w:id="1837"/>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bookmarkEnd w:id="1837"/>
    <w:bookmarkStart w:name="z2191" w:id="183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1838"/>
    <w:bookmarkStart w:name="z1284" w:id="183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39"/>
    <w:bookmarkStart w:name="z2192" w:id="184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840"/>
    <w:bookmarkStart w:name="z1285" w:id="184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41"/>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286" w:id="184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42"/>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bookmarkStart w:name="z2572" w:id="1843"/>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человека, –</w:t>
      </w:r>
    </w:p>
    <w:bookmarkEnd w:id="1843"/>
    <w:bookmarkStart w:name="z2573" w:id="184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4"/>
    <w:bookmarkStart w:name="z2574" w:id="1845"/>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45"/>
    <w:bookmarkStart w:name="z2575" w:id="184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6"/>
    <w:bookmarkStart w:name="z2576" w:id="1847"/>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47"/>
    <w:bookmarkStart w:name="z2577" w:id="1848"/>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8"/>
    <w:bookmarkStart w:name="z2578" w:id="1849"/>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49"/>
    <w:bookmarkStart w:name="z2579" w:id="1850"/>
    <w:p>
      <w:pPr>
        <w:spacing w:after="0"/>
        <w:ind w:left="0"/>
        <w:jc w:val="both"/>
      </w:pPr>
      <w:r>
        <w:rPr>
          <w:rFonts w:ascii="Times New Roman"/>
          <w:b w:val="false"/>
          <w:i w:val="false"/>
          <w:color w:val="000000"/>
          <w:sz w:val="28"/>
        </w:rPr>
        <w:t>
      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bookmarkEnd w:id="1850"/>
    <w:bookmarkStart w:name="z2580" w:id="1851"/>
    <w:p>
      <w:pPr>
        <w:spacing w:after="0"/>
        <w:ind w:left="0"/>
        <w:jc w:val="both"/>
      </w:pPr>
      <w:r>
        <w:rPr>
          <w:rFonts w:ascii="Times New Roman"/>
          <w:b w:val="false"/>
          <w:i w:val="false"/>
          <w:color w:val="000000"/>
          <w:sz w:val="28"/>
        </w:rPr>
        <w:t>
      Примечание.</w:t>
      </w:r>
    </w:p>
    <w:bookmarkEnd w:id="1851"/>
    <w:bookmarkStart w:name="z2581" w:id="1852"/>
    <w:p>
      <w:pPr>
        <w:spacing w:after="0"/>
        <w:ind w:left="0"/>
        <w:jc w:val="both"/>
      </w:pPr>
      <w:r>
        <w:rPr>
          <w:rFonts w:ascii="Times New Roman"/>
          <w:b w:val="false"/>
          <w:i w:val="false"/>
          <w:color w:val="000000"/>
          <w:sz w:val="28"/>
        </w:rPr>
        <w:t>
      К лицам, указанным в настоящей статье, не относятся лица, лишенные права управления транспортными средствами.</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345-1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87" w:id="1853"/>
    <w:p>
      <w:pPr>
        <w:spacing w:after="0"/>
        <w:ind w:left="0"/>
        <w:jc w:val="left"/>
      </w:pPr>
      <w:r>
        <w:rPr>
          <w:rFonts w:ascii="Times New Roman"/>
          <w:b/>
          <w:i w:val="false"/>
          <w:color w:val="000000"/>
        </w:rPr>
        <w:t xml:space="preserve"> 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bookmarkEnd w:id="1853"/>
    <w:bookmarkStart w:name="z1288" w:id="18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bookmarkEnd w:id="1854"/>
    <w:bookmarkStart w:name="z2583" w:id="185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1855"/>
    <w:bookmarkStart w:name="z2584" w:id="1856"/>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bookmarkEnd w:id="1856"/>
    <w:bookmarkStart w:name="z2585" w:id="1857"/>
    <w:p>
      <w:pPr>
        <w:spacing w:after="0"/>
        <w:ind w:left="0"/>
        <w:jc w:val="both"/>
      </w:pPr>
      <w:r>
        <w:rPr>
          <w:rFonts w:ascii="Times New Roman"/>
          <w:b w:val="false"/>
          <w:i w:val="false"/>
          <w:color w:val="000000"/>
          <w:sz w:val="28"/>
        </w:rPr>
        <w:t>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p>
    <w:bookmarkEnd w:id="1857"/>
    <w:bookmarkStart w:name="z2586" w:id="1858"/>
    <w:p>
      <w:pPr>
        <w:spacing w:after="0"/>
        <w:ind w:left="0"/>
        <w:jc w:val="both"/>
      </w:pPr>
      <w:r>
        <w:rPr>
          <w:rFonts w:ascii="Times New Roman"/>
          <w:b w:val="false"/>
          <w:i w:val="false"/>
          <w:color w:val="000000"/>
          <w:sz w:val="28"/>
        </w:rPr>
        <w:t xml:space="preserve">
      3. Те же деяния, повлекшие по неосторожности причинение средней тяжести вреда здоровью человека, – </w:t>
      </w:r>
    </w:p>
    <w:bookmarkEnd w:id="1858"/>
    <w:bookmarkStart w:name="z2587" w:id="1859"/>
    <w:p>
      <w:pPr>
        <w:spacing w:after="0"/>
        <w:ind w:left="0"/>
        <w:jc w:val="both"/>
      </w:pPr>
      <w:r>
        <w:rPr>
          <w:rFonts w:ascii="Times New Roman"/>
          <w:b w:val="false"/>
          <w:i w:val="false"/>
          <w:color w:val="000000"/>
          <w:sz w:val="28"/>
        </w:rPr>
        <w:t>
      наказываются лишением свободы на срок от пяти до семи лет с пожизненным лишением права занимать определенные должности или заниматься определенной деятельностью.</w:t>
      </w:r>
    </w:p>
    <w:bookmarkEnd w:id="1859"/>
    <w:bookmarkStart w:name="z2588" w:id="1860"/>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bookmarkEnd w:id="1860"/>
    <w:bookmarkStart w:name="z2589" w:id="1861"/>
    <w:p>
      <w:pPr>
        <w:spacing w:after="0"/>
        <w:ind w:left="0"/>
        <w:jc w:val="both"/>
      </w:pPr>
      <w:r>
        <w:rPr>
          <w:rFonts w:ascii="Times New Roman"/>
          <w:b w:val="false"/>
          <w:i w:val="false"/>
          <w:color w:val="000000"/>
          <w:sz w:val="28"/>
        </w:rPr>
        <w:t>
      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деятельностью.</w:t>
      </w:r>
    </w:p>
    <w:bookmarkEnd w:id="1861"/>
    <w:bookmarkStart w:name="z2590" w:id="1862"/>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человека, – </w:t>
      </w:r>
    </w:p>
    <w:bookmarkEnd w:id="1862"/>
    <w:bookmarkStart w:name="z2591" w:id="1863"/>
    <w:p>
      <w:pPr>
        <w:spacing w:after="0"/>
        <w:ind w:left="0"/>
        <w:jc w:val="both"/>
      </w:pPr>
      <w:r>
        <w:rPr>
          <w:rFonts w:ascii="Times New Roman"/>
          <w:b w:val="false"/>
          <w:i w:val="false"/>
          <w:color w:val="000000"/>
          <w:sz w:val="28"/>
        </w:rPr>
        <w:t>
      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bookmarkEnd w:id="1863"/>
    <w:bookmarkStart w:name="z2592" w:id="1864"/>
    <w:p>
      <w:pPr>
        <w:spacing w:after="0"/>
        <w:ind w:left="0"/>
        <w:jc w:val="both"/>
      </w:pPr>
      <w:r>
        <w:rPr>
          <w:rFonts w:ascii="Times New Roman"/>
          <w:b w:val="false"/>
          <w:i w:val="false"/>
          <w:color w:val="000000"/>
          <w:sz w:val="28"/>
        </w:rPr>
        <w:t xml:space="preserve">
      6. Деяния, предусмотренные частью первой настоящей статьи, повлекшие по неосторожности смерть двух или более лиц, – </w:t>
      </w:r>
    </w:p>
    <w:bookmarkEnd w:id="1864"/>
    <w:bookmarkStart w:name="z2593" w:id="1865"/>
    <w:p>
      <w:pPr>
        <w:spacing w:after="0"/>
        <w:ind w:left="0"/>
        <w:jc w:val="both"/>
      </w:pPr>
      <w:r>
        <w:rPr>
          <w:rFonts w:ascii="Times New Roman"/>
          <w:b w:val="false"/>
          <w:i w:val="false"/>
          <w:color w:val="000000"/>
          <w:sz w:val="28"/>
        </w:rPr>
        <w:t>
      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93" w:id="1866"/>
    <w:p>
      <w:pPr>
        <w:spacing w:after="0"/>
        <w:ind w:left="0"/>
        <w:jc w:val="left"/>
      </w:pPr>
      <w:r>
        <w:rPr>
          <w:rFonts w:ascii="Times New Roman"/>
          <w:b/>
          <w:i w:val="false"/>
          <w:color w:val="000000"/>
        </w:rPr>
        <w:t xml:space="preserve"> Статья 347. Оставление места дорожно-транспортного происшествия</w:t>
      </w:r>
    </w:p>
    <w:bookmarkEnd w:id="1866"/>
    <w:p>
      <w:pPr>
        <w:spacing w:after="0"/>
        <w:ind w:left="0"/>
        <w:jc w:val="both"/>
      </w:pPr>
      <w:r>
        <w:rPr>
          <w:rFonts w:ascii="Times New Roman"/>
          <w:b w:val="false"/>
          <w:i w:val="false"/>
          <w:color w:val="000000"/>
          <w:sz w:val="28"/>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тяжких последствий, предусмотренных </w:t>
      </w:r>
      <w:r>
        <w:rPr>
          <w:rFonts w:ascii="Times New Roman"/>
          <w:b w:val="false"/>
          <w:i w:val="false"/>
          <w:color w:val="000000"/>
          <w:sz w:val="28"/>
        </w:rPr>
        <w:t>статьями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 </w:t>
      </w:r>
    </w:p>
    <w:bookmarkStart w:name="z2196" w:id="186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67"/>
    <w:bookmarkStart w:name="z1753" w:id="1868"/>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1869"/>
    <w:p>
      <w:pPr>
        <w:spacing w:after="0"/>
        <w:ind w:left="0"/>
        <w:jc w:val="left"/>
      </w:pPr>
      <w:r>
        <w:rPr>
          <w:rFonts w:ascii="Times New Roman"/>
          <w:b/>
          <w:i w:val="false"/>
          <w:color w:val="000000"/>
        </w:rPr>
        <w:t xml:space="preserve"> Статья 348. Недоброкачественный ремонт транспортных средств или выпуск их в эксплуатацию с техническими неисправностями</w:t>
      </w:r>
    </w:p>
    <w:bookmarkEnd w:id="1869"/>
    <w:bookmarkStart w:name="z1295" w:id="1870"/>
    <w:p>
      <w:pPr>
        <w:spacing w:after="0"/>
        <w:ind w:left="0"/>
        <w:jc w:val="both"/>
      </w:pPr>
      <w:r>
        <w:rPr>
          <w:rFonts w:ascii="Times New Roman"/>
          <w:b w:val="false"/>
          <w:i w:val="false"/>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bookmarkEnd w:id="1870"/>
    <w:bookmarkStart w:name="z2197" w:id="187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71"/>
    <w:bookmarkStart w:name="z1296" w:id="1872"/>
    <w:p>
      <w:pPr>
        <w:spacing w:after="0"/>
        <w:ind w:left="0"/>
        <w:jc w:val="both"/>
      </w:pPr>
      <w:r>
        <w:rPr>
          <w:rFonts w:ascii="Times New Roman"/>
          <w:b w:val="false"/>
          <w:i w:val="false"/>
          <w:color w:val="000000"/>
          <w:sz w:val="28"/>
        </w:rPr>
        <w:t xml:space="preserve">
      2. Те же деяния, повлекшие по неосторожности причинение тяжкого вреда здоровью человека, – </w:t>
      </w:r>
    </w:p>
    <w:bookmarkEnd w:id="1872"/>
    <w:bookmarkStart w:name="z2198" w:id="187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73"/>
    <w:bookmarkStart w:name="z1297" w:id="1874"/>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874"/>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298" w:id="1875"/>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875"/>
    <w:p>
      <w:pPr>
        <w:spacing w:after="0"/>
        <w:ind w:left="0"/>
        <w:jc w:val="both"/>
      </w:pPr>
      <w:r>
        <w:rPr>
          <w:rFonts w:ascii="Times New Roman"/>
          <w:b w:val="false"/>
          <w:i w:val="false"/>
          <w:color w:val="000000"/>
          <w:sz w:val="28"/>
        </w:rPr>
        <w:t>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9" w:id="1876"/>
    <w:p>
      <w:pPr>
        <w:spacing w:after="0"/>
        <w:ind w:left="0"/>
        <w:jc w:val="left"/>
      </w:pPr>
      <w:r>
        <w:rPr>
          <w:rFonts w:ascii="Times New Roman"/>
          <w:b/>
          <w:i w:val="false"/>
          <w:color w:val="000000"/>
        </w:rPr>
        <w:t xml:space="preserve"> Статья 349. Допуск к управлению транспортным средством водителя, не имеющего права управления</w:t>
      </w:r>
    </w:p>
    <w:bookmarkEnd w:id="1876"/>
    <w:bookmarkStart w:name="z1300" w:id="1877"/>
    <w:p>
      <w:pPr>
        <w:spacing w:after="0"/>
        <w:ind w:left="0"/>
        <w:jc w:val="both"/>
      </w:pPr>
      <w:r>
        <w:rPr>
          <w:rFonts w:ascii="Times New Roman"/>
          <w:b w:val="false"/>
          <w:i w:val="false"/>
          <w:color w:val="000000"/>
          <w:sz w:val="28"/>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 </w:t>
      </w:r>
    </w:p>
    <w:bookmarkEnd w:id="1877"/>
    <w:bookmarkStart w:name="z2199" w:id="187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78"/>
    <w:bookmarkStart w:name="z1301" w:id="187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79"/>
    <w:bookmarkStart w:name="z2200" w:id="188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80"/>
    <w:bookmarkStart w:name="z1302" w:id="188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81"/>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03" w:id="188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82"/>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1883"/>
    <w:p>
      <w:pPr>
        <w:spacing w:after="0"/>
        <w:ind w:left="0"/>
        <w:jc w:val="left"/>
      </w:pPr>
      <w:r>
        <w:rPr>
          <w:rFonts w:ascii="Times New Roman"/>
          <w:b/>
          <w:i w:val="false"/>
          <w:color w:val="000000"/>
        </w:rPr>
        <w:t xml:space="preserve"> Статья 350. Умышленное приведение в негодность транспортных средств или путей сообщения</w:t>
      </w:r>
    </w:p>
    <w:bookmarkEnd w:id="1883"/>
    <w:bookmarkStart w:name="z1305" w:id="1884"/>
    <w:p>
      <w:pPr>
        <w:spacing w:after="0"/>
        <w:ind w:left="0"/>
        <w:jc w:val="both"/>
      </w:pPr>
      <w:r>
        <w:rPr>
          <w:rFonts w:ascii="Times New Roman"/>
          <w:b w:val="false"/>
          <w:i w:val="false"/>
          <w:color w:val="000000"/>
          <w:sz w:val="28"/>
        </w:rPr>
        <w:t xml:space="preserve">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bookmarkEnd w:id="1884"/>
    <w:bookmarkStart w:name="z2201" w:id="188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885"/>
    <w:bookmarkStart w:name="z1306" w:id="1886"/>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1886"/>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307" w:id="1887"/>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887"/>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8" w:id="1888"/>
    <w:p>
      <w:pPr>
        <w:spacing w:after="0"/>
        <w:ind w:left="0"/>
        <w:jc w:val="left"/>
      </w:pPr>
      <w:r>
        <w:rPr>
          <w:rFonts w:ascii="Times New Roman"/>
          <w:b/>
          <w:i w:val="false"/>
          <w:color w:val="000000"/>
        </w:rPr>
        <w:t xml:space="preserve"> Статья 351. Нарушение правил, обеспечивающих безопасную работу транспорта</w:t>
      </w:r>
    </w:p>
    <w:bookmarkEnd w:id="1888"/>
    <w:bookmarkStart w:name="z1309" w:id="1889"/>
    <w:p>
      <w:pPr>
        <w:spacing w:after="0"/>
        <w:ind w:left="0"/>
        <w:jc w:val="both"/>
      </w:pPr>
      <w:r>
        <w:rPr>
          <w:rFonts w:ascii="Times New Roman"/>
          <w:b w:val="false"/>
          <w:i w:val="false"/>
          <w:color w:val="000000"/>
          <w:sz w:val="28"/>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bookmarkEnd w:id="1889"/>
    <w:bookmarkStart w:name="z2202" w:id="189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890"/>
    <w:bookmarkStart w:name="z1310" w:id="1891"/>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91"/>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1311" w:id="189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92"/>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1893"/>
    <w:p>
      <w:pPr>
        <w:spacing w:after="0"/>
        <w:ind w:left="0"/>
        <w:jc w:val="left"/>
      </w:pPr>
      <w:r>
        <w:rPr>
          <w:rFonts w:ascii="Times New Roman"/>
          <w:b/>
          <w:i w:val="false"/>
          <w:color w:val="000000"/>
        </w:rPr>
        <w:t xml:space="preserve"> Статья 352. Самовольная без надобности остановка поезда</w:t>
      </w:r>
    </w:p>
    <w:bookmarkEnd w:id="1893"/>
    <w:bookmarkStart w:name="z1313" w:id="1894"/>
    <w:p>
      <w:pPr>
        <w:spacing w:after="0"/>
        <w:ind w:left="0"/>
        <w:jc w:val="both"/>
      </w:pPr>
      <w:r>
        <w:rPr>
          <w:rFonts w:ascii="Times New Roman"/>
          <w:b w:val="false"/>
          <w:i w:val="false"/>
          <w:color w:val="000000"/>
          <w:sz w:val="28"/>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 –</w:t>
      </w:r>
    </w:p>
    <w:bookmarkEnd w:id="1894"/>
    <w:p>
      <w:pPr>
        <w:spacing w:after="0"/>
        <w:ind w:left="0"/>
        <w:jc w:val="both"/>
      </w:pPr>
      <w:r>
        <w:rPr>
          <w:rFonts w:ascii="Times New Roman"/>
          <w:b w:val="false"/>
          <w:i w:val="false"/>
          <w:color w:val="000000"/>
          <w:sz w:val="28"/>
        </w:rPr>
        <w:t>
      наказывается лишением свободы на срок от двух до восьми лет.</w:t>
      </w:r>
    </w:p>
    <w:bookmarkStart w:name="z1314" w:id="1895"/>
    <w:p>
      <w:pPr>
        <w:spacing w:after="0"/>
        <w:ind w:left="0"/>
        <w:jc w:val="left"/>
      </w:pPr>
      <w:r>
        <w:rPr>
          <w:rFonts w:ascii="Times New Roman"/>
          <w:b/>
          <w:i w:val="false"/>
          <w:color w:val="000000"/>
        </w:rPr>
        <w:t xml:space="preserve"> Статья 353. Нарушение действующих на транспорте правил</w:t>
      </w:r>
    </w:p>
    <w:bookmarkEnd w:id="1895"/>
    <w:bookmarkStart w:name="z1315" w:id="1896"/>
    <w:p>
      <w:pPr>
        <w:spacing w:after="0"/>
        <w:ind w:left="0"/>
        <w:jc w:val="both"/>
      </w:pPr>
      <w:r>
        <w:rPr>
          <w:rFonts w:ascii="Times New Roman"/>
          <w:b w:val="false"/>
          <w:i w:val="false"/>
          <w:color w:val="000000"/>
          <w:sz w:val="28"/>
        </w:rPr>
        <w:t>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bookmarkEnd w:id="1896"/>
    <w:bookmarkStart w:name="z2203" w:id="189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97"/>
    <w:bookmarkStart w:name="z1316" w:id="1898"/>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9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317" w:id="189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99"/>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18" w:id="1900"/>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00"/>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9" w:id="1901"/>
    <w:p>
      <w:pPr>
        <w:spacing w:after="0"/>
        <w:ind w:left="0"/>
        <w:jc w:val="left"/>
      </w:pPr>
      <w:r>
        <w:rPr>
          <w:rFonts w:ascii="Times New Roman"/>
          <w:b/>
          <w:i w:val="false"/>
          <w:color w:val="000000"/>
        </w:rPr>
        <w:t xml:space="preserve"> Статья 354. Нарушение правил безопасности при строительстве, эксплуатации или ремонте магистральных трубопроводов</w:t>
      </w:r>
    </w:p>
    <w:bookmarkEnd w:id="1901"/>
    <w:bookmarkStart w:name="z1320" w:id="1902"/>
    <w:p>
      <w:pPr>
        <w:spacing w:after="0"/>
        <w:ind w:left="0"/>
        <w:jc w:val="both"/>
      </w:pPr>
      <w:r>
        <w:rPr>
          <w:rFonts w:ascii="Times New Roman"/>
          <w:b w:val="false"/>
          <w:i w:val="false"/>
          <w:color w:val="000000"/>
          <w:sz w:val="28"/>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bookmarkEnd w:id="1902"/>
    <w:bookmarkStart w:name="z2204" w:id="190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03"/>
    <w:bookmarkStart w:name="z1321" w:id="1904"/>
    <w:p>
      <w:pPr>
        <w:spacing w:after="0"/>
        <w:ind w:left="0"/>
        <w:jc w:val="both"/>
      </w:pPr>
      <w:r>
        <w:rPr>
          <w:rFonts w:ascii="Times New Roman"/>
          <w:b w:val="false"/>
          <w:i w:val="false"/>
          <w:color w:val="000000"/>
          <w:sz w:val="28"/>
        </w:rPr>
        <w:t>
      2. То же деяние, повлекшее по неосторожности причинение тяжкого вреда здоровью человека либо причинение крупного ущерба, –</w:t>
      </w:r>
    </w:p>
    <w:bookmarkEnd w:id="1904"/>
    <w:bookmarkStart w:name="z2205" w:id="19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05"/>
    <w:bookmarkStart w:name="z1322" w:id="1906"/>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06"/>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323" w:id="1907"/>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07"/>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1908"/>
    <w:p>
      <w:pPr>
        <w:spacing w:after="0"/>
        <w:ind w:left="0"/>
        <w:jc w:val="left"/>
      </w:pPr>
      <w:r>
        <w:rPr>
          <w:rFonts w:ascii="Times New Roman"/>
          <w:b/>
          <w:i w:val="false"/>
          <w:color w:val="000000"/>
        </w:rPr>
        <w:t xml:space="preserve"> Статья 355. Умышленное повреждение или разрушение трубопроводов</w:t>
      </w:r>
    </w:p>
    <w:bookmarkEnd w:id="1908"/>
    <w:bookmarkStart w:name="z1325" w:id="1909"/>
    <w:p>
      <w:pPr>
        <w:spacing w:after="0"/>
        <w:ind w:left="0"/>
        <w:jc w:val="both"/>
      </w:pPr>
      <w:r>
        <w:rPr>
          <w:rFonts w:ascii="Times New Roman"/>
          <w:b w:val="false"/>
          <w:i w:val="false"/>
          <w:color w:val="000000"/>
          <w:sz w:val="28"/>
        </w:rPr>
        <w:t xml:space="preserve">
      1. Умышленное повреждение или разрушение трубопроводов, в том числе нефтегазопроводов, – </w:t>
      </w:r>
    </w:p>
    <w:bookmarkEnd w:id="1909"/>
    <w:bookmarkStart w:name="z2206" w:id="191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10"/>
    <w:bookmarkStart w:name="z1326" w:id="1911"/>
    <w:p>
      <w:pPr>
        <w:spacing w:after="0"/>
        <w:ind w:left="0"/>
        <w:jc w:val="both"/>
      </w:pPr>
      <w:r>
        <w:rPr>
          <w:rFonts w:ascii="Times New Roman"/>
          <w:b w:val="false"/>
          <w:i w:val="false"/>
          <w:color w:val="000000"/>
          <w:sz w:val="28"/>
        </w:rPr>
        <w:t>
      2. То же деяние:</w:t>
      </w:r>
    </w:p>
    <w:bookmarkEnd w:id="1911"/>
    <w:p>
      <w:pPr>
        <w:spacing w:after="0"/>
        <w:ind w:left="0"/>
        <w:jc w:val="both"/>
      </w:pPr>
      <w:r>
        <w:rPr>
          <w:rFonts w:ascii="Times New Roman"/>
          <w:b w:val="false"/>
          <w:i w:val="false"/>
          <w:color w:val="000000"/>
          <w:sz w:val="28"/>
        </w:rPr>
        <w:t>
      1) повлекшее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совершенное неоднократно;</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207" w:id="191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912"/>
    <w:bookmarkStart w:name="z1327" w:id="1913"/>
    <w:p>
      <w:pPr>
        <w:spacing w:after="0"/>
        <w:ind w:left="0"/>
        <w:jc w:val="both"/>
      </w:pPr>
      <w:r>
        <w:rPr>
          <w:rFonts w:ascii="Times New Roman"/>
          <w:b w:val="false"/>
          <w:i w:val="false"/>
          <w:color w:val="000000"/>
          <w:sz w:val="28"/>
        </w:rPr>
        <w:t>
      3. Деяние, предусмотренное частью первой настоящей статьи:</w:t>
      </w:r>
    </w:p>
    <w:bookmarkEnd w:id="1913"/>
    <w:p>
      <w:pPr>
        <w:spacing w:after="0"/>
        <w:ind w:left="0"/>
        <w:jc w:val="both"/>
      </w:pPr>
      <w:r>
        <w:rPr>
          <w:rFonts w:ascii="Times New Roman"/>
          <w:b w:val="false"/>
          <w:i w:val="false"/>
          <w:color w:val="000000"/>
          <w:sz w:val="28"/>
        </w:rPr>
        <w:t>
      1) повлекшее загрязнение окружающей среды;</w:t>
      </w:r>
    </w:p>
    <w:p>
      <w:pPr>
        <w:spacing w:after="0"/>
        <w:ind w:left="0"/>
        <w:jc w:val="both"/>
      </w:pPr>
      <w:r>
        <w:rPr>
          <w:rFonts w:ascii="Times New Roman"/>
          <w:b w:val="false"/>
          <w:i w:val="false"/>
          <w:color w:val="000000"/>
          <w:sz w:val="28"/>
        </w:rPr>
        <w:t>
      2) повлекшее причинение крупного ущерба;</w:t>
      </w:r>
    </w:p>
    <w:p>
      <w:pPr>
        <w:spacing w:after="0"/>
        <w:ind w:left="0"/>
        <w:jc w:val="both"/>
      </w:pPr>
      <w:r>
        <w:rPr>
          <w:rFonts w:ascii="Times New Roman"/>
          <w:b w:val="false"/>
          <w:i w:val="false"/>
          <w:color w:val="000000"/>
          <w:sz w:val="28"/>
        </w:rPr>
        <w:t>
      3) совершенное преступной группой;</w:t>
      </w:r>
    </w:p>
    <w:p>
      <w:pPr>
        <w:spacing w:after="0"/>
        <w:ind w:left="0"/>
        <w:jc w:val="both"/>
      </w:pPr>
      <w:r>
        <w:rPr>
          <w:rFonts w:ascii="Times New Roman"/>
          <w:b w:val="false"/>
          <w:i w:val="false"/>
          <w:color w:val="000000"/>
          <w:sz w:val="28"/>
        </w:rPr>
        <w:t xml:space="preserve">
      4) повлекшее по неосторожности смерть человека, – </w:t>
      </w:r>
    </w:p>
    <w:p>
      <w:pPr>
        <w:spacing w:after="0"/>
        <w:ind w:left="0"/>
        <w:jc w:val="both"/>
      </w:pPr>
      <w:r>
        <w:rPr>
          <w:rFonts w:ascii="Times New Roman"/>
          <w:b w:val="false"/>
          <w:i w:val="false"/>
          <w:color w:val="000000"/>
          <w:sz w:val="28"/>
        </w:rPr>
        <w:t>
      наказывается лишением свободы на срок от семи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1914"/>
    <w:p>
      <w:pPr>
        <w:spacing w:after="0"/>
        <w:ind w:left="0"/>
        <w:jc w:val="left"/>
      </w:pPr>
      <w:r>
        <w:rPr>
          <w:rFonts w:ascii="Times New Roman"/>
          <w:b/>
          <w:i w:val="false"/>
          <w:color w:val="000000"/>
        </w:rPr>
        <w:t xml:space="preserve"> Статья 356. Неосторожное повреждение или разрушение трубопроводов</w:t>
      </w:r>
    </w:p>
    <w:bookmarkEnd w:id="1914"/>
    <w:bookmarkStart w:name="z1329" w:id="1915"/>
    <w:p>
      <w:pPr>
        <w:spacing w:after="0"/>
        <w:ind w:left="0"/>
        <w:jc w:val="both"/>
      </w:pPr>
      <w:r>
        <w:rPr>
          <w:rFonts w:ascii="Times New Roman"/>
          <w:b w:val="false"/>
          <w:i w:val="false"/>
          <w:color w:val="000000"/>
          <w:sz w:val="28"/>
        </w:rPr>
        <w:t xml:space="preserve">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bookmarkEnd w:id="1915"/>
    <w:bookmarkStart w:name="z2208" w:id="191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16"/>
    <w:bookmarkStart w:name="z1330" w:id="1917"/>
    <w:p>
      <w:pPr>
        <w:spacing w:after="0"/>
        <w:ind w:left="0"/>
        <w:jc w:val="both"/>
      </w:pPr>
      <w:r>
        <w:rPr>
          <w:rFonts w:ascii="Times New Roman"/>
          <w:b w:val="false"/>
          <w:i w:val="false"/>
          <w:color w:val="000000"/>
          <w:sz w:val="28"/>
        </w:rPr>
        <w:t>
      2. То же деяние, повлекшее:</w:t>
      </w:r>
    </w:p>
    <w:bookmarkEnd w:id="1917"/>
    <w:p>
      <w:pPr>
        <w:spacing w:after="0"/>
        <w:ind w:left="0"/>
        <w:jc w:val="both"/>
      </w:pPr>
      <w:r>
        <w:rPr>
          <w:rFonts w:ascii="Times New Roman"/>
          <w:b w:val="false"/>
          <w:i w:val="false"/>
          <w:color w:val="000000"/>
          <w:sz w:val="28"/>
        </w:rPr>
        <w:t>
      1)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загрязнение окружающей среды;</w:t>
      </w:r>
    </w:p>
    <w:p>
      <w:pPr>
        <w:spacing w:after="0"/>
        <w:ind w:left="0"/>
        <w:jc w:val="both"/>
      </w:pPr>
      <w:r>
        <w:rPr>
          <w:rFonts w:ascii="Times New Roman"/>
          <w:b w:val="false"/>
          <w:i w:val="false"/>
          <w:color w:val="000000"/>
          <w:sz w:val="28"/>
        </w:rPr>
        <w:t>
      3) причинение крупного ущерба;</w:t>
      </w:r>
    </w:p>
    <w:p>
      <w:pPr>
        <w:spacing w:after="0"/>
        <w:ind w:left="0"/>
        <w:jc w:val="both"/>
      </w:pPr>
      <w:r>
        <w:rPr>
          <w:rFonts w:ascii="Times New Roman"/>
          <w:b w:val="false"/>
          <w:i w:val="false"/>
          <w:color w:val="000000"/>
          <w:sz w:val="28"/>
        </w:rPr>
        <w:t xml:space="preserve">
      4) по неосторожности смерть человека, – </w:t>
      </w:r>
    </w:p>
    <w:bookmarkStart w:name="z2209" w:id="191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1919"/>
    <w:p>
      <w:pPr>
        <w:spacing w:after="0"/>
        <w:ind w:left="0"/>
        <w:jc w:val="left"/>
      </w:pPr>
      <w:r>
        <w:rPr>
          <w:rFonts w:ascii="Times New Roman"/>
          <w:b/>
          <w:i w:val="false"/>
          <w:color w:val="000000"/>
        </w:rPr>
        <w:t xml:space="preserve"> Статья 357. Неоказание капитаном судна помощи терпящим бедствие</w:t>
      </w:r>
    </w:p>
    <w:bookmarkEnd w:id="1919"/>
    <w:bookmarkStart w:name="z1332" w:id="1920"/>
    <w:p>
      <w:pPr>
        <w:spacing w:after="0"/>
        <w:ind w:left="0"/>
        <w:jc w:val="both"/>
      </w:pPr>
      <w:r>
        <w:rPr>
          <w:rFonts w:ascii="Times New Roman"/>
          <w:b w:val="false"/>
          <w:i w:val="false"/>
          <w:color w:val="000000"/>
          <w:sz w:val="28"/>
        </w:rPr>
        <w:t>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bookmarkEnd w:id="1920"/>
    <w:bookmarkStart w:name="z2210" w:id="192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21"/>
    <w:bookmarkStart w:name="z1333" w:id="1922"/>
    <w:p>
      <w:pPr>
        <w:spacing w:after="0"/>
        <w:ind w:left="0"/>
        <w:jc w:val="both"/>
      </w:pPr>
      <w:r>
        <w:rPr>
          <w:rFonts w:ascii="Times New Roman"/>
          <w:b w:val="false"/>
          <w:i w:val="false"/>
          <w:color w:val="000000"/>
          <w:sz w:val="28"/>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гибель судна или иные тяжкие последствия, если эти меры могли быть приняты без серьезной опасности для своего судна, его экипажа и пассажиров, – </w:t>
      </w:r>
    </w:p>
    <w:bookmarkEnd w:id="1922"/>
    <w:bookmarkStart w:name="z2211" w:id="192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924"/>
    <w:p>
      <w:pPr>
        <w:spacing w:after="0"/>
        <w:ind w:left="0"/>
        <w:jc w:val="left"/>
      </w:pPr>
      <w:r>
        <w:rPr>
          <w:rFonts w:ascii="Times New Roman"/>
          <w:b/>
          <w:i w:val="false"/>
          <w:color w:val="000000"/>
        </w:rPr>
        <w:t xml:space="preserve"> 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bookmarkEnd w:id="1924"/>
    <w:bookmarkStart w:name="z1335" w:id="1925"/>
    <w:p>
      <w:pPr>
        <w:spacing w:after="0"/>
        <w:ind w:left="0"/>
        <w:jc w:val="both"/>
      </w:pPr>
      <w:r>
        <w:rPr>
          <w:rFonts w:ascii="Times New Roman"/>
          <w:b w:val="false"/>
          <w:i w:val="false"/>
          <w:color w:val="000000"/>
          <w:sz w:val="28"/>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bookmarkEnd w:id="1925"/>
    <w:bookmarkStart w:name="z2212" w:id="192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1926"/>
    <w:bookmarkStart w:name="z1336" w:id="1927"/>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1927"/>
    <w:bookmarkStart w:name="z2213" w:id="1928"/>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928"/>
    <w:bookmarkStart w:name="z1337" w:id="1929"/>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929"/>
    <w:bookmarkStart w:name="z2214" w:id="193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1930"/>
    <w:bookmarkStart w:name="z1338" w:id="1931"/>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1931"/>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339" w:id="1932"/>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193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0" w:id="1933"/>
    <w:p>
      <w:pPr>
        <w:spacing w:after="0"/>
        <w:ind w:left="0"/>
        <w:jc w:val="left"/>
      </w:pPr>
      <w:r>
        <w:rPr>
          <w:rFonts w:ascii="Times New Roman"/>
          <w:b/>
          <w:i w:val="false"/>
          <w:color w:val="000000"/>
        </w:rPr>
        <w:t xml:space="preserve"> Статья 359. Допуск к управлению воздушным, морским или речным судном лица, не имеющего права управления</w:t>
      </w:r>
    </w:p>
    <w:bookmarkEnd w:id="1933"/>
    <w:bookmarkStart w:name="z1341" w:id="1934"/>
    <w:p>
      <w:pPr>
        <w:spacing w:after="0"/>
        <w:ind w:left="0"/>
        <w:jc w:val="both"/>
      </w:pPr>
      <w:r>
        <w:rPr>
          <w:rFonts w:ascii="Times New Roman"/>
          <w:b w:val="false"/>
          <w:i w:val="false"/>
          <w:color w:val="000000"/>
          <w:sz w:val="28"/>
        </w:rPr>
        <w:t>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bookmarkEnd w:id="1934"/>
    <w:bookmarkStart w:name="z2215" w:id="193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35"/>
    <w:bookmarkStart w:name="z1714" w:id="1936"/>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36"/>
    <w:bookmarkStart w:name="z2216" w:id="193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37"/>
    <w:bookmarkStart w:name="z1342" w:id="1938"/>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38"/>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43" w:id="1939"/>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39"/>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1940"/>
    <w:p>
      <w:pPr>
        <w:spacing w:after="0"/>
        <w:ind w:left="0"/>
        <w:jc w:val="left"/>
      </w:pPr>
      <w:r>
        <w:rPr>
          <w:rFonts w:ascii="Times New Roman"/>
          <w:b/>
          <w:i w:val="false"/>
          <w:color w:val="000000"/>
        </w:rPr>
        <w:t xml:space="preserve"> Статья 360. Нарушение правил международных полетов</w:t>
      </w:r>
    </w:p>
    <w:bookmarkEnd w:id="1940"/>
    <w:bookmarkStart w:name="z1345" w:id="1941"/>
    <w:p>
      <w:pPr>
        <w:spacing w:after="0"/>
        <w:ind w:left="0"/>
        <w:jc w:val="both"/>
      </w:pPr>
      <w:r>
        <w:rPr>
          <w:rFonts w:ascii="Times New Roman"/>
          <w:b w:val="false"/>
          <w:i w:val="false"/>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bookmarkEnd w:id="1941"/>
    <w:bookmarkStart w:name="z2217" w:id="194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42"/>
    <w:bookmarkStart w:name="z1346" w:id="1943"/>
    <w:p>
      <w:pPr>
        <w:spacing w:after="0"/>
        <w:ind w:left="0"/>
        <w:jc w:val="both"/>
      </w:pPr>
      <w:r>
        <w:rPr>
          <w:rFonts w:ascii="Times New Roman"/>
          <w:b w:val="false"/>
          <w:i w:val="false"/>
          <w:color w:val="000000"/>
          <w:sz w:val="28"/>
        </w:rPr>
        <w:t xml:space="preserve">
      2. То же деяние, повлекшее смерть человека или иные тяжкие последствия, – </w:t>
      </w:r>
    </w:p>
    <w:bookmarkEnd w:id="1943"/>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944"/>
    <w:p>
      <w:pPr>
        <w:spacing w:after="0"/>
        <w:ind w:left="0"/>
        <w:jc w:val="left"/>
      </w:pPr>
      <w:r>
        <w:rPr>
          <w:rFonts w:ascii="Times New Roman"/>
          <w:b/>
          <w:i w:val="false"/>
          <w:color w:val="000000"/>
        </w:rPr>
        <w:t xml:space="preserve"> Глава 15. КОРРУПЦИОННЫЕ И ИНЫЕ УГОЛОВНЫЕ ПРАВОНАРУШЕНИЯ</w:t>
      </w:r>
      <w:r>
        <w:br/>
      </w:r>
      <w:r>
        <w:rPr>
          <w:rFonts w:ascii="Times New Roman"/>
          <w:b/>
          <w:i w:val="false"/>
          <w:color w:val="000000"/>
        </w:rPr>
        <w:t>ПРОТИВ ИНТЕРЕСОВ ГОСУДАРСТВЕННОЙ СЛУЖБЫ И</w:t>
      </w:r>
      <w:r>
        <w:br/>
      </w:r>
      <w:r>
        <w:rPr>
          <w:rFonts w:ascii="Times New Roman"/>
          <w:b/>
          <w:i w:val="false"/>
          <w:color w:val="000000"/>
        </w:rPr>
        <w:t>ГОСУДАРСТВЕННОГО УПРАВЛЕНИЯ</w:t>
      </w:r>
    </w:p>
    <w:bookmarkEnd w:id="1944"/>
    <w:bookmarkStart w:name="z1348" w:id="1945"/>
    <w:p>
      <w:pPr>
        <w:spacing w:after="0"/>
        <w:ind w:left="0"/>
        <w:jc w:val="left"/>
      </w:pPr>
      <w:r>
        <w:rPr>
          <w:rFonts w:ascii="Times New Roman"/>
          <w:b/>
          <w:i w:val="false"/>
          <w:color w:val="000000"/>
        </w:rPr>
        <w:t xml:space="preserve"> Статья 361. Злоупотребление должностными полномочиями</w:t>
      </w:r>
    </w:p>
    <w:bookmarkEnd w:id="1945"/>
    <w:bookmarkStart w:name="z1349" w:id="19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Использование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46"/>
    <w:bookmarkStart w:name="z2219" w:id="194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4" w:id="1948"/>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1948"/>
    <w:bookmarkStart w:name="z2675" w:id="194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9"/>
    <w:bookmarkStart w:name="z1351" w:id="1950"/>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50"/>
    <w:bookmarkStart w:name="z2220" w:id="195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1"/>
    <w:bookmarkStart w:name="z1352" w:id="19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2-1 или третьей настоящей статьи:</w:t>
      </w:r>
    </w:p>
    <w:bookmarkEnd w:id="1952"/>
    <w:bookmarkStart w:name="z2222" w:id="1953"/>
    <w:p>
      <w:pPr>
        <w:spacing w:after="0"/>
        <w:ind w:left="0"/>
        <w:jc w:val="both"/>
      </w:pPr>
      <w:r>
        <w:rPr>
          <w:rFonts w:ascii="Times New Roman"/>
          <w:b w:val="false"/>
          <w:i w:val="false"/>
          <w:color w:val="000000"/>
          <w:sz w:val="28"/>
        </w:rPr>
        <w:t>
      1) совершенные в интересах преступной группы;</w:t>
      </w:r>
    </w:p>
    <w:bookmarkEnd w:id="1953"/>
    <w:bookmarkStart w:name="z1782" w:id="1954"/>
    <w:p>
      <w:pPr>
        <w:spacing w:after="0"/>
        <w:ind w:left="0"/>
        <w:jc w:val="both"/>
      </w:pPr>
      <w:r>
        <w:rPr>
          <w:rFonts w:ascii="Times New Roman"/>
          <w:b w:val="false"/>
          <w:i w:val="false"/>
          <w:color w:val="000000"/>
          <w:sz w:val="28"/>
        </w:rPr>
        <w:t xml:space="preserve">
      2) совершенные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954"/>
    <w:p>
      <w:pPr>
        <w:spacing w:after="0"/>
        <w:ind w:left="0"/>
        <w:jc w:val="both"/>
      </w:pPr>
      <w:r>
        <w:rPr>
          <w:rFonts w:ascii="Times New Roman"/>
          <w:b w:val="false"/>
          <w:i w:val="false"/>
          <w:color w:val="000000"/>
          <w:sz w:val="28"/>
        </w:rPr>
        <w:t xml:space="preserve">
      3) повлекшие тяжкие последствия, </w:t>
      </w:r>
    </w:p>
    <w:bookmarkStart w:name="z2676" w:id="1955"/>
    <w:p>
      <w:pPr>
        <w:spacing w:after="0"/>
        <w:ind w:left="0"/>
        <w:jc w:val="both"/>
      </w:pPr>
      <w:r>
        <w:rPr>
          <w:rFonts w:ascii="Times New Roman"/>
          <w:b w:val="false"/>
          <w:i w:val="false"/>
          <w:color w:val="000000"/>
          <w:sz w:val="28"/>
        </w:rPr>
        <w:t>
      4) совершенные лицом, занимающим ответственную государственную должность в правоохранительном органе, или судьей, –</w:t>
      </w:r>
    </w:p>
    <w:bookmarkEnd w:id="1955"/>
    <w:bookmarkStart w:name="z2224" w:id="1956"/>
    <w:p>
      <w:pPr>
        <w:spacing w:after="0"/>
        <w:ind w:left="0"/>
        <w:jc w:val="both"/>
      </w:pPr>
      <w:r>
        <w:rPr>
          <w:rFonts w:ascii="Times New Roman"/>
          <w:b w:val="false"/>
          <w:i w:val="false"/>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957"/>
    <w:p>
      <w:pPr>
        <w:spacing w:after="0"/>
        <w:ind w:left="0"/>
        <w:jc w:val="left"/>
      </w:pPr>
      <w:r>
        <w:rPr>
          <w:rFonts w:ascii="Times New Roman"/>
          <w:b/>
          <w:i w:val="false"/>
          <w:color w:val="000000"/>
        </w:rPr>
        <w:t xml:space="preserve"> Статья 362. Превышение власти или должностных полномочий</w:t>
      </w:r>
    </w:p>
    <w:bookmarkEnd w:id="1957"/>
    <w:bookmarkStart w:name="z1354" w:id="19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58"/>
    <w:bookmarkStart w:name="z2226" w:id="195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6" w:id="1960"/>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60"/>
    <w:bookmarkStart w:name="z2227" w:id="1961"/>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961"/>
    <w:bookmarkStart w:name="z1357" w:id="19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или третьей настоящей статьи, повлекшие тяжкие последствия либо совершенные:</w:t>
      </w:r>
    </w:p>
    <w:bookmarkEnd w:id="1962"/>
    <w:p>
      <w:pPr>
        <w:spacing w:after="0"/>
        <w:ind w:left="0"/>
        <w:jc w:val="both"/>
      </w:pPr>
      <w:r>
        <w:rPr>
          <w:rFonts w:ascii="Times New Roman"/>
          <w:b w:val="false"/>
          <w:i w:val="false"/>
          <w:color w:val="000000"/>
          <w:sz w:val="28"/>
        </w:rPr>
        <w:t>
      1) с применением насилия или угрозы его применения;</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в целях извлечения выгод и преимуществ для себя или других лиц или организаций либо нанесения вреда другим лицам или организациям;</w:t>
      </w:r>
    </w:p>
    <w:bookmarkStart w:name="z1799" w:id="1963"/>
    <w:p>
      <w:pPr>
        <w:spacing w:after="0"/>
        <w:ind w:left="0"/>
        <w:jc w:val="both"/>
      </w:pP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963"/>
    <w:p>
      <w:pPr>
        <w:spacing w:after="0"/>
        <w:ind w:left="0"/>
        <w:jc w:val="both"/>
      </w:pPr>
      <w:r>
        <w:rPr>
          <w:rFonts w:ascii="Times New Roman"/>
          <w:b w:val="false"/>
          <w:i w:val="false"/>
          <w:color w:val="000000"/>
          <w:sz w:val="28"/>
        </w:rPr>
        <w:t>
      наказываются лишением свободы на срок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8" w:id="1964"/>
    <w:p>
      <w:pPr>
        <w:spacing w:after="0"/>
        <w:ind w:left="0"/>
        <w:jc w:val="left"/>
      </w:pPr>
      <w:r>
        <w:rPr>
          <w:rFonts w:ascii="Times New Roman"/>
          <w:b/>
          <w:i w:val="false"/>
          <w:color w:val="000000"/>
        </w:rPr>
        <w:t xml:space="preserve"> Статья 363. Присвоение полномочий должностного лица</w:t>
      </w:r>
    </w:p>
    <w:bookmarkEnd w:id="1964"/>
    <w:p>
      <w:pPr>
        <w:spacing w:after="0"/>
        <w:ind w:left="0"/>
        <w:jc w:val="both"/>
      </w:pPr>
      <w:r>
        <w:rPr>
          <w:rFonts w:ascii="Times New Roman"/>
          <w:b w:val="false"/>
          <w:i w:val="false"/>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29" w:id="196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9" w:id="1966"/>
    <w:p>
      <w:pPr>
        <w:spacing w:after="0"/>
        <w:ind w:left="0"/>
        <w:jc w:val="left"/>
      </w:pPr>
      <w:r>
        <w:rPr>
          <w:rFonts w:ascii="Times New Roman"/>
          <w:b/>
          <w:i w:val="false"/>
          <w:color w:val="000000"/>
        </w:rPr>
        <w:t xml:space="preserve"> Статья 364. Незаконное участие в предпринимательской деятельности</w:t>
      </w:r>
    </w:p>
    <w:bookmarkEnd w:id="1966"/>
    <w:bookmarkStart w:name="z1360" w:id="1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96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7" w:id="1968"/>
    <w:p>
      <w:pPr>
        <w:spacing w:after="0"/>
        <w:ind w:left="0"/>
        <w:jc w:val="both"/>
      </w:pPr>
      <w:r>
        <w:rPr>
          <w:rFonts w:ascii="Times New Roman"/>
          <w:b w:val="false"/>
          <w:i w:val="false"/>
          <w:color w:val="000000"/>
          <w:sz w:val="28"/>
        </w:rPr>
        <w:t>
      2-1. Деяние, предусмотренное частью первой настоящей статьи, совершенное сотрудником правоохранительного органа, –</w:t>
      </w:r>
    </w:p>
    <w:bookmarkEnd w:id="1968"/>
    <w:bookmarkStart w:name="z2678" w:id="196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69"/>
    <w:bookmarkStart w:name="z1362" w:id="1970"/>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7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79" w:id="1971"/>
    <w:p>
      <w:pPr>
        <w:spacing w:after="0"/>
        <w:ind w:left="0"/>
        <w:jc w:val="both"/>
      </w:pPr>
      <w:r>
        <w:rPr>
          <w:rFonts w:ascii="Times New Roman"/>
          <w:b w:val="false"/>
          <w:i w:val="false"/>
          <w:color w:val="000000"/>
          <w:sz w:val="28"/>
        </w:rPr>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bookmarkEnd w:id="1971"/>
    <w:bookmarkStart w:name="z2680" w:id="197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3" w:id="1973"/>
    <w:p>
      <w:pPr>
        <w:spacing w:after="0"/>
        <w:ind w:left="0"/>
        <w:jc w:val="left"/>
      </w:pPr>
      <w:r>
        <w:rPr>
          <w:rFonts w:ascii="Times New Roman"/>
          <w:b/>
          <w:i w:val="false"/>
          <w:color w:val="000000"/>
        </w:rPr>
        <w:t xml:space="preserve"> Статья 365. Воспрепятствование занятию законной предпринимательской деятельностью</w:t>
      </w:r>
    </w:p>
    <w:bookmarkEnd w:id="1973"/>
    <w:p>
      <w:pPr>
        <w:spacing w:after="0"/>
        <w:ind w:left="0"/>
        <w:jc w:val="both"/>
      </w:pPr>
      <w:r>
        <w:rPr>
          <w:rFonts w:ascii="Times New Roman"/>
          <w:b w:val="false"/>
          <w:i w:val="false"/>
          <w:color w:val="ff0000"/>
          <w:sz w:val="28"/>
        </w:rPr>
        <w:t xml:space="preserve">
      Сноска. Заголовок статьи 365 -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64" w:id="19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74"/>
    <w:bookmarkStart w:name="z2233" w:id="197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5"/>
    <w:bookmarkStart w:name="z1365" w:id="1976"/>
    <w:p>
      <w:pPr>
        <w:spacing w:after="0"/>
        <w:ind w:left="0"/>
        <w:jc w:val="both"/>
      </w:pPr>
      <w:r>
        <w:rPr>
          <w:rFonts w:ascii="Times New Roman"/>
          <w:b w:val="false"/>
          <w:i w:val="false"/>
          <w:color w:val="000000"/>
          <w:sz w:val="28"/>
        </w:rPr>
        <w:t>
      2. Те же деяния, совершенные:</w:t>
      </w:r>
    </w:p>
    <w:bookmarkEnd w:id="1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bookmarkStart w:name="z2681" w:id="1977"/>
    <w:p>
      <w:pPr>
        <w:spacing w:after="0"/>
        <w:ind w:left="0"/>
        <w:jc w:val="both"/>
      </w:pPr>
      <w:r>
        <w:rPr>
          <w:rFonts w:ascii="Times New Roman"/>
          <w:b w:val="false"/>
          <w:i w:val="false"/>
          <w:color w:val="000000"/>
          <w:sz w:val="28"/>
        </w:rPr>
        <w:t>
      4) сотрудником правоохранительного органа, –</w:t>
      </w:r>
    </w:p>
    <w:bookmarkEnd w:id="1977"/>
    <w:bookmarkStart w:name="z2234" w:id="1978"/>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8"/>
    <w:bookmarkStart w:name="z1366" w:id="197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979"/>
    <w:p>
      <w:pPr>
        <w:spacing w:after="0"/>
        <w:ind w:left="0"/>
        <w:jc w:val="both"/>
      </w:pPr>
      <w:r>
        <w:rPr>
          <w:rFonts w:ascii="Times New Roman"/>
          <w:b w:val="false"/>
          <w:i w:val="false"/>
          <w:color w:val="000000"/>
          <w:sz w:val="28"/>
        </w:rPr>
        <w:t>
      1) лицом, занимающим ответственную государственную должность;</w:t>
      </w:r>
    </w:p>
    <w:p>
      <w:pPr>
        <w:spacing w:after="0"/>
        <w:ind w:left="0"/>
        <w:jc w:val="both"/>
      </w:pPr>
      <w:r>
        <w:rPr>
          <w:rFonts w:ascii="Times New Roman"/>
          <w:b w:val="false"/>
          <w:i w:val="false"/>
          <w:color w:val="000000"/>
          <w:sz w:val="28"/>
        </w:rPr>
        <w:t>
      2) в особо крупном размере;</w:t>
      </w:r>
    </w:p>
    <w:p>
      <w:pPr>
        <w:spacing w:after="0"/>
        <w:ind w:left="0"/>
        <w:jc w:val="both"/>
      </w:pPr>
      <w:r>
        <w:rPr>
          <w:rFonts w:ascii="Times New Roman"/>
          <w:b w:val="false"/>
          <w:i w:val="false"/>
          <w:color w:val="000000"/>
          <w:sz w:val="28"/>
        </w:rPr>
        <w:t>
      3) преступной группой либо в интересах преступной группы;</w:t>
      </w:r>
    </w:p>
    <w:bookmarkStart w:name="z1784" w:id="1980"/>
    <w:p>
      <w:pPr>
        <w:spacing w:after="0"/>
        <w:ind w:left="0"/>
        <w:jc w:val="both"/>
      </w:pPr>
      <w:r>
        <w:rPr>
          <w:rFonts w:ascii="Times New Roman"/>
          <w:b w:val="false"/>
          <w:i w:val="false"/>
          <w:color w:val="000000"/>
          <w:sz w:val="28"/>
        </w:rPr>
        <w:t xml:space="preserve">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End w:id="1980"/>
    <w:p>
      <w:pPr>
        <w:spacing w:after="0"/>
        <w:ind w:left="0"/>
        <w:jc w:val="both"/>
      </w:pPr>
      <w:r>
        <w:rPr>
          <w:rFonts w:ascii="Times New Roman"/>
          <w:b w:val="false"/>
          <w:i w:val="false"/>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2" w:id="1981"/>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bookmarkEnd w:id="1981"/>
    <w:bookmarkStart w:name="z2683" w:id="1982"/>
    <w:p>
      <w:pPr>
        <w:spacing w:after="0"/>
        <w:ind w:left="0"/>
        <w:jc w:val="both"/>
      </w:pPr>
      <w:r>
        <w:rPr>
          <w:rFonts w:ascii="Times New Roman"/>
          <w:b w:val="false"/>
          <w:i w:val="false"/>
          <w:color w:val="000000"/>
          <w:sz w:val="28"/>
        </w:rPr>
        <w:t>
      наказываются лишением свободы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1983"/>
    <w:p>
      <w:pPr>
        <w:spacing w:after="0"/>
        <w:ind w:left="0"/>
        <w:jc w:val="left"/>
      </w:pPr>
      <w:r>
        <w:rPr>
          <w:rFonts w:ascii="Times New Roman"/>
          <w:b/>
          <w:i w:val="false"/>
          <w:color w:val="000000"/>
        </w:rPr>
        <w:t xml:space="preserve"> Статья 366. Получение взятки</w:t>
      </w:r>
    </w:p>
    <w:bookmarkEnd w:id="1983"/>
    <w:bookmarkStart w:name="z1368" w:id="1984"/>
    <w:p>
      <w:pPr>
        <w:spacing w:after="0"/>
        <w:ind w:left="0"/>
        <w:jc w:val="both"/>
      </w:pPr>
      <w:r>
        <w:rPr>
          <w:rFonts w:ascii="Times New Roman"/>
          <w:b w:val="false"/>
          <w:i w:val="false"/>
          <w:color w:val="000000"/>
          <w:sz w:val="28"/>
        </w:rPr>
        <w:t xml:space="preserve">
      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984"/>
    <w:p>
      <w:pPr>
        <w:spacing w:after="0"/>
        <w:ind w:left="0"/>
        <w:jc w:val="both"/>
      </w:pPr>
      <w:r>
        <w:rPr>
          <w:rFonts w:ascii="Times New Roman"/>
          <w:b w:val="false"/>
          <w:i w:val="false"/>
          <w:color w:val="000000"/>
          <w:sz w:val="28"/>
        </w:rPr>
        <w:t>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4" w:id="1985"/>
    <w:p>
      <w:pPr>
        <w:spacing w:after="0"/>
        <w:ind w:left="0"/>
        <w:jc w:val="both"/>
      </w:pPr>
      <w:r>
        <w:rPr>
          <w:rFonts w:ascii="Times New Roman"/>
          <w:b w:val="false"/>
          <w:i w:val="false"/>
          <w:color w:val="000000"/>
          <w:sz w:val="28"/>
        </w:rPr>
        <w:t>
      1-1. То же деяние, совершенное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bookmarkEnd w:id="1985"/>
    <w:bookmarkStart w:name="z2685" w:id="1986"/>
    <w:p>
      <w:pPr>
        <w:spacing w:after="0"/>
        <w:ind w:left="0"/>
        <w:jc w:val="both"/>
      </w:pPr>
      <w:r>
        <w:rPr>
          <w:rFonts w:ascii="Times New Roman"/>
          <w:b w:val="false"/>
          <w:i w:val="false"/>
          <w:color w:val="000000"/>
          <w:sz w:val="28"/>
        </w:rPr>
        <w:t>
      наказывается штрафом в размере от тридцатикратной до пятидесятикратной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6"/>
    <w:bookmarkStart w:name="z1369" w:id="1987"/>
    <w:p>
      <w:pPr>
        <w:spacing w:after="0"/>
        <w:ind w:left="0"/>
        <w:jc w:val="both"/>
      </w:pPr>
      <w:r>
        <w:rPr>
          <w:rFonts w:ascii="Times New Roman"/>
          <w:b w:val="false"/>
          <w:i w:val="false"/>
          <w:color w:val="000000"/>
          <w:sz w:val="28"/>
        </w:rPr>
        <w:t xml:space="preserve">
      2. Деяния, предусмотренные частями первой и 1-1 настоящей статьи, совершенные в значительном размере, а равно получение взятки за незаконные действия (бездействие) – </w:t>
      </w:r>
    </w:p>
    <w:bookmarkEnd w:id="1987"/>
    <w:bookmarkStart w:name="z2236" w:id="1988"/>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988"/>
    <w:bookmarkStart w:name="z1370" w:id="1989"/>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если они совершены:</w:t>
      </w:r>
    </w:p>
    <w:bookmarkEnd w:id="1989"/>
    <w:p>
      <w:pPr>
        <w:spacing w:after="0"/>
        <w:ind w:left="0"/>
        <w:jc w:val="both"/>
      </w:pPr>
      <w:r>
        <w:rPr>
          <w:rFonts w:ascii="Times New Roman"/>
          <w:b w:val="false"/>
          <w:i w:val="false"/>
          <w:color w:val="000000"/>
          <w:sz w:val="28"/>
        </w:rPr>
        <w:t>
      1) путем вымогательства;</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неоднократно, – </w:t>
      </w:r>
    </w:p>
    <w:bookmarkStart w:name="z2237" w:id="1990"/>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0"/>
    <w:bookmarkStart w:name="z1371" w:id="1991"/>
    <w:p>
      <w:pPr>
        <w:spacing w:after="0"/>
        <w:ind w:left="0"/>
        <w:jc w:val="both"/>
      </w:pPr>
      <w:r>
        <w:rPr>
          <w:rFonts w:ascii="Times New Roman"/>
          <w:b w:val="false"/>
          <w:i w:val="false"/>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 </w:t>
      </w:r>
    </w:p>
    <w:bookmarkEnd w:id="1991"/>
    <w:bookmarkStart w:name="z1754" w:id="19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2"/>
    <w:bookmarkStart w:name="z1755" w:id="1993"/>
    <w:p>
      <w:pPr>
        <w:spacing w:after="0"/>
        <w:ind w:left="0"/>
        <w:jc w:val="both"/>
      </w:pPr>
      <w:r>
        <w:rPr>
          <w:rFonts w:ascii="Times New Roman"/>
          <w:b w:val="false"/>
          <w:i w:val="false"/>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2" w:id="1994"/>
    <w:p>
      <w:pPr>
        <w:spacing w:after="0"/>
        <w:ind w:left="0"/>
        <w:jc w:val="left"/>
      </w:pPr>
      <w:r>
        <w:rPr>
          <w:rFonts w:ascii="Times New Roman"/>
          <w:b/>
          <w:i w:val="false"/>
          <w:color w:val="000000"/>
        </w:rPr>
        <w:t xml:space="preserve"> Статья 367. Дача взятки</w:t>
      </w:r>
    </w:p>
    <w:bookmarkEnd w:id="1994"/>
    <w:bookmarkStart w:name="z1373" w:id="1995"/>
    <w:p>
      <w:pPr>
        <w:spacing w:after="0"/>
        <w:ind w:left="0"/>
        <w:jc w:val="both"/>
      </w:pPr>
      <w:r>
        <w:rPr>
          <w:rFonts w:ascii="Times New Roman"/>
          <w:b w:val="false"/>
          <w:i w:val="false"/>
          <w:color w:val="000000"/>
          <w:sz w:val="28"/>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лично или через посредника –</w:t>
      </w:r>
    </w:p>
    <w:bookmarkEnd w:id="1995"/>
    <w:bookmarkStart w:name="z2239" w:id="1996"/>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1996"/>
    <w:bookmarkStart w:name="z1374" w:id="1997"/>
    <w:p>
      <w:pPr>
        <w:spacing w:after="0"/>
        <w:ind w:left="0"/>
        <w:jc w:val="both"/>
      </w:pPr>
      <w:r>
        <w:rPr>
          <w:rFonts w:ascii="Times New Roman"/>
          <w:b w:val="false"/>
          <w:i w:val="false"/>
          <w:color w:val="000000"/>
          <w:sz w:val="28"/>
        </w:rPr>
        <w:t>
      2. То же деяние, совершенное в значительном размере, –</w:t>
      </w:r>
    </w:p>
    <w:bookmarkEnd w:id="1997"/>
    <w:bookmarkStart w:name="z2240" w:id="1998"/>
    <w:p>
      <w:pPr>
        <w:spacing w:after="0"/>
        <w:ind w:left="0"/>
        <w:jc w:val="both"/>
      </w:pPr>
      <w:r>
        <w:rPr>
          <w:rFonts w:ascii="Times New Roman"/>
          <w:b w:val="false"/>
          <w:i w:val="false"/>
          <w:color w:val="000000"/>
          <w:sz w:val="28"/>
        </w:rPr>
        <w:t>
      наказывается штрафом в размере от тридцатикратной до сорокакратной суммы взятки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1998"/>
    <w:bookmarkStart w:name="z1375" w:id="199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99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w:t>
      </w:r>
    </w:p>
    <w:p>
      <w:pPr>
        <w:spacing w:after="0"/>
        <w:ind w:left="0"/>
        <w:jc w:val="both"/>
      </w:pPr>
      <w:r>
        <w:rPr>
          <w:rFonts w:ascii="Times New Roman"/>
          <w:b w:val="false"/>
          <w:i w:val="false"/>
          <w:color w:val="000000"/>
          <w:sz w:val="28"/>
        </w:rPr>
        <w:t xml:space="preserve">
      3) неоднократно, – </w:t>
      </w:r>
    </w:p>
    <w:bookmarkStart w:name="z2241" w:id="2000"/>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0"/>
    <w:bookmarkStart w:name="z1376" w:id="2001"/>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bookmarkEnd w:id="2001"/>
    <w:bookmarkStart w:name="z2242" w:id="2002"/>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2"/>
    <w:bookmarkStart w:name="z1756" w:id="2003"/>
    <w:p>
      <w:pPr>
        <w:spacing w:after="0"/>
        <w:ind w:left="0"/>
        <w:jc w:val="both"/>
      </w:pPr>
      <w:r>
        <w:rPr>
          <w:rFonts w:ascii="Times New Roman"/>
          <w:b w:val="false"/>
          <w:i w:val="false"/>
          <w:color w:val="000000"/>
          <w:sz w:val="28"/>
        </w:rPr>
        <w:t>
      Примечания.</w:t>
      </w:r>
    </w:p>
    <w:bookmarkEnd w:id="2003"/>
    <w:bookmarkStart w:name="z1377" w:id="2004"/>
    <w:p>
      <w:pPr>
        <w:spacing w:after="0"/>
        <w:ind w:left="0"/>
        <w:jc w:val="both"/>
      </w:pPr>
      <w:r>
        <w:rPr>
          <w:rFonts w:ascii="Times New Roman"/>
          <w:b w:val="false"/>
          <w:i w:val="false"/>
          <w:color w:val="000000"/>
          <w:sz w:val="28"/>
        </w:rPr>
        <w:t xml:space="preserve">
      1. Не влечет уголовной ответственности передача впервые лицу, указанному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bookmarkEnd w:id="2004"/>
    <w:bookmarkStart w:name="z1378" w:id="2005"/>
    <w:p>
      <w:pPr>
        <w:spacing w:after="0"/>
        <w:ind w:left="0"/>
        <w:jc w:val="both"/>
      </w:pPr>
      <w:r>
        <w:rPr>
          <w:rFonts w:ascii="Times New Roman"/>
          <w:b w:val="false"/>
          <w:i w:val="false"/>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или если это лицо добровольно сообщило правоохранительному или специальному государственному органу о даче взятки.</w:t>
      </w:r>
    </w:p>
    <w:bookmarkEnd w:id="2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2006"/>
    <w:p>
      <w:pPr>
        <w:spacing w:after="0"/>
        <w:ind w:left="0"/>
        <w:jc w:val="left"/>
      </w:pPr>
      <w:r>
        <w:rPr>
          <w:rFonts w:ascii="Times New Roman"/>
          <w:b/>
          <w:i w:val="false"/>
          <w:color w:val="000000"/>
        </w:rPr>
        <w:t xml:space="preserve"> Статья 368. Посредничество во взяточничестве</w:t>
      </w:r>
    </w:p>
    <w:bookmarkEnd w:id="2006"/>
    <w:bookmarkStart w:name="z1380" w:id="2007"/>
    <w:p>
      <w:pPr>
        <w:spacing w:after="0"/>
        <w:ind w:left="0"/>
        <w:jc w:val="both"/>
      </w:pPr>
      <w:r>
        <w:rPr>
          <w:rFonts w:ascii="Times New Roman"/>
          <w:b w:val="false"/>
          <w:i w:val="false"/>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bookmarkEnd w:id="2007"/>
    <w:bookmarkStart w:name="z2243" w:id="2008"/>
    <w:p>
      <w:pPr>
        <w:spacing w:after="0"/>
        <w:ind w:left="0"/>
        <w:jc w:val="both"/>
      </w:pPr>
      <w:r>
        <w:rPr>
          <w:rFonts w:ascii="Times New Roman"/>
          <w:b w:val="false"/>
          <w:i w:val="false"/>
          <w:color w:val="000000"/>
          <w:sz w:val="28"/>
        </w:rPr>
        <w:t>
      наказывается штрафом в размере от десятикратной до двадцатикратной суммы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2008"/>
    <w:bookmarkStart w:name="z1381" w:id="2009"/>
    <w:p>
      <w:pPr>
        <w:spacing w:after="0"/>
        <w:ind w:left="0"/>
        <w:jc w:val="both"/>
      </w:pPr>
      <w:r>
        <w:rPr>
          <w:rFonts w:ascii="Times New Roman"/>
          <w:b w:val="false"/>
          <w:i w:val="false"/>
          <w:color w:val="000000"/>
          <w:sz w:val="28"/>
        </w:rPr>
        <w:t>
      2. То же деяние, совершенное неоднократно либо преступной группой или лицом с использованием своего служебного положения, –</w:t>
      </w:r>
    </w:p>
    <w:bookmarkEnd w:id="2009"/>
    <w:bookmarkStart w:name="z2244" w:id="2010"/>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 384-VI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2" w:id="2011"/>
    <w:p>
      <w:pPr>
        <w:spacing w:after="0"/>
        <w:ind w:left="0"/>
        <w:jc w:val="left"/>
      </w:pPr>
      <w:r>
        <w:rPr>
          <w:rFonts w:ascii="Times New Roman"/>
          <w:b/>
          <w:i w:val="false"/>
          <w:color w:val="000000"/>
        </w:rPr>
        <w:t xml:space="preserve"> Статья 369. Служебный подлог</w:t>
      </w:r>
    </w:p>
    <w:bookmarkEnd w:id="2011"/>
    <w:bookmarkStart w:name="z1383" w:id="20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Служебный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bookmarkEnd w:id="2012"/>
    <w:bookmarkStart w:name="z2246" w:id="201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6" w:id="2014"/>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14"/>
    <w:bookmarkStart w:name="z2687" w:id="201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5"/>
    <w:bookmarkStart w:name="z1385" w:id="2016"/>
    <w:p>
      <w:pPr>
        <w:spacing w:after="0"/>
        <w:ind w:left="0"/>
        <w:jc w:val="both"/>
      </w:pPr>
      <w:r>
        <w:rPr>
          <w:rFonts w:ascii="Times New Roman"/>
          <w:b w:val="false"/>
          <w:i w:val="false"/>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p>
    <w:bookmarkEnd w:id="2016"/>
    <w:p>
      <w:pPr>
        <w:spacing w:after="0"/>
        <w:ind w:left="0"/>
        <w:jc w:val="both"/>
      </w:pPr>
      <w:r>
        <w:rPr>
          <w:rFonts w:ascii="Times New Roman"/>
          <w:b w:val="false"/>
          <w:i w:val="false"/>
          <w:color w:val="000000"/>
          <w:sz w:val="28"/>
        </w:rPr>
        <w:t>
      наказывается ограничением свободы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88" w:id="2017"/>
    <w:p>
      <w:pPr>
        <w:spacing w:after="0"/>
        <w:ind w:left="0"/>
        <w:jc w:val="both"/>
      </w:pPr>
      <w:r>
        <w:rPr>
          <w:rFonts w:ascii="Times New Roman"/>
          <w:b w:val="false"/>
          <w:i w:val="false"/>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 судьей, – </w:t>
      </w:r>
    </w:p>
    <w:bookmarkEnd w:id="2017"/>
    <w:bookmarkStart w:name="z2689" w:id="2018"/>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6" w:id="2019"/>
    <w:p>
      <w:pPr>
        <w:spacing w:after="0"/>
        <w:ind w:left="0"/>
        <w:jc w:val="left"/>
      </w:pPr>
      <w:r>
        <w:rPr>
          <w:rFonts w:ascii="Times New Roman"/>
          <w:b/>
          <w:i w:val="false"/>
          <w:color w:val="000000"/>
        </w:rPr>
        <w:t xml:space="preserve"> Статья 370. Бездействие по службе</w:t>
      </w:r>
    </w:p>
    <w:bookmarkEnd w:id="2019"/>
    <w:bookmarkStart w:name="z1387" w:id="2020"/>
    <w:p>
      <w:pPr>
        <w:spacing w:after="0"/>
        <w:ind w:left="0"/>
        <w:jc w:val="both"/>
      </w:pPr>
      <w:r>
        <w:rPr>
          <w:rFonts w:ascii="Times New Roman"/>
          <w:b w:val="false"/>
          <w:i w:val="false"/>
          <w:color w:val="000000"/>
          <w:sz w:val="28"/>
        </w:rPr>
        <w:t xml:space="preserve">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020"/>
    <w:bookmarkStart w:name="z2248" w:id="202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0" w:id="2022"/>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22"/>
    <w:bookmarkStart w:name="z2691" w:id="202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3"/>
    <w:bookmarkStart w:name="z1389" w:id="2024"/>
    <w:p>
      <w:pPr>
        <w:spacing w:after="0"/>
        <w:ind w:left="0"/>
        <w:jc w:val="both"/>
      </w:pP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p>
    <w:bookmarkEnd w:id="2024"/>
    <w:bookmarkStart w:name="z2249" w:id="202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5"/>
    <w:bookmarkStart w:name="z1390" w:id="2026"/>
    <w:p>
      <w:pPr>
        <w:spacing w:after="0"/>
        <w:ind w:left="0"/>
        <w:jc w:val="both"/>
      </w:pPr>
      <w:r>
        <w:rPr>
          <w:rFonts w:ascii="Times New Roman"/>
          <w:b w:val="false"/>
          <w:i w:val="false"/>
          <w:color w:val="000000"/>
          <w:sz w:val="28"/>
        </w:rPr>
        <w:t>
      4. Деяния, предусмотренные частями первой, 2-1 или третьей настоящей статьи:</w:t>
      </w:r>
    </w:p>
    <w:bookmarkEnd w:id="2026"/>
    <w:bookmarkStart w:name="z83" w:id="2027"/>
    <w:p>
      <w:pPr>
        <w:spacing w:after="0"/>
        <w:ind w:left="0"/>
        <w:jc w:val="both"/>
      </w:pPr>
      <w:r>
        <w:rPr>
          <w:rFonts w:ascii="Times New Roman"/>
          <w:b w:val="false"/>
          <w:i w:val="false"/>
          <w:color w:val="000000"/>
          <w:sz w:val="28"/>
        </w:rPr>
        <w:t>
      1) повлекшие тяжкие последствия;</w:t>
      </w:r>
    </w:p>
    <w:bookmarkEnd w:id="2027"/>
    <w:bookmarkStart w:name="z84" w:id="2028"/>
    <w:p>
      <w:pPr>
        <w:spacing w:after="0"/>
        <w:ind w:left="0"/>
        <w:jc w:val="both"/>
      </w:pPr>
      <w:r>
        <w:rPr>
          <w:rFonts w:ascii="Times New Roman"/>
          <w:b w:val="false"/>
          <w:i w:val="false"/>
          <w:color w:val="000000"/>
          <w:sz w:val="28"/>
        </w:rPr>
        <w:t xml:space="preserve">
      2) совершенные лицом, занимающим ответственную государственную должность в правоохранительном органе, или судьей, – </w:t>
      </w:r>
    </w:p>
    <w:bookmarkEnd w:id="2028"/>
    <w:bookmarkStart w:name="z2250" w:id="2029"/>
    <w:p>
      <w:pPr>
        <w:spacing w:after="0"/>
        <w:ind w:left="0"/>
        <w:jc w:val="both"/>
      </w:pPr>
      <w:r>
        <w:rPr>
          <w:rFonts w:ascii="Times New Roman"/>
          <w:b w:val="false"/>
          <w:i w:val="false"/>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bookmarkStart w:name="z2734" w:id="2030"/>
    <w:p>
      <w:pPr>
        <w:spacing w:after="0"/>
        <w:ind w:left="0"/>
        <w:jc w:val="both"/>
      </w:pPr>
      <w:r>
        <w:rPr>
          <w:rFonts w:ascii="Times New Roman"/>
          <w:b w:val="false"/>
          <w:i w:val="false"/>
          <w:color w:val="000000"/>
          <w:sz w:val="28"/>
        </w:rPr>
        <w:t>
      Бездействие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030"/>
    <w:bookmarkStart w:name="z2735" w:id="2031"/>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031"/>
    <w:bookmarkStart w:name="z2736" w:id="2032"/>
    <w:p>
      <w:pPr>
        <w:spacing w:after="0"/>
        <w:ind w:left="0"/>
        <w:jc w:val="both"/>
      </w:pPr>
      <w:r>
        <w:rPr>
          <w:rFonts w:ascii="Times New Roman"/>
          <w:b w:val="false"/>
          <w:i w:val="false"/>
          <w:color w:val="000000"/>
          <w:sz w:val="28"/>
        </w:rPr>
        <w:t>
      Примечание. В настоящей статье:</w:t>
      </w:r>
    </w:p>
    <w:bookmarkEnd w:id="2032"/>
    <w:bookmarkStart w:name="z2737" w:id="2033"/>
    <w:p>
      <w:pPr>
        <w:spacing w:after="0"/>
        <w:ind w:left="0"/>
        <w:jc w:val="both"/>
      </w:pPr>
      <w:r>
        <w:rPr>
          <w:rFonts w:ascii="Times New Roman"/>
          <w:b w:val="false"/>
          <w:i w:val="false"/>
          <w:color w:val="000000"/>
          <w:sz w:val="28"/>
        </w:rPr>
        <w:t>
      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правоохранительного органа;</w:t>
      </w:r>
    </w:p>
    <w:bookmarkEnd w:id="2033"/>
    <w:bookmarkStart w:name="z2738" w:id="2034"/>
    <w:p>
      <w:pPr>
        <w:spacing w:after="0"/>
        <w:ind w:left="0"/>
        <w:jc w:val="both"/>
      </w:pPr>
      <w:r>
        <w:rPr>
          <w:rFonts w:ascii="Times New Roman"/>
          <w:b w:val="false"/>
          <w:i w:val="false"/>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bookmarkEnd w:id="2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370-1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370-2. Отказ или уклонение сотрудника правоохранительного или специального государственного органа от исполнения обязанностей службы</w:t>
      </w:r>
    </w:p>
    <w:bookmarkStart w:name="z2740" w:id="2035"/>
    <w:p>
      <w:pPr>
        <w:spacing w:after="0"/>
        <w:ind w:left="0"/>
        <w:jc w:val="both"/>
      </w:pPr>
      <w:r>
        <w:rPr>
          <w:rFonts w:ascii="Times New Roman"/>
          <w:b w:val="false"/>
          <w:i w:val="false"/>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причинившее существенный вред интересам службы, –</w:t>
      </w:r>
    </w:p>
    <w:bookmarkEnd w:id="2035"/>
    <w:bookmarkStart w:name="z2741" w:id="2036"/>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036"/>
    <w:bookmarkStart w:name="z2742" w:id="2037"/>
    <w:p>
      <w:pPr>
        <w:spacing w:after="0"/>
        <w:ind w:left="0"/>
        <w:jc w:val="both"/>
      </w:pPr>
      <w:r>
        <w:rPr>
          <w:rFonts w:ascii="Times New Roman"/>
          <w:b w:val="false"/>
          <w:i w:val="false"/>
          <w:color w:val="000000"/>
          <w:sz w:val="28"/>
        </w:rPr>
        <w:t>
      2. Деяния, предусмотренные частью первой настоящей статьи:</w:t>
      </w:r>
    </w:p>
    <w:bookmarkEnd w:id="2037"/>
    <w:bookmarkStart w:name="z2743" w:id="2038"/>
    <w:p>
      <w:pPr>
        <w:spacing w:after="0"/>
        <w:ind w:left="0"/>
        <w:jc w:val="both"/>
      </w:pPr>
      <w:r>
        <w:rPr>
          <w:rFonts w:ascii="Times New Roman"/>
          <w:b w:val="false"/>
          <w:i w:val="false"/>
          <w:color w:val="000000"/>
          <w:sz w:val="28"/>
        </w:rPr>
        <w:t>
      1) совершенные в условиях чрезвычайной ситуации или массовых беспорядков;</w:t>
      </w:r>
    </w:p>
    <w:bookmarkEnd w:id="2038"/>
    <w:bookmarkStart w:name="z2744" w:id="2039"/>
    <w:p>
      <w:pPr>
        <w:spacing w:after="0"/>
        <w:ind w:left="0"/>
        <w:jc w:val="both"/>
      </w:pPr>
      <w:r>
        <w:rPr>
          <w:rFonts w:ascii="Times New Roman"/>
          <w:b w:val="false"/>
          <w:i w:val="false"/>
          <w:color w:val="000000"/>
          <w:sz w:val="28"/>
        </w:rPr>
        <w:t>
      2) связанные с обеспечением безопасности охраняемых лиц или объектов, –</w:t>
      </w:r>
    </w:p>
    <w:bookmarkEnd w:id="2039"/>
    <w:bookmarkStart w:name="z2745" w:id="2040"/>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End w:id="2040"/>
    <w:bookmarkStart w:name="z2746" w:id="2041"/>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bookmarkEnd w:id="2041"/>
    <w:bookmarkStart w:name="z2747" w:id="2042"/>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End w:id="2042"/>
    <w:bookmarkStart w:name="z2748" w:id="2043"/>
    <w:p>
      <w:pPr>
        <w:spacing w:after="0"/>
        <w:ind w:left="0"/>
        <w:jc w:val="both"/>
      </w:pPr>
      <w:r>
        <w:rPr>
          <w:rFonts w:ascii="Times New Roman"/>
          <w:b w:val="false"/>
          <w:i w:val="false"/>
          <w:color w:val="000000"/>
          <w:sz w:val="28"/>
        </w:rPr>
        <w:t xml:space="preserve">
      Примечание. В настоящей статье под охраняемыми лицами и объектами понимаются лица и объекты, охраняемые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370-2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2044"/>
    <w:p>
      <w:pPr>
        <w:spacing w:after="0"/>
        <w:ind w:left="0"/>
        <w:jc w:val="left"/>
      </w:pPr>
      <w:r>
        <w:rPr>
          <w:rFonts w:ascii="Times New Roman"/>
          <w:b/>
          <w:i w:val="false"/>
          <w:color w:val="000000"/>
        </w:rPr>
        <w:t xml:space="preserve"> Статья 371. Халатность</w:t>
      </w:r>
    </w:p>
    <w:bookmarkEnd w:id="2044"/>
    <w:bookmarkStart w:name="z1392" w:id="2045"/>
    <w:p>
      <w:pPr>
        <w:spacing w:after="0"/>
        <w:ind w:left="0"/>
        <w:jc w:val="both"/>
      </w:pPr>
      <w:r>
        <w:rPr>
          <w:rFonts w:ascii="Times New Roman"/>
          <w:b w:val="false"/>
          <w:i w:val="false"/>
          <w:color w:val="000000"/>
          <w:sz w:val="28"/>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2045"/>
    <w:bookmarkStart w:name="z2251" w:id="2046"/>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046"/>
    <w:bookmarkStart w:name="z1393" w:id="2047"/>
    <w:p>
      <w:pPr>
        <w:spacing w:after="0"/>
        <w:ind w:left="0"/>
        <w:jc w:val="both"/>
      </w:pPr>
      <w:r>
        <w:rPr>
          <w:rFonts w:ascii="Times New Roman"/>
          <w:b w:val="false"/>
          <w:i w:val="false"/>
          <w:color w:val="000000"/>
          <w:sz w:val="28"/>
        </w:rPr>
        <w:t xml:space="preserve">
      2. То же деяние, повлекшее по неосторожности тяжкие последствия, – </w:t>
      </w:r>
    </w:p>
    <w:bookmarkEnd w:id="2047"/>
    <w:bookmarkStart w:name="z2252" w:id="204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2049"/>
    <w:p>
      <w:pPr>
        <w:spacing w:after="0"/>
        <w:ind w:left="0"/>
        <w:jc w:val="left"/>
      </w:pPr>
      <w:r>
        <w:rPr>
          <w:rFonts w:ascii="Times New Roman"/>
          <w:b/>
          <w:i w:val="false"/>
          <w:color w:val="000000"/>
        </w:rPr>
        <w:t xml:space="preserve"> Глава 16. УГОЛОВНЫЕ ПРАВОНАРУШЕНИЯ ПРОТИВ ПОРЯДКА УПРАВЛЕНИЯ</w:t>
      </w:r>
    </w:p>
    <w:bookmarkEnd w:id="2049"/>
    <w:bookmarkStart w:name="z1395" w:id="2050"/>
    <w:p>
      <w:pPr>
        <w:spacing w:after="0"/>
        <w:ind w:left="0"/>
        <w:jc w:val="left"/>
      </w:pPr>
      <w:r>
        <w:rPr>
          <w:rFonts w:ascii="Times New Roman"/>
          <w:b/>
          <w:i w:val="false"/>
          <w:color w:val="000000"/>
        </w:rPr>
        <w:t xml:space="preserve"> Статья 372. Надругательство над государственными символами</w:t>
      </w:r>
    </w:p>
    <w:bookmarkEnd w:id="2050"/>
    <w:p>
      <w:pPr>
        <w:spacing w:after="0"/>
        <w:ind w:left="0"/>
        <w:jc w:val="both"/>
      </w:pPr>
      <w:r>
        <w:rPr>
          <w:rFonts w:ascii="Times New Roman"/>
          <w:b w:val="false"/>
          <w:i w:val="false"/>
          <w:color w:val="000000"/>
          <w:sz w:val="28"/>
        </w:rPr>
        <w:t xml:space="preserve">
      Надругательство над государственными символами Республики Казахстан – </w:t>
      </w:r>
    </w:p>
    <w:bookmarkStart w:name="z2253" w:id="205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6" w:id="2052"/>
    <w:p>
      <w:pPr>
        <w:spacing w:after="0"/>
        <w:ind w:left="0"/>
        <w:jc w:val="left"/>
      </w:pPr>
      <w:r>
        <w:rPr>
          <w:rFonts w:ascii="Times New Roman"/>
          <w:b/>
          <w:i w:val="false"/>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bookmarkEnd w:id="2052"/>
    <w:bookmarkStart w:name="z1849" w:id="2053"/>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bookmarkEnd w:id="2053"/>
    <w:bookmarkStart w:name="z1850" w:id="2054"/>
    <w:p>
      <w:pPr>
        <w:spacing w:after="0"/>
        <w:ind w:left="0"/>
        <w:jc w:val="both"/>
      </w:pPr>
      <w:r>
        <w:rPr>
          <w:rFonts w:ascii="Times New Roman"/>
          <w:b w:val="false"/>
          <w:i w:val="false"/>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bookmarkEnd w:id="2054"/>
    <w:bookmarkStart w:name="z1851" w:id="2055"/>
    <w:p>
      <w:pPr>
        <w:spacing w:after="0"/>
        <w:ind w:left="0"/>
        <w:jc w:val="both"/>
      </w:pPr>
      <w:r>
        <w:rPr>
          <w:rFonts w:ascii="Times New Roman"/>
          <w:b w:val="false"/>
          <w:i w:val="false"/>
          <w:color w:val="000000"/>
          <w:sz w:val="28"/>
        </w:rPr>
        <w:t xml:space="preserve">
      2. Те же деяния, совершенные с использованием средств массовой информации или сетей телекоммуникаций, – </w:t>
      </w:r>
    </w:p>
    <w:bookmarkEnd w:id="2055"/>
    <w:bookmarkStart w:name="z1852" w:id="2056"/>
    <w:p>
      <w:pPr>
        <w:spacing w:after="0"/>
        <w:ind w:left="0"/>
        <w:jc w:val="both"/>
      </w:pPr>
      <w:r>
        <w:rPr>
          <w:rFonts w:ascii="Times New Roman"/>
          <w:b w:val="false"/>
          <w:i w:val="false"/>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2056"/>
    <w:bookmarkStart w:name="z1853" w:id="2057"/>
    <w:p>
      <w:pPr>
        <w:spacing w:after="0"/>
        <w:ind w:left="0"/>
        <w:jc w:val="both"/>
      </w:pPr>
      <w:r>
        <w:rPr>
          <w:rFonts w:ascii="Times New Roman"/>
          <w:b w:val="false"/>
          <w:i w:val="false"/>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bookmarkEnd w:id="2057"/>
    <w:bookmarkStart w:name="z1854" w:id="205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2059"/>
    <w:p>
      <w:pPr>
        <w:spacing w:after="0"/>
        <w:ind w:left="0"/>
        <w:jc w:val="left"/>
      </w:pPr>
      <w:r>
        <w:rPr>
          <w:rFonts w:ascii="Times New Roman"/>
          <w:b/>
          <w:i w:val="false"/>
          <w:color w:val="000000"/>
        </w:rPr>
        <w:t xml:space="preserve"> Статья 374. Нарушение гарантий неприкосновенности Первого Президента Республики Казахстан – Елбасы</w:t>
      </w:r>
    </w:p>
    <w:bookmarkEnd w:id="2059"/>
    <w:p>
      <w:pPr>
        <w:spacing w:after="0"/>
        <w:ind w:left="0"/>
        <w:jc w:val="both"/>
      </w:pPr>
      <w:r>
        <w:rPr>
          <w:rFonts w:ascii="Times New Roman"/>
          <w:b w:val="false"/>
          <w:i w:val="false"/>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2060"/>
    <w:p>
      <w:pPr>
        <w:spacing w:after="0"/>
        <w:ind w:left="0"/>
        <w:jc w:val="left"/>
      </w:pPr>
      <w:r>
        <w:rPr>
          <w:rFonts w:ascii="Times New Roman"/>
          <w:b/>
          <w:i w:val="false"/>
          <w:color w:val="000000"/>
        </w:rPr>
        <w:t xml:space="preserve"> Статья 375. Посягательство на честь и достоинство Президента Республики Казахстан и воспрепятствование его деятельности</w:t>
      </w:r>
    </w:p>
    <w:bookmarkEnd w:id="2060"/>
    <w:bookmarkStart w:name="z1402" w:id="2061"/>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Президента Республики Казахстан – </w:t>
      </w:r>
    </w:p>
    <w:bookmarkEnd w:id="206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3" w:id="2062"/>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6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404" w:id="2063"/>
    <w:p>
      <w:pPr>
        <w:spacing w:after="0"/>
        <w:ind w:left="0"/>
        <w:jc w:val="both"/>
      </w:pPr>
      <w:r>
        <w:rPr>
          <w:rFonts w:ascii="Times New Roman"/>
          <w:b w:val="false"/>
          <w:i w:val="false"/>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 </w:t>
      </w:r>
    </w:p>
    <w:bookmarkEnd w:id="206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757" w:id="2064"/>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bookmarkEnd w:id="2064"/>
    <w:bookmarkStart w:name="z1405" w:id="2065"/>
    <w:p>
      <w:pPr>
        <w:spacing w:after="0"/>
        <w:ind w:left="0"/>
        <w:jc w:val="left"/>
      </w:pPr>
      <w:r>
        <w:rPr>
          <w:rFonts w:ascii="Times New Roman"/>
          <w:b/>
          <w:i w:val="false"/>
          <w:color w:val="000000"/>
        </w:rPr>
        <w:t xml:space="preserve"> Статья 376. Посягательство на честь и достоинство депутата Парламента Республики Казахстан и воспрепятствование его деятельности</w:t>
      </w:r>
    </w:p>
    <w:bookmarkEnd w:id="2065"/>
    <w:bookmarkStart w:name="z1406" w:id="2066"/>
    <w:p>
      <w:pPr>
        <w:spacing w:after="0"/>
        <w:ind w:left="0"/>
        <w:jc w:val="both"/>
      </w:pPr>
      <w:r>
        <w:rPr>
          <w:rFonts w:ascii="Times New Roman"/>
          <w:b w:val="false"/>
          <w:i w:val="false"/>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bookmarkEnd w:id="2066"/>
    <w:bookmarkStart w:name="z2254" w:id="206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067"/>
    <w:bookmarkStart w:name="z1407" w:id="2068"/>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6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8" w:id="2069"/>
    <w:p>
      <w:pPr>
        <w:spacing w:after="0"/>
        <w:ind w:left="0"/>
        <w:jc w:val="both"/>
      </w:pPr>
      <w:r>
        <w:rPr>
          <w:rFonts w:ascii="Times New Roman"/>
          <w:b w:val="false"/>
          <w:i w:val="false"/>
          <w:color w:val="000000"/>
          <w:sz w:val="28"/>
        </w:rPr>
        <w:t xml:space="preserve">
      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206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758" w:id="2070"/>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настоящей статье.</w:t>
      </w:r>
    </w:p>
    <w:bookmarkEnd w:id="2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9" w:id="2071"/>
    <w:p>
      <w:pPr>
        <w:spacing w:after="0"/>
        <w:ind w:left="0"/>
        <w:jc w:val="left"/>
      </w:pPr>
      <w:r>
        <w:rPr>
          <w:rFonts w:ascii="Times New Roman"/>
          <w:b/>
          <w:i w:val="false"/>
          <w:color w:val="000000"/>
        </w:rPr>
        <w:t xml:space="preserve"> Статья 377. Воспрепятствование деятельности Конституционного Совета Республики Казахстан</w:t>
      </w:r>
    </w:p>
    <w:bookmarkEnd w:id="2071"/>
    <w:bookmarkStart w:name="z1410" w:id="2072"/>
    <w:p>
      <w:pPr>
        <w:spacing w:after="0"/>
        <w:ind w:left="0"/>
        <w:jc w:val="both"/>
      </w:pPr>
      <w:r>
        <w:rPr>
          <w:rFonts w:ascii="Times New Roman"/>
          <w:b w:val="false"/>
          <w:i w:val="false"/>
          <w:color w:val="000000"/>
          <w:sz w:val="28"/>
        </w:rPr>
        <w:t xml:space="preserve">
      1. Вмешательство в какой бы то ни было форме в деятельность Конституционного Совета Республики Казахстан в целях воспрепятствования осуществлению им своих полномочий – </w:t>
      </w:r>
    </w:p>
    <w:bookmarkEnd w:id="207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11" w:id="2073"/>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 </w:t>
      </w:r>
    </w:p>
    <w:bookmarkEnd w:id="207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412" w:id="2074"/>
    <w:p>
      <w:pPr>
        <w:spacing w:after="0"/>
        <w:ind w:left="0"/>
        <w:jc w:val="left"/>
      </w:pPr>
      <w:r>
        <w:rPr>
          <w:rFonts w:ascii="Times New Roman"/>
          <w:b/>
          <w:i w:val="false"/>
          <w:color w:val="000000"/>
        </w:rPr>
        <w:t xml:space="preserve"> Статья 378. Оскорбление представителя власти</w:t>
      </w:r>
    </w:p>
    <w:bookmarkEnd w:id="2074"/>
    <w:bookmarkStart w:name="z1413" w:id="2075"/>
    <w:p>
      <w:pPr>
        <w:spacing w:after="0"/>
        <w:ind w:left="0"/>
        <w:jc w:val="both"/>
      </w:pPr>
      <w:r>
        <w:rPr>
          <w:rFonts w:ascii="Times New Roman"/>
          <w:b w:val="false"/>
          <w:i w:val="false"/>
          <w:color w:val="000000"/>
          <w:sz w:val="28"/>
        </w:rPr>
        <w:t xml:space="preserve">
      1. Оскорбление представителя власти при исполнении им своих служебных обязанностей или в связи с их исполнением – </w:t>
      </w:r>
    </w:p>
    <w:bookmarkEnd w:id="2075"/>
    <w:bookmarkStart w:name="z2255" w:id="207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076"/>
    <w:bookmarkStart w:name="z1414" w:id="2077"/>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2077"/>
    <w:bookmarkStart w:name="z2256" w:id="207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78"/>
    <w:bookmarkStart w:name="z1759" w:id="2079"/>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bookmarkEnd w:id="2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5" w:id="2080"/>
    <w:p>
      <w:pPr>
        <w:spacing w:after="0"/>
        <w:ind w:left="0"/>
        <w:jc w:val="left"/>
      </w:pPr>
      <w:r>
        <w:rPr>
          <w:rFonts w:ascii="Times New Roman"/>
          <w:b/>
          <w:i w:val="false"/>
          <w:color w:val="000000"/>
        </w:rPr>
        <w:t xml:space="preserve"> </w:t>
      </w:r>
      <w:r>
        <w:rPr>
          <w:rFonts w:ascii="Times New Roman"/>
          <w:b/>
          <w:i w:val="false"/>
          <w:color w:val="000000"/>
        </w:rPr>
        <w:t>Статья 379. Неповиновение представителю власти</w:t>
      </w:r>
    </w:p>
    <w:bookmarkEnd w:id="2080"/>
    <w:bookmarkStart w:name="z2257" w:id="2081"/>
    <w:p>
      <w:pPr>
        <w:spacing w:after="0"/>
        <w:ind w:left="0"/>
        <w:jc w:val="both"/>
      </w:pPr>
      <w:r>
        <w:rPr>
          <w:rFonts w:ascii="Times New Roman"/>
          <w:b w:val="false"/>
          <w:i w:val="false"/>
          <w:color w:val="000000"/>
          <w:sz w:val="28"/>
        </w:rPr>
        <w:t>
      Неповиновение законному требованию или распоряжению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bookmarkEnd w:id="2081"/>
    <w:bookmarkStart w:name="z38" w:id="20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bookmarkEnd w:id="2082"/>
    <w:bookmarkStart w:name="z39" w:id="208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2083"/>
    <w:bookmarkStart w:name="z40" w:id="2084"/>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2084"/>
    <w:bookmarkStart w:name="z41" w:id="2085"/>
    <w:p>
      <w:pPr>
        <w:spacing w:after="0"/>
        <w:ind w:left="0"/>
        <w:jc w:val="both"/>
      </w:pPr>
      <w:r>
        <w:rPr>
          <w:rFonts w:ascii="Times New Roman"/>
          <w:b w:val="false"/>
          <w:i w:val="false"/>
          <w:color w:val="000000"/>
          <w:sz w:val="28"/>
        </w:rPr>
        <w:t xml:space="preserve">
      2) неоднократно, – </w:t>
      </w:r>
    </w:p>
    <w:bookmarkEnd w:id="2085"/>
    <w:bookmarkStart w:name="z42" w:id="208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2087"/>
    <w:p>
      <w:pPr>
        <w:spacing w:after="0"/>
        <w:ind w:left="0"/>
        <w:jc w:val="left"/>
      </w:pPr>
      <w:r>
        <w:rPr>
          <w:rFonts w:ascii="Times New Roman"/>
          <w:b/>
          <w:i w:val="false"/>
          <w:color w:val="000000"/>
        </w:rPr>
        <w:t xml:space="preserve"> Статья 380. Угроза или насильственные действия в отношении представителя власти</w:t>
      </w:r>
    </w:p>
    <w:bookmarkEnd w:id="2087"/>
    <w:bookmarkStart w:name="z1829" w:id="2088"/>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bookmarkEnd w:id="2088"/>
    <w:bookmarkStart w:name="z45" w:id="208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089"/>
    <w:bookmarkStart w:name="z46" w:id="2090"/>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w:t>
      </w:r>
    </w:p>
    <w:bookmarkEnd w:id="2090"/>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Start w:name="z51" w:id="209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091"/>
    <w:bookmarkStart w:name="z52" w:id="2092"/>
    <w:p>
      <w:pPr>
        <w:spacing w:after="0"/>
        <w:ind w:left="0"/>
        <w:jc w:val="both"/>
      </w:pPr>
      <w:r>
        <w:rPr>
          <w:rFonts w:ascii="Times New Roman"/>
          <w:b w:val="false"/>
          <w:i w:val="false"/>
          <w:color w:val="000000"/>
          <w:sz w:val="28"/>
        </w:rPr>
        <w:t>
      3. Применение насилия, не опасного для жизни или здоровья, в отношении лиц и по мотивам, которые указаны в части первой настоящей статьи, –</w:t>
      </w:r>
    </w:p>
    <w:bookmarkEnd w:id="2092"/>
    <w:bookmarkStart w:name="z53" w:id="209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лишением свободы на тот же срок.</w:t>
      </w:r>
    </w:p>
    <w:bookmarkEnd w:id="2093"/>
    <w:bookmarkStart w:name="z54" w:id="2094"/>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w:t>
      </w:r>
    </w:p>
    <w:bookmarkEnd w:id="2094"/>
    <w:bookmarkStart w:name="z55" w:id="2095"/>
    <w:p>
      <w:pPr>
        <w:spacing w:after="0"/>
        <w:ind w:left="0"/>
        <w:jc w:val="both"/>
      </w:pPr>
      <w:r>
        <w:rPr>
          <w:rFonts w:ascii="Times New Roman"/>
          <w:b w:val="false"/>
          <w:i w:val="false"/>
          <w:color w:val="000000"/>
          <w:sz w:val="28"/>
        </w:rPr>
        <w:t xml:space="preserve">
      1) в отношении двух или более лиц; </w:t>
      </w:r>
    </w:p>
    <w:bookmarkEnd w:id="2095"/>
    <w:bookmarkStart w:name="z56" w:id="2096"/>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096"/>
    <w:bookmarkStart w:name="z57" w:id="2097"/>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097"/>
    <w:bookmarkStart w:name="z58" w:id="2098"/>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098"/>
    <w:bookmarkStart w:name="z59" w:id="2099"/>
    <w:p>
      <w:pPr>
        <w:spacing w:after="0"/>
        <w:ind w:left="0"/>
        <w:jc w:val="both"/>
      </w:pPr>
      <w:r>
        <w:rPr>
          <w:rFonts w:ascii="Times New Roman"/>
          <w:b w:val="false"/>
          <w:i w:val="false"/>
          <w:color w:val="000000"/>
          <w:sz w:val="28"/>
        </w:rPr>
        <w:t xml:space="preserve">
      5) неоднократно; </w:t>
      </w:r>
    </w:p>
    <w:bookmarkEnd w:id="2099"/>
    <w:bookmarkStart w:name="z60" w:id="2100"/>
    <w:p>
      <w:pPr>
        <w:spacing w:after="0"/>
        <w:ind w:left="0"/>
        <w:jc w:val="both"/>
      </w:pPr>
      <w:r>
        <w:rPr>
          <w:rFonts w:ascii="Times New Roman"/>
          <w:b w:val="false"/>
          <w:i w:val="false"/>
          <w:color w:val="000000"/>
          <w:sz w:val="28"/>
        </w:rPr>
        <w:t>
      6) в отношении заведомо несовершеннолетнего лица;</w:t>
      </w:r>
    </w:p>
    <w:bookmarkEnd w:id="2100"/>
    <w:bookmarkStart w:name="z61" w:id="2101"/>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101"/>
    <w:bookmarkStart w:name="z62" w:id="2102"/>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102"/>
    <w:bookmarkStart w:name="z63" w:id="2103"/>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103"/>
    <w:bookmarkStart w:name="z64" w:id="2104"/>
    <w:p>
      <w:pPr>
        <w:spacing w:after="0"/>
        <w:ind w:left="0"/>
        <w:jc w:val="both"/>
      </w:pPr>
      <w:r>
        <w:rPr>
          <w:rFonts w:ascii="Times New Roman"/>
          <w:b w:val="false"/>
          <w:i w:val="false"/>
          <w:color w:val="000000"/>
          <w:sz w:val="28"/>
        </w:rPr>
        <w:t>
      5. Применение насилия, опасного для жизни или здоровья, в отношении лиц и по мотивам, которые указаны в части первой настоящей статьи, –</w:t>
      </w:r>
    </w:p>
    <w:bookmarkEnd w:id="2104"/>
    <w:bookmarkStart w:name="z65" w:id="2105"/>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05"/>
    <w:bookmarkStart w:name="z66" w:id="2106"/>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w:t>
      </w:r>
    </w:p>
    <w:bookmarkEnd w:id="2106"/>
    <w:bookmarkStart w:name="z67" w:id="2107"/>
    <w:p>
      <w:pPr>
        <w:spacing w:after="0"/>
        <w:ind w:left="0"/>
        <w:jc w:val="both"/>
      </w:pPr>
      <w:r>
        <w:rPr>
          <w:rFonts w:ascii="Times New Roman"/>
          <w:b w:val="false"/>
          <w:i w:val="false"/>
          <w:color w:val="000000"/>
          <w:sz w:val="28"/>
        </w:rPr>
        <w:t xml:space="preserve">
      1) в отношении двух или более лиц; </w:t>
      </w:r>
    </w:p>
    <w:bookmarkEnd w:id="2107"/>
    <w:bookmarkStart w:name="z68" w:id="2108"/>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08"/>
    <w:bookmarkStart w:name="z69" w:id="2109"/>
    <w:p>
      <w:pPr>
        <w:spacing w:after="0"/>
        <w:ind w:left="0"/>
        <w:jc w:val="both"/>
      </w:pPr>
      <w:r>
        <w:rPr>
          <w:rFonts w:ascii="Times New Roman"/>
          <w:b w:val="false"/>
          <w:i w:val="false"/>
          <w:color w:val="000000"/>
          <w:sz w:val="28"/>
        </w:rPr>
        <w:t xml:space="preserve">
      3) с особой жестокостью; </w:t>
      </w:r>
    </w:p>
    <w:bookmarkEnd w:id="2109"/>
    <w:bookmarkStart w:name="z70" w:id="2110"/>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110"/>
    <w:bookmarkStart w:name="z71" w:id="2111"/>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11"/>
    <w:bookmarkStart w:name="z72" w:id="2112"/>
    <w:p>
      <w:pPr>
        <w:spacing w:after="0"/>
        <w:ind w:left="0"/>
        <w:jc w:val="both"/>
      </w:pPr>
      <w:r>
        <w:rPr>
          <w:rFonts w:ascii="Times New Roman"/>
          <w:b w:val="false"/>
          <w:i w:val="false"/>
          <w:color w:val="000000"/>
          <w:sz w:val="28"/>
        </w:rPr>
        <w:t xml:space="preserve">
      6) неоднократно; </w:t>
      </w:r>
    </w:p>
    <w:bookmarkEnd w:id="2112"/>
    <w:bookmarkStart w:name="z73" w:id="2113"/>
    <w:p>
      <w:pPr>
        <w:spacing w:after="0"/>
        <w:ind w:left="0"/>
        <w:jc w:val="both"/>
      </w:pPr>
      <w:r>
        <w:rPr>
          <w:rFonts w:ascii="Times New Roman"/>
          <w:b w:val="false"/>
          <w:i w:val="false"/>
          <w:color w:val="000000"/>
          <w:sz w:val="28"/>
        </w:rPr>
        <w:t>
      7) в отношении заведомо несовершеннолетнего лица;</w:t>
      </w:r>
    </w:p>
    <w:bookmarkEnd w:id="2113"/>
    <w:bookmarkStart w:name="z74" w:id="2114"/>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14"/>
    <w:bookmarkStart w:name="z75" w:id="2115"/>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115"/>
    <w:bookmarkStart w:name="z76" w:id="2116"/>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380 -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2117"/>
    <w:p>
      <w:pPr>
        <w:spacing w:after="0"/>
        <w:ind w:left="0"/>
        <w:jc w:val="left"/>
      </w:pPr>
      <w:r>
        <w:rPr>
          <w:rFonts w:ascii="Times New Roman"/>
          <w:b/>
          <w:i w:val="false"/>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bookmarkEnd w:id="2117"/>
    <w:p>
      <w:pPr>
        <w:spacing w:after="0"/>
        <w:ind w:left="0"/>
        <w:jc w:val="both"/>
      </w:pPr>
      <w:r>
        <w:rPr>
          <w:rFonts w:ascii="Times New Roman"/>
          <w:b w:val="false"/>
          <w:i w:val="false"/>
          <w:color w:val="ff0000"/>
          <w:sz w:val="28"/>
        </w:rPr>
        <w:t xml:space="preserve">
      Сноска. Заголовок статьи 380-1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800" w:id="2118"/>
    <w:p>
      <w:pPr>
        <w:spacing w:after="0"/>
        <w:ind w:left="0"/>
        <w:jc w:val="both"/>
      </w:pPr>
      <w:r>
        <w:rPr>
          <w:rFonts w:ascii="Times New Roman"/>
          <w:b w:val="false"/>
          <w:i w:val="false"/>
          <w:color w:val="000000"/>
          <w:sz w:val="28"/>
        </w:rPr>
        <w:t>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bookmarkEnd w:id="2118"/>
    <w:bookmarkStart w:name="z1801" w:id="2119"/>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конфискацией имущества или без таковой. </w:t>
      </w:r>
    </w:p>
    <w:bookmarkEnd w:id="2119"/>
    <w:bookmarkStart w:name="z1802" w:id="2120"/>
    <w:p>
      <w:pPr>
        <w:spacing w:after="0"/>
        <w:ind w:left="0"/>
        <w:jc w:val="both"/>
      </w:pPr>
      <w:r>
        <w:rPr>
          <w:rFonts w:ascii="Times New Roman"/>
          <w:b w:val="false"/>
          <w:i w:val="false"/>
          <w:color w:val="000000"/>
          <w:sz w:val="28"/>
        </w:rPr>
        <w:t xml:space="preserve">
      2. То же деяние, совершенное: </w:t>
      </w:r>
    </w:p>
    <w:bookmarkEnd w:id="2120"/>
    <w:bookmarkStart w:name="z1803" w:id="2121"/>
    <w:p>
      <w:pPr>
        <w:spacing w:after="0"/>
        <w:ind w:left="0"/>
        <w:jc w:val="both"/>
      </w:pPr>
      <w:r>
        <w:rPr>
          <w:rFonts w:ascii="Times New Roman"/>
          <w:b w:val="false"/>
          <w:i w:val="false"/>
          <w:color w:val="000000"/>
          <w:sz w:val="28"/>
        </w:rPr>
        <w:t xml:space="preserve">
      1) в отношении двух или более лиц; </w:t>
      </w:r>
    </w:p>
    <w:bookmarkEnd w:id="2121"/>
    <w:bookmarkStart w:name="z1804" w:id="2122"/>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2122"/>
    <w:bookmarkStart w:name="z1805" w:id="2123"/>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bookmarkEnd w:id="2123"/>
    <w:bookmarkStart w:name="z1806" w:id="2124"/>
    <w:p>
      <w:pPr>
        <w:spacing w:after="0"/>
        <w:ind w:left="0"/>
        <w:jc w:val="both"/>
      </w:pPr>
      <w:r>
        <w:rPr>
          <w:rFonts w:ascii="Times New Roman"/>
          <w:b w:val="false"/>
          <w:i w:val="false"/>
          <w:color w:val="000000"/>
          <w:sz w:val="28"/>
        </w:rPr>
        <w:t>
      4) с особой жестокостью;</w:t>
      </w:r>
    </w:p>
    <w:bookmarkEnd w:id="2124"/>
    <w:bookmarkStart w:name="z1807" w:id="2125"/>
    <w:p>
      <w:pPr>
        <w:spacing w:after="0"/>
        <w:ind w:left="0"/>
        <w:jc w:val="both"/>
      </w:pPr>
      <w:r>
        <w:rPr>
          <w:rFonts w:ascii="Times New Roman"/>
          <w:b w:val="false"/>
          <w:i w:val="false"/>
          <w:color w:val="000000"/>
          <w:sz w:val="28"/>
        </w:rPr>
        <w:t xml:space="preserve">
      5) способом, опасным для жизни других людей; </w:t>
      </w:r>
    </w:p>
    <w:bookmarkEnd w:id="2125"/>
    <w:bookmarkStart w:name="z1808" w:id="2126"/>
    <w:p>
      <w:pPr>
        <w:spacing w:after="0"/>
        <w:ind w:left="0"/>
        <w:jc w:val="both"/>
      </w:pPr>
      <w:r>
        <w:rPr>
          <w:rFonts w:ascii="Times New Roman"/>
          <w:b w:val="false"/>
          <w:i w:val="false"/>
          <w:color w:val="000000"/>
          <w:sz w:val="28"/>
        </w:rPr>
        <w:t xml:space="preserve">
      6) группой лиц, группой лиц по предварительному сговору, преступной группой; </w:t>
      </w:r>
    </w:p>
    <w:bookmarkEnd w:id="2126"/>
    <w:bookmarkStart w:name="z1809" w:id="2127"/>
    <w:p>
      <w:pPr>
        <w:spacing w:after="0"/>
        <w:ind w:left="0"/>
        <w:jc w:val="both"/>
      </w:pPr>
      <w:r>
        <w:rPr>
          <w:rFonts w:ascii="Times New Roman"/>
          <w:b w:val="false"/>
          <w:i w:val="false"/>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bookmarkEnd w:id="2127"/>
    <w:bookmarkStart w:name="z1810" w:id="2128"/>
    <w:p>
      <w:pPr>
        <w:spacing w:after="0"/>
        <w:ind w:left="0"/>
        <w:jc w:val="both"/>
      </w:pPr>
      <w:r>
        <w:rPr>
          <w:rFonts w:ascii="Times New Roman"/>
          <w:b w:val="false"/>
          <w:i w:val="false"/>
          <w:color w:val="000000"/>
          <w:sz w:val="28"/>
        </w:rPr>
        <w:t xml:space="preserve">
      8) неоднократно; </w:t>
      </w:r>
    </w:p>
    <w:bookmarkEnd w:id="2128"/>
    <w:bookmarkStart w:name="z1811" w:id="2129"/>
    <w:p>
      <w:pPr>
        <w:spacing w:after="0"/>
        <w:ind w:left="0"/>
        <w:jc w:val="both"/>
      </w:pPr>
      <w:r>
        <w:rPr>
          <w:rFonts w:ascii="Times New Roman"/>
          <w:b w:val="false"/>
          <w:i w:val="false"/>
          <w:color w:val="000000"/>
          <w:sz w:val="28"/>
        </w:rPr>
        <w:t xml:space="preserve">
      9) в отношении заведомо несовершеннолетнего лица; </w:t>
      </w:r>
    </w:p>
    <w:bookmarkEnd w:id="2129"/>
    <w:p>
      <w:pPr>
        <w:spacing w:after="0"/>
        <w:ind w:left="0"/>
        <w:jc w:val="both"/>
      </w:pPr>
      <w:r>
        <w:rPr>
          <w:rFonts w:ascii="Times New Roman"/>
          <w:b w:val="false"/>
          <w:i w:val="false"/>
          <w:color w:val="000000"/>
          <w:sz w:val="28"/>
        </w:rPr>
        <w:t>
      10) в местности, где объявлено чрезвычайное положение, или в зоне проведения антитеррористической операции;</w:t>
      </w:r>
    </w:p>
    <w:bookmarkStart w:name="z2749" w:id="2130"/>
    <w:p>
      <w:pPr>
        <w:spacing w:after="0"/>
        <w:ind w:left="0"/>
        <w:jc w:val="both"/>
      </w:pPr>
      <w:r>
        <w:rPr>
          <w:rFonts w:ascii="Times New Roman"/>
          <w:b w:val="false"/>
          <w:i w:val="false"/>
          <w:color w:val="000000"/>
          <w:sz w:val="28"/>
        </w:rPr>
        <w:t>
      11) в условиях чрезвычайной ситуации или в ходе массовых беспорядков, –</w:t>
      </w:r>
    </w:p>
    <w:bookmarkEnd w:id="2130"/>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 егеря</w:t>
      </w:r>
    </w:p>
    <w:bookmarkStart w:name="z2595" w:id="2131"/>
    <w:p>
      <w:pPr>
        <w:spacing w:after="0"/>
        <w:ind w:left="0"/>
        <w:jc w:val="both"/>
      </w:pPr>
      <w:r>
        <w:rPr>
          <w:rFonts w:ascii="Times New Roman"/>
          <w:b w:val="false"/>
          <w:i w:val="false"/>
          <w:color w:val="000000"/>
          <w:sz w:val="28"/>
        </w:rPr>
        <w:t>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bookmarkEnd w:id="2131"/>
    <w:bookmarkStart w:name="z2596" w:id="2132"/>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2132"/>
    <w:bookmarkStart w:name="z2597" w:id="2133"/>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2133"/>
    <w:bookmarkStart w:name="z2598" w:id="2134"/>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2134"/>
    <w:bookmarkStart w:name="z2599" w:id="2135"/>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2135"/>
    <w:bookmarkStart w:name="z2600" w:id="2136"/>
    <w:p>
      <w:pPr>
        <w:spacing w:after="0"/>
        <w:ind w:left="0"/>
        <w:jc w:val="both"/>
      </w:pPr>
      <w:r>
        <w:rPr>
          <w:rFonts w:ascii="Times New Roman"/>
          <w:b w:val="false"/>
          <w:i w:val="false"/>
          <w:color w:val="000000"/>
          <w:sz w:val="28"/>
        </w:rPr>
        <w:t xml:space="preserve">
      1) в отношении двух или более лиц; </w:t>
      </w:r>
    </w:p>
    <w:bookmarkEnd w:id="2136"/>
    <w:bookmarkStart w:name="z2601" w:id="2137"/>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37"/>
    <w:bookmarkStart w:name="z2602" w:id="2138"/>
    <w:p>
      <w:pPr>
        <w:spacing w:after="0"/>
        <w:ind w:left="0"/>
        <w:jc w:val="both"/>
      </w:pPr>
      <w:r>
        <w:rPr>
          <w:rFonts w:ascii="Times New Roman"/>
          <w:b w:val="false"/>
          <w:i w:val="false"/>
          <w:color w:val="000000"/>
          <w:sz w:val="28"/>
        </w:rPr>
        <w:t xml:space="preserve">
      3) с особой жестокостью; </w:t>
      </w:r>
    </w:p>
    <w:bookmarkEnd w:id="2138"/>
    <w:bookmarkStart w:name="z2603" w:id="2139"/>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2139"/>
    <w:bookmarkStart w:name="z2604" w:id="2140"/>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40"/>
    <w:bookmarkStart w:name="z2605" w:id="2141"/>
    <w:p>
      <w:pPr>
        <w:spacing w:after="0"/>
        <w:ind w:left="0"/>
        <w:jc w:val="both"/>
      </w:pPr>
      <w:r>
        <w:rPr>
          <w:rFonts w:ascii="Times New Roman"/>
          <w:b w:val="false"/>
          <w:i w:val="false"/>
          <w:color w:val="000000"/>
          <w:sz w:val="28"/>
        </w:rPr>
        <w:t xml:space="preserve">
      6) неоднократно; </w:t>
      </w:r>
    </w:p>
    <w:bookmarkEnd w:id="2141"/>
    <w:bookmarkStart w:name="z2606" w:id="2142"/>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2142"/>
    <w:bookmarkStart w:name="z2607" w:id="2143"/>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43"/>
    <w:bookmarkStart w:name="z2608" w:id="2144"/>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2144"/>
    <w:bookmarkStart w:name="z2609" w:id="2145"/>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380-2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21" w:id="2146"/>
    <w:p>
      <w:pPr>
        <w:spacing w:after="0"/>
        <w:ind w:left="0"/>
        <w:jc w:val="left"/>
      </w:pPr>
      <w:r>
        <w:rPr>
          <w:rFonts w:ascii="Times New Roman"/>
          <w:b/>
          <w:i w:val="false"/>
          <w:color w:val="000000"/>
        </w:rPr>
        <w:t xml:space="preserve"> Статья 381. Воспрепятствование деятельности прокурора и неисполнение его законных требований</w:t>
      </w:r>
    </w:p>
    <w:bookmarkEnd w:id="2146"/>
    <w:p>
      <w:pPr>
        <w:spacing w:after="0"/>
        <w:ind w:left="0"/>
        <w:jc w:val="both"/>
      </w:pPr>
      <w:r>
        <w:rPr>
          <w:rFonts w:ascii="Times New Roman"/>
          <w:b w:val="false"/>
          <w:i w:val="false"/>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59" w:id="214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2" w:id="2148"/>
    <w:p>
      <w:pPr>
        <w:spacing w:after="0"/>
        <w:ind w:left="0"/>
        <w:jc w:val="left"/>
      </w:pPr>
      <w:r>
        <w:rPr>
          <w:rFonts w:ascii="Times New Roman"/>
          <w:b/>
          <w:i w:val="false"/>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bookmarkEnd w:id="2148"/>
    <w:bookmarkStart w:name="z1423" w:id="2149"/>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bookmarkEnd w:id="2149"/>
    <w:bookmarkStart w:name="z2260" w:id="215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50"/>
    <w:bookmarkStart w:name="z1424" w:id="2151"/>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151"/>
    <w:bookmarkStart w:name="z2261" w:id="215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5" w:id="2153"/>
    <w:p>
      <w:pPr>
        <w:spacing w:after="0"/>
        <w:ind w:left="0"/>
        <w:jc w:val="left"/>
      </w:pPr>
      <w:r>
        <w:rPr>
          <w:rFonts w:ascii="Times New Roman"/>
          <w:b/>
          <w:i w:val="false"/>
          <w:color w:val="000000"/>
        </w:rPr>
        <w:t xml:space="preserve"> Статья 383. Приобретение или сбыт официальных документов и государственных наград</w:t>
      </w:r>
    </w:p>
    <w:bookmarkEnd w:id="2153"/>
    <w:p>
      <w:pPr>
        <w:spacing w:after="0"/>
        <w:ind w:left="0"/>
        <w:jc w:val="both"/>
      </w:pPr>
      <w:r>
        <w:rPr>
          <w:rFonts w:ascii="Times New Roman"/>
          <w:b w:val="false"/>
          <w:i w:val="false"/>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bookmarkStart w:name="z2262" w:id="2154"/>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6" w:id="2155"/>
    <w:p>
      <w:pPr>
        <w:spacing w:after="0"/>
        <w:ind w:left="0"/>
        <w:jc w:val="left"/>
      </w:pPr>
      <w:r>
        <w:rPr>
          <w:rFonts w:ascii="Times New Roman"/>
          <w:b/>
          <w:i w:val="false"/>
          <w:color w:val="000000"/>
        </w:rPr>
        <w:t xml:space="preserve"> Статья 384. Незаконное изъятие документов, похищение, уничтожение, повреждение или сокрытие документов, штампов, печатей</w:t>
      </w:r>
    </w:p>
    <w:bookmarkEnd w:id="2155"/>
    <w:bookmarkStart w:name="z1427" w:id="2156"/>
    <w:p>
      <w:pPr>
        <w:spacing w:after="0"/>
        <w:ind w:left="0"/>
        <w:jc w:val="both"/>
      </w:pPr>
      <w:r>
        <w:rPr>
          <w:rFonts w:ascii="Times New Roman"/>
          <w:b w:val="false"/>
          <w:i w:val="false"/>
          <w:color w:val="000000"/>
          <w:sz w:val="28"/>
        </w:rPr>
        <w:t xml:space="preserve">
      1. Незаконное изъятие у гражданина паспорта, удостоверения личности или другого личного документа – </w:t>
      </w:r>
    </w:p>
    <w:bookmarkEnd w:id="2156"/>
    <w:bookmarkStart w:name="z2263" w:id="2157"/>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57"/>
    <w:bookmarkStart w:name="z1428" w:id="2158"/>
    <w:p>
      <w:pPr>
        <w:spacing w:after="0"/>
        <w:ind w:left="0"/>
        <w:jc w:val="both"/>
      </w:pPr>
      <w:r>
        <w:rPr>
          <w:rFonts w:ascii="Times New Roman"/>
          <w:b w:val="false"/>
          <w:i w:val="false"/>
          <w:color w:val="000000"/>
          <w:sz w:val="28"/>
        </w:rPr>
        <w:t xml:space="preserve">
      2. Похищение у гражданина паспорта, удостоверения личности или другого личного документа – </w:t>
      </w:r>
    </w:p>
    <w:bookmarkEnd w:id="2158"/>
    <w:bookmarkStart w:name="z2264" w:id="2159"/>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59"/>
    <w:bookmarkStart w:name="z1429" w:id="2160"/>
    <w:p>
      <w:pPr>
        <w:spacing w:after="0"/>
        <w:ind w:left="0"/>
        <w:jc w:val="both"/>
      </w:pPr>
      <w:r>
        <w:rPr>
          <w:rFonts w:ascii="Times New Roman"/>
          <w:b w:val="false"/>
          <w:i w:val="false"/>
          <w:color w:val="000000"/>
          <w:sz w:val="28"/>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bookmarkEnd w:id="2160"/>
    <w:bookmarkStart w:name="z2265" w:id="216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0" w:id="2162"/>
    <w:p>
      <w:pPr>
        <w:spacing w:after="0"/>
        <w:ind w:left="0"/>
        <w:jc w:val="left"/>
      </w:pPr>
      <w:r>
        <w:rPr>
          <w:rFonts w:ascii="Times New Roman"/>
          <w:b/>
          <w:i w:val="false"/>
          <w:color w:val="000000"/>
        </w:rPr>
        <w:t xml:space="preserve"> 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bookmarkEnd w:id="2162"/>
    <w:bookmarkStart w:name="z1431" w:id="2163"/>
    <w:p>
      <w:pPr>
        <w:spacing w:after="0"/>
        <w:ind w:left="0"/>
        <w:jc w:val="both"/>
      </w:pPr>
      <w:r>
        <w:rPr>
          <w:rFonts w:ascii="Times New Roman"/>
          <w:b w:val="false"/>
          <w:i w:val="false"/>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bookmarkEnd w:id="2163"/>
    <w:bookmarkStart w:name="z2266" w:id="216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64"/>
    <w:bookmarkStart w:name="z1432" w:id="2165"/>
    <w:p>
      <w:pPr>
        <w:spacing w:after="0"/>
        <w:ind w:left="0"/>
        <w:jc w:val="both"/>
      </w:pPr>
      <w:r>
        <w:rPr>
          <w:rFonts w:ascii="Times New Roman"/>
          <w:b w:val="false"/>
          <w:i w:val="false"/>
          <w:color w:val="000000"/>
          <w:sz w:val="28"/>
        </w:rPr>
        <w:t xml:space="preserve">
      2. Те же деяния, совершенные неоднократно или группой лиц по предварительному сговору, – </w:t>
      </w:r>
    </w:p>
    <w:bookmarkEnd w:id="2165"/>
    <w:bookmarkStart w:name="z2267" w:id="2166"/>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66"/>
    <w:bookmarkStart w:name="z1433" w:id="2167"/>
    <w:p>
      <w:pPr>
        <w:spacing w:after="0"/>
        <w:ind w:left="0"/>
        <w:jc w:val="both"/>
      </w:pPr>
      <w:r>
        <w:rPr>
          <w:rFonts w:ascii="Times New Roman"/>
          <w:b w:val="false"/>
          <w:i w:val="false"/>
          <w:color w:val="000000"/>
          <w:sz w:val="28"/>
        </w:rPr>
        <w:t xml:space="preserve">
      3. Использование заведомо подложного документа – </w:t>
      </w:r>
    </w:p>
    <w:bookmarkEnd w:id="2167"/>
    <w:bookmarkStart w:name="z2268" w:id="216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4" w:id="2169"/>
    <w:p>
      <w:pPr>
        <w:spacing w:after="0"/>
        <w:ind w:left="0"/>
        <w:jc w:val="left"/>
      </w:pPr>
      <w:r>
        <w:rPr>
          <w:rFonts w:ascii="Times New Roman"/>
          <w:b/>
          <w:i w:val="false"/>
          <w:color w:val="000000"/>
        </w:rPr>
        <w:t xml:space="preserve"> 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bookmarkEnd w:id="2169"/>
    <w:bookmarkStart w:name="z1435" w:id="2170"/>
    <w:p>
      <w:pPr>
        <w:spacing w:after="0"/>
        <w:ind w:left="0"/>
        <w:jc w:val="both"/>
      </w:pPr>
      <w:r>
        <w:rPr>
          <w:rFonts w:ascii="Times New Roman"/>
          <w:b w:val="false"/>
          <w:i w:val="false"/>
          <w:color w:val="000000"/>
          <w:sz w:val="28"/>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bookmarkEnd w:id="2170"/>
    <w:bookmarkStart w:name="z2269" w:id="217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71"/>
    <w:bookmarkStart w:name="z1436" w:id="2172"/>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преступной группой, – </w:t>
      </w:r>
    </w:p>
    <w:bookmarkEnd w:id="217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2173"/>
    <w:p>
      <w:pPr>
        <w:spacing w:after="0"/>
        <w:ind w:left="0"/>
        <w:jc w:val="left"/>
      </w:pPr>
      <w:r>
        <w:rPr>
          <w:rFonts w:ascii="Times New Roman"/>
          <w:b/>
          <w:i w:val="false"/>
          <w:color w:val="000000"/>
        </w:rPr>
        <w:t xml:space="preserve"> Статья 387. Уклонение от воинской службы</w:t>
      </w:r>
    </w:p>
    <w:bookmarkEnd w:id="2173"/>
    <w:bookmarkStart w:name="z1438" w:id="2174"/>
    <w:p>
      <w:pPr>
        <w:spacing w:after="0"/>
        <w:ind w:left="0"/>
        <w:jc w:val="both"/>
      </w:pPr>
      <w:r>
        <w:rPr>
          <w:rFonts w:ascii="Times New Roman"/>
          <w:b w:val="false"/>
          <w:i w:val="false"/>
          <w:color w:val="000000"/>
          <w:sz w:val="28"/>
        </w:rPr>
        <w:t xml:space="preserve">
      1. Уклонение от призыва на воинскую службу при отсутствии законных оснований для освобождения от этой службы – </w:t>
      </w:r>
    </w:p>
    <w:bookmarkEnd w:id="2174"/>
    <w:bookmarkStart w:name="z2270" w:id="2175"/>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175"/>
    <w:bookmarkStart w:name="z1439" w:id="2176"/>
    <w:p>
      <w:pPr>
        <w:spacing w:after="0"/>
        <w:ind w:left="0"/>
        <w:jc w:val="both"/>
      </w:pPr>
      <w:r>
        <w:rPr>
          <w:rFonts w:ascii="Times New Roman"/>
          <w:b w:val="false"/>
          <w:i w:val="false"/>
          <w:color w:val="000000"/>
          <w:sz w:val="28"/>
        </w:rPr>
        <w:t>
      2. То же деяние, совершенное:</w:t>
      </w:r>
    </w:p>
    <w:bookmarkEnd w:id="2176"/>
    <w:p>
      <w:pPr>
        <w:spacing w:after="0"/>
        <w:ind w:left="0"/>
        <w:jc w:val="both"/>
      </w:pPr>
      <w:r>
        <w:rPr>
          <w:rFonts w:ascii="Times New Roman"/>
          <w:b w:val="false"/>
          <w:i w:val="false"/>
          <w:color w:val="000000"/>
          <w:sz w:val="28"/>
        </w:rPr>
        <w:t>
      1) посредством причинения себе вреда здоровью;</w:t>
      </w:r>
    </w:p>
    <w:p>
      <w:pPr>
        <w:spacing w:after="0"/>
        <w:ind w:left="0"/>
        <w:jc w:val="both"/>
      </w:pPr>
      <w:r>
        <w:rPr>
          <w:rFonts w:ascii="Times New Roman"/>
          <w:b w:val="false"/>
          <w:i w:val="false"/>
          <w:color w:val="000000"/>
          <w:sz w:val="28"/>
        </w:rPr>
        <w:t>
      2) путем симуляции болезни;</w:t>
      </w:r>
    </w:p>
    <w:p>
      <w:pPr>
        <w:spacing w:after="0"/>
        <w:ind w:left="0"/>
        <w:jc w:val="both"/>
      </w:pPr>
      <w:r>
        <w:rPr>
          <w:rFonts w:ascii="Times New Roman"/>
          <w:b w:val="false"/>
          <w:i w:val="false"/>
          <w:color w:val="000000"/>
          <w:sz w:val="28"/>
        </w:rPr>
        <w:t>
      3) посредством подлога документов или иного обмана, –</w:t>
      </w:r>
    </w:p>
    <w:bookmarkStart w:name="z2271" w:id="217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77"/>
    <w:bookmarkStart w:name="z1760" w:id="2178"/>
    <w:p>
      <w:pPr>
        <w:spacing w:after="0"/>
        <w:ind w:left="0"/>
        <w:jc w:val="both"/>
      </w:pPr>
      <w:r>
        <w:rPr>
          <w:rFonts w:ascii="Times New Roman"/>
          <w:b w:val="false"/>
          <w:i w:val="false"/>
          <w:color w:val="000000"/>
          <w:sz w:val="28"/>
        </w:rPr>
        <w:t>
      Примечание. Призывник освобождается от уголовной ответственности, если до передачи органом расследования дела в суд он добровольно явился на призывной пункт.</w:t>
      </w:r>
    </w:p>
    <w:bookmarkEnd w:id="2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0" w:id="2179"/>
    <w:p>
      <w:pPr>
        <w:spacing w:after="0"/>
        <w:ind w:left="0"/>
        <w:jc w:val="left"/>
      </w:pPr>
      <w:r>
        <w:rPr>
          <w:rFonts w:ascii="Times New Roman"/>
          <w:b/>
          <w:i w:val="false"/>
          <w:color w:val="000000"/>
        </w:rPr>
        <w:t xml:space="preserve"> Статья 388. Уклонение от призыва по мобилизации</w:t>
      </w:r>
    </w:p>
    <w:bookmarkEnd w:id="2179"/>
    <w:bookmarkStart w:name="z1441" w:id="2180"/>
    <w:p>
      <w:pPr>
        <w:spacing w:after="0"/>
        <w:ind w:left="0"/>
        <w:jc w:val="both"/>
      </w:pPr>
      <w:r>
        <w:rPr>
          <w:rFonts w:ascii="Times New Roman"/>
          <w:b w:val="false"/>
          <w:i w:val="false"/>
          <w:color w:val="000000"/>
          <w:sz w:val="28"/>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bookmarkEnd w:id="2180"/>
    <w:bookmarkStart w:name="z2272" w:id="218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81"/>
    <w:bookmarkStart w:name="z1442" w:id="2182"/>
    <w:p>
      <w:pPr>
        <w:spacing w:after="0"/>
        <w:ind w:left="0"/>
        <w:jc w:val="both"/>
      </w:pPr>
      <w:r>
        <w:rPr>
          <w:rFonts w:ascii="Times New Roman"/>
          <w:b w:val="false"/>
          <w:i w:val="false"/>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182"/>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2" w:id="2183"/>
    <w:p>
      <w:pPr>
        <w:spacing w:after="0"/>
        <w:ind w:left="0"/>
        <w:jc w:val="left"/>
      </w:pPr>
      <w:r>
        <w:rPr>
          <w:rFonts w:ascii="Times New Roman"/>
          <w:b/>
          <w:i w:val="false"/>
          <w:color w:val="000000"/>
        </w:rPr>
        <w:t xml:space="preserve"> Статья 388-1. Умышленное невыполнение мобилизационных заданий или мобилизационных заказов в период мобилизации, военного положения и в военное время</w:t>
      </w:r>
    </w:p>
    <w:bookmarkEnd w:id="2183"/>
    <w:bookmarkStart w:name="z2643" w:id="2184"/>
    <w:p>
      <w:pPr>
        <w:spacing w:after="0"/>
        <w:ind w:left="0"/>
        <w:jc w:val="both"/>
      </w:pPr>
      <w:r>
        <w:rPr>
          <w:rFonts w:ascii="Times New Roman"/>
          <w:b w:val="false"/>
          <w:i w:val="false"/>
          <w:color w:val="000000"/>
          <w:sz w:val="28"/>
        </w:rPr>
        <w:t>
      1. Умышленное невыполнение мобилизационных заданий или мобилизационных заказов в период мобилизации, 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bookmarkEnd w:id="2184"/>
    <w:bookmarkStart w:name="z2644" w:id="218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185"/>
    <w:bookmarkStart w:name="z2645" w:id="2186"/>
    <w:p>
      <w:pPr>
        <w:spacing w:after="0"/>
        <w:ind w:left="0"/>
        <w:jc w:val="both"/>
      </w:pPr>
      <w:r>
        <w:rPr>
          <w:rFonts w:ascii="Times New Roman"/>
          <w:b w:val="false"/>
          <w:i w:val="false"/>
          <w:color w:val="000000"/>
          <w:sz w:val="28"/>
        </w:rPr>
        <w:t>
      2. То же деяние, повлекшее тяжкие последствия, –</w:t>
      </w:r>
    </w:p>
    <w:bookmarkEnd w:id="2186"/>
    <w:bookmarkStart w:name="z2646" w:id="2187"/>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388-1 в соответствии с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3" w:id="2188"/>
    <w:p>
      <w:pPr>
        <w:spacing w:after="0"/>
        <w:ind w:left="0"/>
        <w:jc w:val="left"/>
      </w:pPr>
      <w:r>
        <w:rPr>
          <w:rFonts w:ascii="Times New Roman"/>
          <w:b/>
          <w:i w:val="false"/>
          <w:color w:val="000000"/>
        </w:rPr>
        <w:t xml:space="preserve"> Статья 389. Самоуправство</w:t>
      </w:r>
    </w:p>
    <w:bookmarkEnd w:id="2188"/>
    <w:bookmarkStart w:name="z1444" w:id="2189"/>
    <w:p>
      <w:pPr>
        <w:spacing w:after="0"/>
        <w:ind w:left="0"/>
        <w:jc w:val="both"/>
      </w:pPr>
      <w:r>
        <w:rPr>
          <w:rFonts w:ascii="Times New Roman"/>
          <w:b w:val="false"/>
          <w:i w:val="false"/>
          <w:color w:val="000000"/>
          <w:sz w:val="28"/>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bookmarkEnd w:id="2189"/>
    <w:bookmarkStart w:name="z2273" w:id="219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90"/>
    <w:bookmarkStart w:name="z1445" w:id="2191"/>
    <w:p>
      <w:pPr>
        <w:spacing w:after="0"/>
        <w:ind w:left="0"/>
        <w:jc w:val="both"/>
      </w:pPr>
      <w:r>
        <w:rPr>
          <w:rFonts w:ascii="Times New Roman"/>
          <w:b w:val="false"/>
          <w:i w:val="false"/>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bookmarkEnd w:id="2191"/>
    <w:bookmarkStart w:name="z2274" w:id="219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92"/>
    <w:bookmarkStart w:name="z1446" w:id="2193"/>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bookmarkEnd w:id="2193"/>
    <w:bookmarkStart w:name="z2275" w:id="219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94"/>
    <w:bookmarkStart w:name="z1447" w:id="2195"/>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повлекшие тяжкие последствия, – </w:t>
      </w:r>
    </w:p>
    <w:bookmarkEnd w:id="2195"/>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8" w:id="2196"/>
    <w:p>
      <w:pPr>
        <w:spacing w:after="0"/>
        <w:ind w:left="0"/>
        <w:jc w:val="left"/>
      </w:pPr>
      <w:r>
        <w:rPr>
          <w:rFonts w:ascii="Times New Roman"/>
          <w:b/>
          <w:i w:val="false"/>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bookmarkEnd w:id="2196"/>
    <w:bookmarkStart w:name="z1449" w:id="2197"/>
    <w:p>
      <w:pPr>
        <w:spacing w:after="0"/>
        <w:ind w:left="0"/>
        <w:jc w:val="both"/>
      </w:pPr>
      <w:r>
        <w:rPr>
          <w:rFonts w:ascii="Times New Roman"/>
          <w:b w:val="false"/>
          <w:i w:val="false"/>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bookmarkEnd w:id="2197"/>
    <w:bookmarkStart w:name="z2276" w:id="219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98"/>
    <w:bookmarkStart w:name="z1450" w:id="2199"/>
    <w:p>
      <w:pPr>
        <w:spacing w:after="0"/>
        <w:ind w:left="0"/>
        <w:jc w:val="both"/>
      </w:pPr>
      <w:r>
        <w:rPr>
          <w:rFonts w:ascii="Times New Roman"/>
          <w:b w:val="false"/>
          <w:i w:val="false"/>
          <w:color w:val="000000"/>
          <w:sz w:val="28"/>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 основании преступления, – </w:t>
      </w:r>
    </w:p>
    <w:bookmarkEnd w:id="2199"/>
    <w:bookmarkStart w:name="z2277" w:id="220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00"/>
    <w:bookmarkStart w:name="z1451" w:id="2201"/>
    <w:p>
      <w:pPr>
        <w:spacing w:after="0"/>
        <w:ind w:left="0"/>
        <w:jc w:val="both"/>
      </w:pPr>
      <w:r>
        <w:rPr>
          <w:rFonts w:ascii="Times New Roman"/>
          <w:b w:val="false"/>
          <w:i w:val="false"/>
          <w:color w:val="000000"/>
          <w:sz w:val="28"/>
        </w:rPr>
        <w:t xml:space="preserve">
      3. Самовольное присвоение звания должностного лица, занимающего установленную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должность, с целью получения властных полномочий – </w:t>
      </w:r>
    </w:p>
    <w:bookmarkEnd w:id="2201"/>
    <w:bookmarkStart w:name="z2278" w:id="220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2" w:id="2203"/>
    <w:p>
      <w:pPr>
        <w:spacing w:after="0"/>
        <w:ind w:left="0"/>
        <w:jc w:val="left"/>
      </w:pPr>
      <w:r>
        <w:rPr>
          <w:rFonts w:ascii="Times New Roman"/>
          <w:b/>
          <w:i w:val="false"/>
          <w:color w:val="000000"/>
        </w:rPr>
        <w:t xml:space="preserve"> Статья 391. Незаконный подъем Государственного Флага Республики Казахстан</w:t>
      </w:r>
    </w:p>
    <w:bookmarkEnd w:id="2203"/>
    <w:bookmarkStart w:name="z1453" w:id="2204"/>
    <w:p>
      <w:pPr>
        <w:spacing w:after="0"/>
        <w:ind w:left="0"/>
        <w:jc w:val="both"/>
      </w:pPr>
      <w:r>
        <w:rPr>
          <w:rFonts w:ascii="Times New Roman"/>
          <w:b w:val="false"/>
          <w:i w:val="false"/>
          <w:color w:val="000000"/>
          <w:sz w:val="28"/>
        </w:rPr>
        <w:t xml:space="preserve">
      Незаконный подъем Государственного Флага Республики Казахстан на торговом судне – </w:t>
      </w:r>
    </w:p>
    <w:bookmarkEnd w:id="2204"/>
    <w:bookmarkStart w:name="z2279" w:id="2205"/>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2206"/>
    <w:p>
      <w:pPr>
        <w:spacing w:after="0"/>
        <w:ind w:left="0"/>
        <w:jc w:val="left"/>
      </w:pPr>
      <w:r>
        <w:rPr>
          <w:rFonts w:ascii="Times New Roman"/>
          <w:b/>
          <w:i w:val="false"/>
          <w:color w:val="000000"/>
        </w:rPr>
        <w:t xml:space="preserve"> Статья 392. Умышленное незаконное пересечение Государственной границы Республики Казахстан</w:t>
      </w:r>
    </w:p>
    <w:bookmarkEnd w:id="2206"/>
    <w:bookmarkStart w:name="z1455" w:id="2207"/>
    <w:p>
      <w:pPr>
        <w:spacing w:after="0"/>
        <w:ind w:left="0"/>
        <w:jc w:val="both"/>
      </w:pPr>
      <w:r>
        <w:rPr>
          <w:rFonts w:ascii="Times New Roman"/>
          <w:b w:val="false"/>
          <w:i w:val="false"/>
          <w:color w:val="000000"/>
          <w:sz w:val="28"/>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2207"/>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bookmarkStart w:name="z1456" w:id="2208"/>
    <w:p>
      <w:pPr>
        <w:spacing w:after="0"/>
        <w:ind w:left="0"/>
        <w:jc w:val="both"/>
      </w:pPr>
      <w:r>
        <w:rPr>
          <w:rFonts w:ascii="Times New Roman"/>
          <w:b w:val="false"/>
          <w:i w:val="false"/>
          <w:color w:val="000000"/>
          <w:sz w:val="28"/>
        </w:rPr>
        <w:t xml:space="preserve">
      2. Те же деяния, совершенные преступной группой либо с применением насилия или угрозы его применения, – </w:t>
      </w:r>
    </w:p>
    <w:bookmarkEnd w:id="2208"/>
    <w:p>
      <w:pPr>
        <w:spacing w:after="0"/>
        <w:ind w:left="0"/>
        <w:jc w:val="both"/>
      </w:pPr>
      <w:r>
        <w:rPr>
          <w:rFonts w:ascii="Times New Roman"/>
          <w:b w:val="false"/>
          <w:i w:val="false"/>
          <w:color w:val="000000"/>
          <w:sz w:val="28"/>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bookmarkStart w:name="z1457" w:id="2209"/>
    <w:p>
      <w:pPr>
        <w:spacing w:after="0"/>
        <w:ind w:left="0"/>
        <w:jc w:val="left"/>
      </w:pPr>
      <w:r>
        <w:rPr>
          <w:rFonts w:ascii="Times New Roman"/>
          <w:b/>
          <w:i w:val="false"/>
          <w:color w:val="000000"/>
        </w:rPr>
        <w:t xml:space="preserve"> Статья 393. Невыполнение решения о выдворении</w:t>
      </w:r>
    </w:p>
    <w:bookmarkEnd w:id="2209"/>
    <w:p>
      <w:pPr>
        <w:spacing w:after="0"/>
        <w:ind w:left="0"/>
        <w:jc w:val="both"/>
      </w:pPr>
      <w:r>
        <w:rPr>
          <w:rFonts w:ascii="Times New Roman"/>
          <w:b w:val="false"/>
          <w:i w:val="false"/>
          <w:color w:val="ff0000"/>
          <w:sz w:val="28"/>
        </w:rPr>
        <w:t xml:space="preserve">
      Сноска. Статья 393 исключена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8" w:id="2210"/>
    <w:p>
      <w:pPr>
        <w:spacing w:after="0"/>
        <w:ind w:left="0"/>
        <w:jc w:val="left"/>
      </w:pPr>
      <w:r>
        <w:rPr>
          <w:rFonts w:ascii="Times New Roman"/>
          <w:b/>
          <w:i w:val="false"/>
          <w:color w:val="000000"/>
        </w:rPr>
        <w:t xml:space="preserve"> Статья 394. Организация незаконной миграции</w:t>
      </w:r>
    </w:p>
    <w:bookmarkEnd w:id="2210"/>
    <w:bookmarkStart w:name="z1459" w:id="2211"/>
    <w:p>
      <w:pPr>
        <w:spacing w:after="0"/>
        <w:ind w:left="0"/>
        <w:jc w:val="both"/>
      </w:pPr>
      <w:r>
        <w:rPr>
          <w:rFonts w:ascii="Times New Roman"/>
          <w:b w:val="false"/>
          <w:i w:val="false"/>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 </w:t>
      </w:r>
    </w:p>
    <w:bookmarkEnd w:id="2211"/>
    <w:bookmarkStart w:name="z2281" w:id="22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2212"/>
    <w:bookmarkStart w:name="z1460" w:id="2213"/>
    <w:p>
      <w:pPr>
        <w:spacing w:after="0"/>
        <w:ind w:left="0"/>
        <w:jc w:val="both"/>
      </w:pPr>
      <w:r>
        <w:rPr>
          <w:rFonts w:ascii="Times New Roman"/>
          <w:b w:val="false"/>
          <w:i w:val="false"/>
          <w:color w:val="000000"/>
          <w:sz w:val="28"/>
        </w:rPr>
        <w:t>
      2. То же деяние, совершенное лицом с использованием своих служебных полномочий или группой лиц по предварительному сговору, –</w:t>
      </w:r>
    </w:p>
    <w:bookmarkEnd w:id="2213"/>
    <w:bookmarkStart w:name="z2282" w:id="221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2214"/>
    <w:bookmarkStart w:name="z1461" w:id="2215"/>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преступной группой, – </w:t>
      </w:r>
    </w:p>
    <w:bookmarkEnd w:id="2215"/>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2" w:id="2216"/>
    <w:p>
      <w:pPr>
        <w:spacing w:after="0"/>
        <w:ind w:left="0"/>
        <w:jc w:val="left"/>
      </w:pPr>
      <w:r>
        <w:rPr>
          <w:rFonts w:ascii="Times New Roman"/>
          <w:b/>
          <w:i w:val="false"/>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216"/>
    <w:p>
      <w:pPr>
        <w:spacing w:after="0"/>
        <w:ind w:left="0"/>
        <w:jc w:val="both"/>
      </w:pPr>
      <w:r>
        <w:rPr>
          <w:rFonts w:ascii="Times New Roman"/>
          <w:b w:val="false"/>
          <w:i w:val="false"/>
          <w:color w:val="000000"/>
          <w:sz w:val="28"/>
        </w:rPr>
        <w:t xml:space="preserve">
      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bookmarkStart w:name="z2283" w:id="221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3" w:id="2218"/>
    <w:p>
      <w:pPr>
        <w:spacing w:after="0"/>
        <w:ind w:left="0"/>
        <w:jc w:val="left"/>
      </w:pPr>
      <w:r>
        <w:rPr>
          <w:rFonts w:ascii="Times New Roman"/>
          <w:b/>
          <w:i w:val="false"/>
          <w:color w:val="000000"/>
        </w:rPr>
        <w:t xml:space="preserve"> Статья 396. Противоправное изменение Государственной границы Республики Казахстан</w:t>
      </w:r>
    </w:p>
    <w:bookmarkEnd w:id="2218"/>
    <w:bookmarkStart w:name="z1464" w:id="2219"/>
    <w:p>
      <w:pPr>
        <w:spacing w:after="0"/>
        <w:ind w:left="0"/>
        <w:jc w:val="both"/>
      </w:pPr>
      <w:r>
        <w:rPr>
          <w:rFonts w:ascii="Times New Roman"/>
          <w:b w:val="false"/>
          <w:i w:val="false"/>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bookmarkEnd w:id="2219"/>
    <w:bookmarkStart w:name="z2284" w:id="222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20"/>
    <w:bookmarkStart w:name="z1465" w:id="2221"/>
    <w:p>
      <w:pPr>
        <w:spacing w:after="0"/>
        <w:ind w:left="0"/>
        <w:jc w:val="both"/>
      </w:pPr>
      <w:r>
        <w:rPr>
          <w:rFonts w:ascii="Times New Roman"/>
          <w:b w:val="false"/>
          <w:i w:val="false"/>
          <w:color w:val="000000"/>
          <w:sz w:val="28"/>
        </w:rPr>
        <w:t xml:space="preserve">
      2. Те же деяния, совершенные неоднократно или повлекшие тяжкие последствия, – </w:t>
      </w:r>
    </w:p>
    <w:bookmarkEnd w:id="2221"/>
    <w:bookmarkStart w:name="z2285" w:id="2222"/>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6" w:id="2223"/>
    <w:p>
      <w:pPr>
        <w:spacing w:after="0"/>
        <w:ind w:left="0"/>
        <w:jc w:val="left"/>
      </w:pPr>
      <w:r>
        <w:rPr>
          <w:rFonts w:ascii="Times New Roman"/>
          <w:b/>
          <w:i w:val="false"/>
          <w:color w:val="000000"/>
        </w:rPr>
        <w:t xml:space="preserve"> Статья 397. Незаконное пользование эмблемами и знаками Красного Полумесяца, Красного Креста, Красного Кристалла </w:t>
      </w:r>
    </w:p>
    <w:bookmarkEnd w:id="2223"/>
    <w:p>
      <w:pPr>
        <w:spacing w:after="0"/>
        <w:ind w:left="0"/>
        <w:jc w:val="both"/>
      </w:pPr>
      <w:r>
        <w:rPr>
          <w:rFonts w:ascii="Times New Roman"/>
          <w:b w:val="false"/>
          <w:i w:val="false"/>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bookmarkStart w:name="z2286" w:id="222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2225"/>
    <w:p>
      <w:pPr>
        <w:spacing w:after="0"/>
        <w:ind w:left="0"/>
        <w:jc w:val="left"/>
      </w:pPr>
      <w:r>
        <w:rPr>
          <w:rFonts w:ascii="Times New Roman"/>
          <w:b/>
          <w:i w:val="false"/>
          <w:color w:val="000000"/>
        </w:rPr>
        <w:t xml:space="preserve"> Статья 398. Нарушение правил охраны линий и сооружений связи, а также объектов, подлежащих государственной охране</w:t>
      </w:r>
    </w:p>
    <w:bookmarkEnd w:id="2225"/>
    <w:bookmarkStart w:name="z1468" w:id="2226"/>
    <w:p>
      <w:pPr>
        <w:spacing w:after="0"/>
        <w:ind w:left="0"/>
        <w:jc w:val="both"/>
      </w:pPr>
      <w:r>
        <w:rPr>
          <w:rFonts w:ascii="Times New Roman"/>
          <w:b w:val="false"/>
          <w:i w:val="false"/>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 – </w:t>
      </w:r>
    </w:p>
    <w:bookmarkEnd w:id="2226"/>
    <w:bookmarkStart w:name="z2287" w:id="2227"/>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2227"/>
    <w:bookmarkStart w:name="z1469" w:id="2228"/>
    <w:p>
      <w:pPr>
        <w:spacing w:after="0"/>
        <w:ind w:left="0"/>
        <w:jc w:val="both"/>
      </w:pPr>
      <w:r>
        <w:rPr>
          <w:rFonts w:ascii="Times New Roman"/>
          <w:b w:val="false"/>
          <w:i w:val="false"/>
          <w:color w:val="000000"/>
          <w:sz w:val="28"/>
        </w:rPr>
        <w:t xml:space="preserve">
      2. Нарушение правил охраны линий связи, повлекшее повреждение кабельной линии междугородной связи или прекращение междугородной связи, – </w:t>
      </w:r>
    </w:p>
    <w:bookmarkEnd w:id="2228"/>
    <w:bookmarkStart w:name="z2288" w:id="2229"/>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29"/>
    <w:bookmarkStart w:name="z1470" w:id="2230"/>
    <w:p>
      <w:pPr>
        <w:spacing w:after="0"/>
        <w:ind w:left="0"/>
        <w:jc w:val="both"/>
      </w:pPr>
      <w:r>
        <w:rPr>
          <w:rFonts w:ascii="Times New Roman"/>
          <w:b w:val="false"/>
          <w:i w:val="false"/>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223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1" w:id="2231"/>
    <w:p>
      <w:pPr>
        <w:spacing w:after="0"/>
        <w:ind w:left="0"/>
        <w:jc w:val="left"/>
      </w:pPr>
      <w:r>
        <w:rPr>
          <w:rFonts w:ascii="Times New Roman"/>
          <w:b/>
          <w:i w:val="false"/>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bookmarkEnd w:id="2231"/>
    <w:bookmarkStart w:name="z1472" w:id="2232"/>
    <w:p>
      <w:pPr>
        <w:spacing w:after="0"/>
        <w:ind w:left="0"/>
        <w:jc w:val="both"/>
      </w:pPr>
      <w:r>
        <w:rPr>
          <w:rFonts w:ascii="Times New Roman"/>
          <w:b w:val="false"/>
          <w:i w:val="false"/>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bookmarkEnd w:id="2232"/>
    <w:bookmarkStart w:name="z2289" w:id="223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33"/>
    <w:bookmarkStart w:name="z1473" w:id="2234"/>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в крупном размере, – </w:t>
      </w:r>
    </w:p>
    <w:bookmarkEnd w:id="2234"/>
    <w:bookmarkStart w:name="z2290" w:id="2235"/>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35"/>
    <w:bookmarkStart w:name="z1474" w:id="223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2236"/>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5" w:id="2237"/>
    <w:p>
      <w:pPr>
        <w:spacing w:after="0"/>
        <w:ind w:left="0"/>
        <w:jc w:val="left"/>
      </w:pPr>
      <w:r>
        <w:rPr>
          <w:rFonts w:ascii="Times New Roman"/>
          <w:b/>
          <w:i w:val="false"/>
          <w:color w:val="000000"/>
        </w:rPr>
        <w:t xml:space="preserve"> Статья 400. Нарушение порядка организации и проведения мирных собраний</w:t>
      </w:r>
    </w:p>
    <w:bookmarkEnd w:id="2237"/>
    <w:p>
      <w:pPr>
        <w:spacing w:after="0"/>
        <w:ind w:left="0"/>
        <w:jc w:val="both"/>
      </w:pPr>
      <w:r>
        <w:rPr>
          <w:rFonts w:ascii="Times New Roman"/>
          <w:b w:val="false"/>
          <w:i w:val="false"/>
          <w:color w:val="ff0000"/>
          <w:sz w:val="28"/>
        </w:rPr>
        <w:t xml:space="preserve">
      Сноска. Заголовок статьи 400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Start w:name="z2291" w:id="223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6" w:id="2239"/>
    <w:p>
      <w:pPr>
        <w:spacing w:after="0"/>
        <w:ind w:left="0"/>
        <w:jc w:val="left"/>
      </w:pPr>
      <w:r>
        <w:rPr>
          <w:rFonts w:ascii="Times New Roman"/>
          <w:b/>
          <w:i w:val="false"/>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2239"/>
    <w:p>
      <w:pPr>
        <w:spacing w:after="0"/>
        <w:ind w:left="0"/>
        <w:jc w:val="both"/>
      </w:pPr>
      <w:r>
        <w:rPr>
          <w:rFonts w:ascii="Times New Roman"/>
          <w:b w:val="false"/>
          <w:i w:val="false"/>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bookmarkStart w:name="z2292" w:id="224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7" w:id="2241"/>
    <w:p>
      <w:pPr>
        <w:spacing w:after="0"/>
        <w:ind w:left="0"/>
        <w:jc w:val="left"/>
      </w:pPr>
      <w:r>
        <w:rPr>
          <w:rFonts w:ascii="Times New Roman"/>
          <w:b/>
          <w:i w:val="false"/>
          <w:color w:val="000000"/>
        </w:rPr>
        <w:t xml:space="preserve"> Статья 402. Действия, провоцирующие к продолжению участия в забастовке, признанной судом незаконной</w:t>
      </w:r>
    </w:p>
    <w:bookmarkEnd w:id="2241"/>
    <w:bookmarkStart w:name="z1478" w:id="2242"/>
    <w:p>
      <w:pPr>
        <w:spacing w:after="0"/>
        <w:ind w:left="0"/>
        <w:jc w:val="both"/>
      </w:pPr>
      <w:r>
        <w:rPr>
          <w:rFonts w:ascii="Times New Roman"/>
          <w:b w:val="false"/>
          <w:i w:val="false"/>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целью – </w:t>
      </w:r>
    </w:p>
    <w:bookmarkEnd w:id="2242"/>
    <w:bookmarkStart w:name="z2293" w:id="224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43"/>
    <w:bookmarkStart w:name="z1479" w:id="2244"/>
    <w:p>
      <w:pPr>
        <w:spacing w:after="0"/>
        <w:ind w:left="0"/>
        <w:jc w:val="both"/>
      </w:pPr>
      <w:r>
        <w:rPr>
          <w:rFonts w:ascii="Times New Roman"/>
          <w:b w:val="false"/>
          <w:i w:val="false"/>
          <w:color w:val="000000"/>
          <w:sz w:val="28"/>
        </w:rPr>
        <w:t xml:space="preserve">
      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bookmarkEnd w:id="2244"/>
    <w:bookmarkStart w:name="z2294" w:id="224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2246"/>
    <w:p>
      <w:pPr>
        <w:spacing w:after="0"/>
        <w:ind w:left="0"/>
        <w:jc w:val="left"/>
      </w:pPr>
      <w:r>
        <w:rPr>
          <w:rFonts w:ascii="Times New Roman"/>
          <w:b/>
          <w:i w:val="false"/>
          <w:color w:val="000000"/>
        </w:rPr>
        <w:t xml:space="preserve"> Статья 403. Незаконное вмешательство членов общественных объединений в деятельность государственных органов</w:t>
      </w:r>
    </w:p>
    <w:bookmarkEnd w:id="2246"/>
    <w:bookmarkStart w:name="z1481" w:id="2247"/>
    <w:p>
      <w:pPr>
        <w:spacing w:after="0"/>
        <w:ind w:left="0"/>
        <w:jc w:val="both"/>
      </w:pPr>
      <w:r>
        <w:rPr>
          <w:rFonts w:ascii="Times New Roman"/>
          <w:b w:val="false"/>
          <w:i w:val="false"/>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End w:id="2247"/>
    <w:bookmarkStart w:name="z2295" w:id="224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2248"/>
    <w:bookmarkStart w:name="z1482" w:id="2249"/>
    <w:p>
      <w:pPr>
        <w:spacing w:after="0"/>
        <w:ind w:left="0"/>
        <w:jc w:val="both"/>
      </w:pPr>
      <w:r>
        <w:rPr>
          <w:rFonts w:ascii="Times New Roman"/>
          <w:b w:val="false"/>
          <w:i w:val="false"/>
          <w:color w:val="000000"/>
          <w:sz w:val="28"/>
        </w:rPr>
        <w:t xml:space="preserve">
      2. Те же деяния, совершенные лидером общественного объединения, – </w:t>
      </w:r>
    </w:p>
    <w:bookmarkEnd w:id="2249"/>
    <w:bookmarkStart w:name="z2296" w:id="225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2251"/>
    <w:p>
      <w:pPr>
        <w:spacing w:after="0"/>
        <w:ind w:left="0"/>
        <w:jc w:val="left"/>
      </w:pPr>
      <w:r>
        <w:rPr>
          <w:rFonts w:ascii="Times New Roman"/>
          <w:b/>
          <w:i w:val="false"/>
          <w:color w:val="000000"/>
        </w:rPr>
        <w:t xml:space="preserve"> Статья 404. Создание, руководство и участие в деятельности незаконных общественных и других объединений</w:t>
      </w:r>
    </w:p>
    <w:bookmarkEnd w:id="2251"/>
    <w:bookmarkStart w:name="z1484" w:id="2252"/>
    <w:p>
      <w:pPr>
        <w:spacing w:after="0"/>
        <w:ind w:left="0"/>
        <w:jc w:val="both"/>
      </w:pPr>
      <w:r>
        <w:rPr>
          <w:rFonts w:ascii="Times New Roman"/>
          <w:b w:val="false"/>
          <w:i w:val="false"/>
          <w:color w:val="000000"/>
          <w:sz w:val="28"/>
        </w:rPr>
        <w:t xml:space="preserve">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w:t>
      </w:r>
    </w:p>
    <w:bookmarkEnd w:id="2252"/>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485" w:id="2253"/>
    <w:p>
      <w:pPr>
        <w:spacing w:after="0"/>
        <w:ind w:left="0"/>
        <w:jc w:val="both"/>
      </w:pPr>
      <w:r>
        <w:rPr>
          <w:rFonts w:ascii="Times New Roman"/>
          <w:b w:val="false"/>
          <w:i w:val="false"/>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253"/>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486" w:id="2254"/>
    <w:p>
      <w:pPr>
        <w:spacing w:after="0"/>
        <w:ind w:left="0"/>
        <w:jc w:val="both"/>
      </w:pPr>
      <w:r>
        <w:rPr>
          <w:rFonts w:ascii="Times New Roman"/>
          <w:b w:val="false"/>
          <w:i w:val="false"/>
          <w:color w:val="000000"/>
          <w:sz w:val="28"/>
        </w:rPr>
        <w:t xml:space="preserve">
      3. Активное участие в деятельности объединений, указанных в частях первой или второй настоящей статьи, – </w:t>
      </w:r>
    </w:p>
    <w:bookmarkEnd w:id="2254"/>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487" w:id="2255"/>
    <w:p>
      <w:pPr>
        <w:spacing w:after="0"/>
        <w:ind w:left="0"/>
        <w:jc w:val="left"/>
      </w:pPr>
      <w:r>
        <w:rPr>
          <w:rFonts w:ascii="Times New Roman"/>
          <w:b/>
          <w:i w:val="false"/>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bookmarkEnd w:id="2255"/>
    <w:bookmarkStart w:name="z1488" w:id="2256"/>
    <w:p>
      <w:pPr>
        <w:spacing w:after="0"/>
        <w:ind w:left="0"/>
        <w:jc w:val="both"/>
      </w:pPr>
      <w:r>
        <w:rPr>
          <w:rFonts w:ascii="Times New Roman"/>
          <w:b w:val="false"/>
          <w:i w:val="false"/>
          <w:color w:val="000000"/>
          <w:sz w:val="28"/>
        </w:rPr>
        <w:t>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5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bookmarkStart w:name="z1489" w:id="2257"/>
    <w:p>
      <w:pPr>
        <w:spacing w:after="0"/>
        <w:ind w:left="0"/>
        <w:jc w:val="both"/>
      </w:pPr>
      <w:r>
        <w:rPr>
          <w:rFonts w:ascii="Times New Roman"/>
          <w:b w:val="false"/>
          <w:i w:val="false"/>
          <w:color w:val="000000"/>
          <w:sz w:val="28"/>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5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bookmarkStart w:name="z1490" w:id="2258"/>
    <w:p>
      <w:pPr>
        <w:spacing w:after="0"/>
        <w:ind w:left="0"/>
        <w:jc w:val="both"/>
      </w:pPr>
      <w:r>
        <w:rPr>
          <w:rFonts w:ascii="Times New Roman"/>
          <w:b w:val="false"/>
          <w:i w:val="false"/>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bookmarkEnd w:id="2258"/>
    <w:bookmarkStart w:name="z1491" w:id="2259"/>
    <w:p>
      <w:pPr>
        <w:spacing w:after="0"/>
        <w:ind w:left="0"/>
        <w:jc w:val="left"/>
      </w:pPr>
      <w:r>
        <w:rPr>
          <w:rFonts w:ascii="Times New Roman"/>
          <w:b/>
          <w:i w:val="false"/>
          <w:color w:val="000000"/>
        </w:rPr>
        <w:t xml:space="preserve"> Статья 406. Оказание содействия политическим партиям и профессиональным союзам иностранных государств</w:t>
      </w:r>
    </w:p>
    <w:bookmarkEnd w:id="2259"/>
    <w:p>
      <w:pPr>
        <w:spacing w:after="0"/>
        <w:ind w:left="0"/>
        <w:jc w:val="both"/>
      </w:pPr>
      <w:r>
        <w:rPr>
          <w:rFonts w:ascii="Times New Roman"/>
          <w:b w:val="false"/>
          <w:i w:val="false"/>
          <w:color w:val="000000"/>
          <w:sz w:val="28"/>
        </w:rPr>
        <w:t xml:space="preserve">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bookmarkStart w:name="z2297" w:id="226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2" w:id="2261"/>
    <w:p>
      <w:pPr>
        <w:spacing w:after="0"/>
        <w:ind w:left="0"/>
        <w:jc w:val="left"/>
      </w:pPr>
      <w:r>
        <w:rPr>
          <w:rFonts w:ascii="Times New Roman"/>
          <w:b/>
          <w:i w:val="false"/>
          <w:color w:val="000000"/>
        </w:rPr>
        <w:t xml:space="preserve"> Глава 17. УГОЛОВНЫЕ ПРАВОНАРУШЕНИЯ ПРОТИВ ПРАВОСУДИЯ И</w:t>
      </w:r>
      <w:r>
        <w:br/>
      </w:r>
      <w:r>
        <w:rPr>
          <w:rFonts w:ascii="Times New Roman"/>
          <w:b/>
          <w:i w:val="false"/>
          <w:color w:val="000000"/>
        </w:rPr>
        <w:t>ПОРЯДКА ИСПОЛНЕНИЯ НАКАЗАНИЙ</w:t>
      </w:r>
    </w:p>
    <w:bookmarkEnd w:id="2261"/>
    <w:bookmarkStart w:name="z1493" w:id="2262"/>
    <w:p>
      <w:pPr>
        <w:spacing w:after="0"/>
        <w:ind w:left="0"/>
        <w:jc w:val="left"/>
      </w:pPr>
      <w:r>
        <w:rPr>
          <w:rFonts w:ascii="Times New Roman"/>
          <w:b/>
          <w:i w:val="false"/>
          <w:color w:val="000000"/>
        </w:rPr>
        <w:t xml:space="preserve"> Статья 407. Воспрепятствование осуществлению правосудия и производству досудебного расследования</w:t>
      </w:r>
    </w:p>
    <w:bookmarkEnd w:id="2262"/>
    <w:bookmarkStart w:name="z1494" w:id="2263"/>
    <w:p>
      <w:pPr>
        <w:spacing w:after="0"/>
        <w:ind w:left="0"/>
        <w:jc w:val="both"/>
      </w:pPr>
      <w:r>
        <w:rPr>
          <w:rFonts w:ascii="Times New Roman"/>
          <w:b w:val="false"/>
          <w:i w:val="false"/>
          <w:color w:val="000000"/>
          <w:sz w:val="28"/>
        </w:rPr>
        <w:t>
      1. Вмешательство в какой бы то ни было форме в деятельность суда в целях воспрепятствования осуществлению правосудия –</w:t>
      </w:r>
    </w:p>
    <w:bookmarkEnd w:id="2263"/>
    <w:bookmarkStart w:name="z2298" w:id="226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64"/>
    <w:bookmarkStart w:name="z1495" w:id="2265"/>
    <w:p>
      <w:pPr>
        <w:spacing w:after="0"/>
        <w:ind w:left="0"/>
        <w:jc w:val="both"/>
      </w:pPr>
      <w:r>
        <w:rPr>
          <w:rFonts w:ascii="Times New Roman"/>
          <w:b w:val="false"/>
          <w:i w:val="false"/>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bookmarkEnd w:id="2265"/>
    <w:bookmarkStart w:name="z2299" w:id="226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66"/>
    <w:bookmarkStart w:name="z1496" w:id="226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2267"/>
    <w:bookmarkStart w:name="z2300" w:id="226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7" w:id="2269"/>
    <w:p>
      <w:pPr>
        <w:spacing w:after="0"/>
        <w:ind w:left="0"/>
        <w:jc w:val="left"/>
      </w:pPr>
      <w:r>
        <w:rPr>
          <w:rFonts w:ascii="Times New Roman"/>
          <w:b/>
          <w:i w:val="false"/>
          <w:color w:val="000000"/>
        </w:rPr>
        <w:t xml:space="preserve"> Статья 408. Посягательство на жизнь лица, осуществляющего правосудие или досудебное расследование</w:t>
      </w:r>
    </w:p>
    <w:bookmarkEnd w:id="2269"/>
    <w:p>
      <w:pPr>
        <w:spacing w:after="0"/>
        <w:ind w:left="0"/>
        <w:jc w:val="both"/>
      </w:pPr>
      <w:r>
        <w:rPr>
          <w:rFonts w:ascii="Times New Roman"/>
          <w:b w:val="false"/>
          <w:i w:val="false"/>
          <w:color w:val="000000"/>
          <w:sz w:val="28"/>
        </w:rPr>
        <w:t xml:space="preserve">
      Посягательство на жизнь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w:t>
      </w:r>
    </w:p>
    <w:bookmarkStart w:name="z1498" w:id="2270"/>
    <w:p>
      <w:pPr>
        <w:spacing w:after="0"/>
        <w:ind w:left="0"/>
        <w:jc w:val="left"/>
      </w:pPr>
      <w:r>
        <w:rPr>
          <w:rFonts w:ascii="Times New Roman"/>
          <w:b/>
          <w:i w:val="false"/>
          <w:color w:val="000000"/>
        </w:rPr>
        <w:t xml:space="preserve"> Статья 409. Угроза или насильственные действия в связи с осуществлением правосудия или досудебного расследования</w:t>
      </w:r>
    </w:p>
    <w:bookmarkEnd w:id="2270"/>
    <w:bookmarkStart w:name="z1499" w:id="2271"/>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материалов в суде –</w:t>
      </w:r>
    </w:p>
    <w:bookmarkEnd w:id="2271"/>
    <w:bookmarkStart w:name="z82" w:id="227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72"/>
    <w:p>
      <w:pPr>
        <w:spacing w:after="0"/>
        <w:ind w:left="0"/>
        <w:jc w:val="both"/>
      </w:pPr>
      <w:r>
        <w:rPr>
          <w:rFonts w:ascii="Times New Roman"/>
          <w:b w:val="false"/>
          <w:i w:val="false"/>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85" w:id="227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w:t>
      </w:r>
    </w:p>
    <w:bookmarkEnd w:id="2273"/>
    <w:bookmarkStart w:name="z86" w:id="2274"/>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bookmarkEnd w:id="2274"/>
    <w:bookmarkStart w:name="z87" w:id="2275"/>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bookmarkEnd w:id="2275"/>
    <w:bookmarkStart w:name="z88" w:id="2276"/>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bookmarkEnd w:id="2276"/>
    <w:bookmarkStart w:name="z89" w:id="2277"/>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2277"/>
    <w:bookmarkStart w:name="z90" w:id="2278"/>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2278"/>
    <w:bookmarkStart w:name="z91" w:id="2279"/>
    <w:p>
      <w:pPr>
        <w:spacing w:after="0"/>
        <w:ind w:left="0"/>
        <w:jc w:val="both"/>
      </w:pPr>
      <w:r>
        <w:rPr>
          <w:rFonts w:ascii="Times New Roman"/>
          <w:b w:val="false"/>
          <w:i w:val="false"/>
          <w:color w:val="000000"/>
          <w:sz w:val="28"/>
        </w:rPr>
        <w:t>
      4. Применение насилия, не опасного для жизни или здоровья, в отношении лиц и по мотивам, которые указаны в частях первой или второй настоящей статьи, –</w:t>
      </w:r>
    </w:p>
    <w:bookmarkEnd w:id="2279"/>
    <w:bookmarkStart w:name="z92" w:id="2280"/>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280"/>
    <w:bookmarkStart w:name="z93" w:id="2281"/>
    <w:p>
      <w:pPr>
        <w:spacing w:after="0"/>
        <w:ind w:left="0"/>
        <w:jc w:val="both"/>
      </w:pPr>
      <w:r>
        <w:rPr>
          <w:rFonts w:ascii="Times New Roman"/>
          <w:b w:val="false"/>
          <w:i w:val="false"/>
          <w:color w:val="000000"/>
          <w:sz w:val="28"/>
        </w:rPr>
        <w:t xml:space="preserve">
      5. Деяние, предусмотренное частью четвертой настоящей статьи, совершенное: </w:t>
      </w:r>
    </w:p>
    <w:bookmarkEnd w:id="2281"/>
    <w:bookmarkStart w:name="z94" w:id="2282"/>
    <w:p>
      <w:pPr>
        <w:spacing w:after="0"/>
        <w:ind w:left="0"/>
        <w:jc w:val="both"/>
      </w:pPr>
      <w:r>
        <w:rPr>
          <w:rFonts w:ascii="Times New Roman"/>
          <w:b w:val="false"/>
          <w:i w:val="false"/>
          <w:color w:val="000000"/>
          <w:sz w:val="28"/>
        </w:rPr>
        <w:t xml:space="preserve">
      1) в отношении двух или более лиц; </w:t>
      </w:r>
    </w:p>
    <w:bookmarkEnd w:id="2282"/>
    <w:bookmarkStart w:name="z95" w:id="2283"/>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283"/>
    <w:bookmarkStart w:name="z96" w:id="2284"/>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284"/>
    <w:bookmarkStart w:name="z97" w:id="2285"/>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285"/>
    <w:bookmarkStart w:name="z98" w:id="2286"/>
    <w:p>
      <w:pPr>
        <w:spacing w:after="0"/>
        <w:ind w:left="0"/>
        <w:jc w:val="both"/>
      </w:pPr>
      <w:r>
        <w:rPr>
          <w:rFonts w:ascii="Times New Roman"/>
          <w:b w:val="false"/>
          <w:i w:val="false"/>
          <w:color w:val="000000"/>
          <w:sz w:val="28"/>
        </w:rPr>
        <w:t xml:space="preserve">
      5) неоднократно; </w:t>
      </w:r>
    </w:p>
    <w:bookmarkEnd w:id="2286"/>
    <w:bookmarkStart w:name="z99" w:id="2287"/>
    <w:p>
      <w:pPr>
        <w:spacing w:after="0"/>
        <w:ind w:left="0"/>
        <w:jc w:val="both"/>
      </w:pPr>
      <w:r>
        <w:rPr>
          <w:rFonts w:ascii="Times New Roman"/>
          <w:b w:val="false"/>
          <w:i w:val="false"/>
          <w:color w:val="000000"/>
          <w:sz w:val="28"/>
        </w:rPr>
        <w:t>
      6) в отношении заведомо несовершеннолетнего лица;</w:t>
      </w:r>
    </w:p>
    <w:bookmarkEnd w:id="2287"/>
    <w:bookmarkStart w:name="z100" w:id="2288"/>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288"/>
    <w:bookmarkStart w:name="z101" w:id="2289"/>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289"/>
    <w:bookmarkStart w:name="z102" w:id="2290"/>
    <w:p>
      <w:pPr>
        <w:spacing w:after="0"/>
        <w:ind w:left="0"/>
        <w:jc w:val="both"/>
      </w:pPr>
      <w:r>
        <w:rPr>
          <w:rFonts w:ascii="Times New Roman"/>
          <w:b w:val="false"/>
          <w:i w:val="false"/>
          <w:color w:val="000000"/>
          <w:sz w:val="28"/>
        </w:rPr>
        <w:t>
      наказывается ограничением свободы на срок от пяти до десяти лет либо лишением свободы на тот же срок.</w:t>
      </w:r>
    </w:p>
    <w:bookmarkEnd w:id="2290"/>
    <w:bookmarkStart w:name="z103" w:id="2291"/>
    <w:p>
      <w:pPr>
        <w:spacing w:after="0"/>
        <w:ind w:left="0"/>
        <w:jc w:val="both"/>
      </w:pPr>
      <w:r>
        <w:rPr>
          <w:rFonts w:ascii="Times New Roman"/>
          <w:b w:val="false"/>
          <w:i w:val="false"/>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bookmarkEnd w:id="2291"/>
    <w:bookmarkStart w:name="z104" w:id="2292"/>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292"/>
    <w:bookmarkStart w:name="z105" w:id="2293"/>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w:t>
      </w:r>
    </w:p>
    <w:bookmarkEnd w:id="2293"/>
    <w:bookmarkStart w:name="z106" w:id="2294"/>
    <w:p>
      <w:pPr>
        <w:spacing w:after="0"/>
        <w:ind w:left="0"/>
        <w:jc w:val="both"/>
      </w:pPr>
      <w:r>
        <w:rPr>
          <w:rFonts w:ascii="Times New Roman"/>
          <w:b w:val="false"/>
          <w:i w:val="false"/>
          <w:color w:val="000000"/>
          <w:sz w:val="28"/>
        </w:rPr>
        <w:t xml:space="preserve">
      1) в отношении двух или более лиц; </w:t>
      </w:r>
    </w:p>
    <w:bookmarkEnd w:id="2294"/>
    <w:bookmarkStart w:name="z107" w:id="2295"/>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295"/>
    <w:bookmarkStart w:name="z108" w:id="2296"/>
    <w:p>
      <w:pPr>
        <w:spacing w:after="0"/>
        <w:ind w:left="0"/>
        <w:jc w:val="both"/>
      </w:pPr>
      <w:r>
        <w:rPr>
          <w:rFonts w:ascii="Times New Roman"/>
          <w:b w:val="false"/>
          <w:i w:val="false"/>
          <w:color w:val="000000"/>
          <w:sz w:val="28"/>
        </w:rPr>
        <w:t xml:space="preserve">
      3) с особой жестокостью; </w:t>
      </w:r>
    </w:p>
    <w:bookmarkEnd w:id="2296"/>
    <w:bookmarkStart w:name="z109" w:id="2297"/>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297"/>
    <w:bookmarkStart w:name="z110" w:id="2298"/>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298"/>
    <w:bookmarkStart w:name="z111" w:id="2299"/>
    <w:p>
      <w:pPr>
        <w:spacing w:after="0"/>
        <w:ind w:left="0"/>
        <w:jc w:val="both"/>
      </w:pPr>
      <w:r>
        <w:rPr>
          <w:rFonts w:ascii="Times New Roman"/>
          <w:b w:val="false"/>
          <w:i w:val="false"/>
          <w:color w:val="000000"/>
          <w:sz w:val="28"/>
        </w:rPr>
        <w:t xml:space="preserve">
      6) неоднократно; </w:t>
      </w:r>
    </w:p>
    <w:bookmarkEnd w:id="2299"/>
    <w:bookmarkStart w:name="z112" w:id="2300"/>
    <w:p>
      <w:pPr>
        <w:spacing w:after="0"/>
        <w:ind w:left="0"/>
        <w:jc w:val="both"/>
      </w:pPr>
      <w:r>
        <w:rPr>
          <w:rFonts w:ascii="Times New Roman"/>
          <w:b w:val="false"/>
          <w:i w:val="false"/>
          <w:color w:val="000000"/>
          <w:sz w:val="28"/>
        </w:rPr>
        <w:t>
      7) в отношении заведомо несовершеннолетнего лица;</w:t>
      </w:r>
    </w:p>
    <w:bookmarkEnd w:id="2300"/>
    <w:bookmarkStart w:name="z113" w:id="2301"/>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301"/>
    <w:bookmarkStart w:name="z114" w:id="2302"/>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302"/>
    <w:bookmarkStart w:name="z115" w:id="2303"/>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w:t>
      </w:r>
    </w:p>
    <w:bookmarkEnd w:id="2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3" w:id="2304"/>
    <w:p>
      <w:pPr>
        <w:spacing w:after="0"/>
        <w:ind w:left="0"/>
        <w:jc w:val="left"/>
      </w:pPr>
      <w:r>
        <w:rPr>
          <w:rFonts w:ascii="Times New Roman"/>
          <w:b/>
          <w:i w:val="false"/>
          <w:color w:val="000000"/>
        </w:rPr>
        <w:t xml:space="preserve"> Статья 410. Неуважение к суду</w:t>
      </w:r>
    </w:p>
    <w:bookmarkEnd w:id="2304"/>
    <w:bookmarkStart w:name="z1504" w:id="2305"/>
    <w:p>
      <w:pPr>
        <w:spacing w:after="0"/>
        <w:ind w:left="0"/>
        <w:jc w:val="both"/>
      </w:pPr>
      <w:r>
        <w:rPr>
          <w:rFonts w:ascii="Times New Roman"/>
          <w:b w:val="false"/>
          <w:i w:val="false"/>
          <w:color w:val="000000"/>
          <w:sz w:val="28"/>
        </w:rPr>
        <w:t xml:space="preserve">
      1. Неуважение к суду, выразившееся в оскорблении участников судебного разбирательства, – </w:t>
      </w:r>
    </w:p>
    <w:bookmarkEnd w:id="2305"/>
    <w:bookmarkStart w:name="z2304" w:id="230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306"/>
    <w:bookmarkStart w:name="z1505" w:id="2307"/>
    <w:p>
      <w:pPr>
        <w:spacing w:after="0"/>
        <w:ind w:left="0"/>
        <w:jc w:val="both"/>
      </w:pPr>
      <w:r>
        <w:rPr>
          <w:rFonts w:ascii="Times New Roman"/>
          <w:b w:val="false"/>
          <w:i w:val="false"/>
          <w:color w:val="000000"/>
          <w:sz w:val="28"/>
        </w:rPr>
        <w:t xml:space="preserve">
      2. То же деяние, выразившееся в оскорблении судьи и (или) присяжного заседателя, – </w:t>
      </w:r>
    </w:p>
    <w:bookmarkEnd w:id="2307"/>
    <w:bookmarkStart w:name="z2305" w:id="230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6" w:id="2309"/>
    <w:p>
      <w:pPr>
        <w:spacing w:after="0"/>
        <w:ind w:left="0"/>
        <w:jc w:val="left"/>
      </w:pPr>
      <w:r>
        <w:rPr>
          <w:rFonts w:ascii="Times New Roman"/>
          <w:b/>
          <w:i w:val="false"/>
          <w:color w:val="000000"/>
        </w:rPr>
        <w:t xml:space="preserve"> Статья 411.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p>
    <w:bookmarkEnd w:id="2309"/>
    <w:bookmarkStart w:name="z1507" w:id="2310"/>
    <w:p>
      <w:pPr>
        <w:spacing w:after="0"/>
        <w:ind w:left="0"/>
        <w:jc w:val="both"/>
      </w:pPr>
      <w:r>
        <w:rPr>
          <w:rFonts w:ascii="Times New Roman"/>
          <w:b w:val="false"/>
          <w:i w:val="false"/>
          <w:color w:val="000000"/>
          <w:sz w:val="28"/>
        </w:rPr>
        <w:t xml:space="preserve">
      1. Клевета в отношении судьи или присяжного заседателя в связи с рассмотрением дел или материалов в суде – </w:t>
      </w:r>
    </w:p>
    <w:bookmarkEnd w:id="2310"/>
    <w:bookmarkStart w:name="z2306" w:id="231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11"/>
    <w:bookmarkStart w:name="z1508" w:id="2312"/>
    <w:p>
      <w:pPr>
        <w:spacing w:after="0"/>
        <w:ind w:left="0"/>
        <w:jc w:val="both"/>
      </w:pPr>
      <w:r>
        <w:rPr>
          <w:rFonts w:ascii="Times New Roman"/>
          <w:b w:val="false"/>
          <w:i w:val="false"/>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 </w:t>
      </w:r>
    </w:p>
    <w:bookmarkEnd w:id="2312"/>
    <w:bookmarkStart w:name="z2307" w:id="231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13"/>
    <w:bookmarkStart w:name="z1509" w:id="231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соединенные с обвинением лица в совершении тяжкого или особо тяжкого преступления, – </w:t>
      </w:r>
    </w:p>
    <w:bookmarkEnd w:id="2314"/>
    <w:bookmarkStart w:name="z2308" w:id="2315"/>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0" w:id="2316"/>
    <w:p>
      <w:pPr>
        <w:spacing w:after="0"/>
        <w:ind w:left="0"/>
        <w:jc w:val="left"/>
      </w:pPr>
      <w:r>
        <w:rPr>
          <w:rFonts w:ascii="Times New Roman"/>
          <w:b/>
          <w:i w:val="false"/>
          <w:color w:val="000000"/>
        </w:rPr>
        <w:t xml:space="preserve"> Статья 412. Привлечение заведомо невиновного к уголовной ответственности</w:t>
      </w:r>
    </w:p>
    <w:bookmarkEnd w:id="2316"/>
    <w:bookmarkStart w:name="z1511" w:id="2317"/>
    <w:p>
      <w:pPr>
        <w:spacing w:after="0"/>
        <w:ind w:left="0"/>
        <w:jc w:val="both"/>
      </w:pPr>
      <w:r>
        <w:rPr>
          <w:rFonts w:ascii="Times New Roman"/>
          <w:b w:val="false"/>
          <w:i w:val="false"/>
          <w:color w:val="000000"/>
          <w:sz w:val="28"/>
        </w:rPr>
        <w:t xml:space="preserve">
      1. Привлечение заведомо невиновного к уголовной ответственности – </w:t>
      </w:r>
    </w:p>
    <w:bookmarkEnd w:id="2317"/>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2" w:id="2318"/>
    <w:p>
      <w:pPr>
        <w:spacing w:after="0"/>
        <w:ind w:left="0"/>
        <w:jc w:val="both"/>
      </w:pPr>
      <w:r>
        <w:rPr>
          <w:rFonts w:ascii="Times New Roman"/>
          <w:b w:val="false"/>
          <w:i w:val="false"/>
          <w:color w:val="000000"/>
          <w:sz w:val="28"/>
        </w:rPr>
        <w:t>
      2. То же деяние, соединенное с обвинением лица в совершении тяжкого или особо тяжкого преступления либо повлекшее тяжкие последствия, –</w:t>
      </w:r>
    </w:p>
    <w:bookmarkEnd w:id="2318"/>
    <w:p>
      <w:pPr>
        <w:spacing w:after="0"/>
        <w:ind w:left="0"/>
        <w:jc w:val="both"/>
      </w:pPr>
      <w:r>
        <w:rPr>
          <w:rFonts w:ascii="Times New Roman"/>
          <w:b w:val="false"/>
          <w:i w:val="false"/>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412-1. Провокация преступления</w:t>
      </w:r>
    </w:p>
    <w:bookmarkStart w:name="z2651" w:id="2319"/>
    <w:p>
      <w:pPr>
        <w:spacing w:after="0"/>
        <w:ind w:left="0"/>
        <w:jc w:val="both"/>
      </w:pPr>
      <w:r>
        <w:rPr>
          <w:rFonts w:ascii="Times New Roman"/>
          <w:b w:val="false"/>
          <w:i w:val="false"/>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шантажа, –</w:t>
      </w:r>
    </w:p>
    <w:bookmarkEnd w:id="2319"/>
    <w:bookmarkStart w:name="z2652" w:id="2320"/>
    <w:p>
      <w:pPr>
        <w:spacing w:after="0"/>
        <w:ind w:left="0"/>
        <w:jc w:val="both"/>
      </w:pPr>
      <w:r>
        <w:rPr>
          <w:rFonts w:ascii="Times New Roman"/>
          <w:b w:val="false"/>
          <w:i w:val="false"/>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bookmarkEnd w:id="2320"/>
    <w:bookmarkStart w:name="z2653" w:id="2321"/>
    <w:p>
      <w:pPr>
        <w:spacing w:after="0"/>
        <w:ind w:left="0"/>
        <w:jc w:val="both"/>
      </w:pPr>
      <w:r>
        <w:rPr>
          <w:rFonts w:ascii="Times New Roman"/>
          <w:b w:val="false"/>
          <w:i w:val="false"/>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bookmarkEnd w:id="2321"/>
    <w:bookmarkStart w:name="z2654" w:id="2322"/>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 </w:t>
      </w:r>
    </w:p>
    <w:bookmarkEnd w:id="2322"/>
    <w:bookmarkStart w:name="z2655" w:id="232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323"/>
    <w:bookmarkStart w:name="z2656" w:id="2324"/>
    <w:p>
      <w:pPr>
        <w:spacing w:after="0"/>
        <w:ind w:left="0"/>
        <w:jc w:val="both"/>
      </w:pPr>
      <w:r>
        <w:rPr>
          <w:rFonts w:ascii="Times New Roman"/>
          <w:b w:val="false"/>
          <w:i w:val="false"/>
          <w:color w:val="000000"/>
          <w:sz w:val="28"/>
        </w:rPr>
        <w:t>
      1) повлекшие совершение лицом тяжкого либо особо тяжкого преступления или наступление иных тяжких последствий;</w:t>
      </w:r>
    </w:p>
    <w:bookmarkEnd w:id="2324"/>
    <w:bookmarkStart w:name="z2657" w:id="2325"/>
    <w:p>
      <w:pPr>
        <w:spacing w:after="0"/>
        <w:ind w:left="0"/>
        <w:jc w:val="both"/>
      </w:pPr>
      <w:r>
        <w:rPr>
          <w:rFonts w:ascii="Times New Roman"/>
          <w:b w:val="false"/>
          <w:i w:val="false"/>
          <w:color w:val="000000"/>
          <w:sz w:val="28"/>
        </w:rPr>
        <w:t xml:space="preserve">
      2) совершенные в интересах преступной группы, – </w:t>
      </w:r>
    </w:p>
    <w:bookmarkEnd w:id="2325"/>
    <w:bookmarkStart w:name="z2658" w:id="2326"/>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деятельностью сроком на десять лет.</w:t>
      </w:r>
    </w:p>
    <w:bookmarkEnd w:id="2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412-1 в соответствии с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 w:id="2327"/>
    <w:p>
      <w:pPr>
        <w:spacing w:after="0"/>
        <w:ind w:left="0"/>
        <w:jc w:val="left"/>
      </w:pPr>
      <w:r>
        <w:rPr>
          <w:rFonts w:ascii="Times New Roman"/>
          <w:b/>
          <w:i w:val="false"/>
          <w:color w:val="000000"/>
        </w:rPr>
        <w:t xml:space="preserve"> Статья 413. Заведомо незаконное освобождение от уголовной ответственности</w:t>
      </w:r>
    </w:p>
    <w:bookmarkEnd w:id="2327"/>
    <w:p>
      <w:pPr>
        <w:spacing w:after="0"/>
        <w:ind w:left="0"/>
        <w:jc w:val="both"/>
      </w:pPr>
      <w:r>
        <w:rPr>
          <w:rFonts w:ascii="Times New Roman"/>
          <w:b w:val="false"/>
          <w:i w:val="false"/>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5" w:id="2328"/>
    <w:p>
      <w:pPr>
        <w:spacing w:after="0"/>
        <w:ind w:left="0"/>
        <w:jc w:val="left"/>
      </w:pPr>
      <w:r>
        <w:rPr>
          <w:rFonts w:ascii="Times New Roman"/>
          <w:b/>
          <w:i w:val="false"/>
          <w:color w:val="000000"/>
        </w:rPr>
        <w:t xml:space="preserve"> Статья 414. Заведомо незаконные задержание, заключение под стражу или содержание под стражей</w:t>
      </w:r>
    </w:p>
    <w:bookmarkEnd w:id="2328"/>
    <w:bookmarkStart w:name="z1516" w:id="2329"/>
    <w:p>
      <w:pPr>
        <w:spacing w:after="0"/>
        <w:ind w:left="0"/>
        <w:jc w:val="both"/>
      </w:pPr>
      <w:r>
        <w:rPr>
          <w:rFonts w:ascii="Times New Roman"/>
          <w:b w:val="false"/>
          <w:i w:val="false"/>
          <w:color w:val="000000"/>
          <w:sz w:val="28"/>
        </w:rPr>
        <w:t xml:space="preserve">
      1. Заведомо незаконное задержание – </w:t>
      </w:r>
    </w:p>
    <w:bookmarkEnd w:id="2329"/>
    <w:bookmarkStart w:name="z2610" w:id="233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30"/>
    <w:bookmarkStart w:name="z1517" w:id="2331"/>
    <w:p>
      <w:pPr>
        <w:spacing w:after="0"/>
        <w:ind w:left="0"/>
        <w:jc w:val="both"/>
      </w:pPr>
      <w:r>
        <w:rPr>
          <w:rFonts w:ascii="Times New Roman"/>
          <w:b w:val="false"/>
          <w:i w:val="false"/>
          <w:color w:val="000000"/>
          <w:sz w:val="28"/>
        </w:rPr>
        <w:t xml:space="preserve">
      2. Заведомо незаконное заключение под стражу или содержание под стражей – </w:t>
      </w:r>
    </w:p>
    <w:bookmarkEnd w:id="2331"/>
    <w:bookmarkStart w:name="z2310" w:id="233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32"/>
    <w:bookmarkStart w:name="z1518" w:id="233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тяжкие последствия, – </w:t>
      </w:r>
    </w:p>
    <w:bookmarkEnd w:id="2333"/>
    <w:bookmarkStart w:name="z2611" w:id="2334"/>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bookmarkEnd w:id="2334"/>
    <w:bookmarkStart w:name="z1519" w:id="2335"/>
    <w:p>
      <w:pPr>
        <w:spacing w:after="0"/>
        <w:ind w:left="0"/>
        <w:jc w:val="both"/>
      </w:pPr>
      <w:r>
        <w:rPr>
          <w:rFonts w:ascii="Times New Roman"/>
          <w:b w:val="false"/>
          <w:i w:val="false"/>
          <w:color w:val="000000"/>
          <w:sz w:val="28"/>
        </w:rPr>
        <w:t xml:space="preserve">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bookmarkEnd w:id="2335"/>
    <w:bookmarkStart w:name="z2612" w:id="233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0" w:id="2337"/>
    <w:p>
      <w:pPr>
        <w:spacing w:after="0"/>
        <w:ind w:left="0"/>
        <w:jc w:val="left"/>
      </w:pPr>
      <w:r>
        <w:rPr>
          <w:rFonts w:ascii="Times New Roman"/>
          <w:b/>
          <w:i w:val="false"/>
          <w:color w:val="000000"/>
        </w:rPr>
        <w:t xml:space="preserve"> Статья 415. Принуждение к даче показаний</w:t>
      </w:r>
    </w:p>
    <w:bookmarkEnd w:id="2337"/>
    <w:bookmarkStart w:name="z1521" w:id="2338"/>
    <w:p>
      <w:pPr>
        <w:spacing w:after="0"/>
        <w:ind w:left="0"/>
        <w:jc w:val="both"/>
      </w:pPr>
      <w:r>
        <w:rPr>
          <w:rFonts w:ascii="Times New Roman"/>
          <w:b w:val="false"/>
          <w:i w:val="false"/>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bookmarkEnd w:id="2338"/>
    <w:bookmarkStart w:name="z2613" w:id="233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bookmarkEnd w:id="2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2" w:id="2340"/>
    <w:p>
      <w:pPr>
        <w:spacing w:after="0"/>
        <w:ind w:left="0"/>
        <w:jc w:val="left"/>
      </w:pPr>
      <w:r>
        <w:rPr>
          <w:rFonts w:ascii="Times New Roman"/>
          <w:b/>
          <w:i w:val="false"/>
          <w:color w:val="000000"/>
        </w:rPr>
        <w:t xml:space="preserve"> Статья 416. Фальсификация доказательств и оперативно-розыскных, контрразведывательных материалов</w:t>
      </w:r>
    </w:p>
    <w:bookmarkEnd w:id="2340"/>
    <w:p>
      <w:pPr>
        <w:spacing w:after="0"/>
        <w:ind w:left="0"/>
        <w:jc w:val="both"/>
      </w:pPr>
      <w:r>
        <w:rPr>
          <w:rFonts w:ascii="Times New Roman"/>
          <w:b w:val="false"/>
          <w:i w:val="false"/>
          <w:color w:val="ff0000"/>
          <w:sz w:val="28"/>
        </w:rPr>
        <w:t xml:space="preserve">
      Сноска. Заголовок статьи 416 в редакции Закона РК от 28.12.2016 </w:t>
      </w:r>
      <w:r>
        <w:rPr>
          <w:rFonts w:ascii="Times New Roman"/>
          <w:b w:val="false"/>
          <w:i w:val="false"/>
          <w:color w:val="ff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p>
    <w:bookmarkStart w:name="z1523" w:id="2341"/>
    <w:p>
      <w:pPr>
        <w:spacing w:after="0"/>
        <w:ind w:left="0"/>
        <w:jc w:val="both"/>
      </w:pPr>
      <w:r>
        <w:rPr>
          <w:rFonts w:ascii="Times New Roman"/>
          <w:b w:val="false"/>
          <w:i w:val="false"/>
          <w:color w:val="000000"/>
          <w:sz w:val="28"/>
        </w:rPr>
        <w:t xml:space="preserve">
      1. Фальсификация доказательств по гражданскому делу лицом, участвующим в деле, или его представителем – </w:t>
      </w:r>
    </w:p>
    <w:bookmarkEnd w:id="2341"/>
    <w:bookmarkStart w:name="z2614" w:id="234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2342"/>
    <w:bookmarkStart w:name="z1524" w:id="2343"/>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совершенная должностным лицом, уполномоченным составлять протокол об административных правонарушениях, –</w:t>
      </w:r>
    </w:p>
    <w:bookmarkEnd w:id="2343"/>
    <w:bookmarkStart w:name="z2615" w:id="234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44"/>
    <w:bookmarkStart w:name="z1525" w:id="2345"/>
    <w:p>
      <w:pPr>
        <w:spacing w:after="0"/>
        <w:ind w:left="0"/>
        <w:jc w:val="both"/>
      </w:pPr>
      <w:r>
        <w:rPr>
          <w:rFonts w:ascii="Times New Roman"/>
          <w:b w:val="false"/>
          <w:i w:val="false"/>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bookmarkEnd w:id="2345"/>
    <w:bookmarkStart w:name="z2616" w:id="234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46"/>
    <w:bookmarkStart w:name="z1526" w:id="2347"/>
    <w:p>
      <w:pPr>
        <w:spacing w:after="0"/>
        <w:ind w:left="0"/>
        <w:jc w:val="both"/>
      </w:pPr>
      <w:r>
        <w:rPr>
          <w:rFonts w:ascii="Times New Roman"/>
          <w:b w:val="false"/>
          <w:i w:val="false"/>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 </w:t>
      </w:r>
    </w:p>
    <w:bookmarkEnd w:id="2347"/>
    <w:bookmarkStart w:name="z2617" w:id="2348"/>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w:t>
      </w:r>
    </w:p>
    <w:bookmarkEnd w:id="2348"/>
    <w:bookmarkStart w:name="z1527" w:id="2349"/>
    <w:p>
      <w:pPr>
        <w:spacing w:after="0"/>
        <w:ind w:left="0"/>
        <w:jc w:val="both"/>
      </w:pPr>
      <w:r>
        <w:rPr>
          <w:rFonts w:ascii="Times New Roman"/>
          <w:b w:val="false"/>
          <w:i w:val="false"/>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bookmarkEnd w:id="2349"/>
    <w:bookmarkStart w:name="z2618" w:id="2350"/>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bookmarkEnd w:id="2350"/>
    <w:bookmarkStart w:name="z1528" w:id="23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Фальсификация доказательств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bookmarkEnd w:id="2351"/>
    <w:bookmarkStart w:name="z2620" w:id="2352"/>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восьми лет.</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9" w:id="2353"/>
    <w:p>
      <w:pPr>
        <w:spacing w:after="0"/>
        <w:ind w:left="0"/>
        <w:jc w:val="left"/>
      </w:pPr>
      <w:r>
        <w:rPr>
          <w:rFonts w:ascii="Times New Roman"/>
          <w:b/>
          <w:i w:val="false"/>
          <w:color w:val="000000"/>
        </w:rPr>
        <w:t xml:space="preserve"> Статья 417. Провокация коммерческого подкупа либо взяточничества</w:t>
      </w:r>
    </w:p>
    <w:bookmarkEnd w:id="2353"/>
    <w:bookmarkStart w:name="z1530" w:id="2354"/>
    <w:p>
      <w:pPr>
        <w:spacing w:after="0"/>
        <w:ind w:left="0"/>
        <w:jc w:val="both"/>
      </w:pPr>
      <w:r>
        <w:rPr>
          <w:rFonts w:ascii="Times New Roman"/>
          <w:b w:val="false"/>
          <w:i w:val="false"/>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p>
    <w:bookmarkEnd w:id="2354"/>
    <w:bookmarkStart w:name="z2621" w:id="2355"/>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End w:id="2355"/>
    <w:bookmarkStart w:name="z1531" w:id="2356"/>
    <w:p>
      <w:pPr>
        <w:spacing w:after="0"/>
        <w:ind w:left="0"/>
        <w:jc w:val="both"/>
      </w:pPr>
      <w:r>
        <w:rPr>
          <w:rFonts w:ascii="Times New Roman"/>
          <w:b w:val="false"/>
          <w:i w:val="false"/>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bookmarkEnd w:id="2356"/>
    <w:bookmarkStart w:name="z2622" w:id="2357"/>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32" w:id="2358"/>
    <w:p>
      <w:pPr>
        <w:spacing w:after="0"/>
        <w:ind w:left="0"/>
        <w:jc w:val="left"/>
      </w:pPr>
      <w:r>
        <w:rPr>
          <w:rFonts w:ascii="Times New Roman"/>
          <w:b/>
          <w:i w:val="false"/>
          <w:color w:val="000000"/>
        </w:rPr>
        <w:t xml:space="preserve"> Статья 418. Вынесение заведомо неправосудных приговора, решения или иного судебного акта</w:t>
      </w:r>
    </w:p>
    <w:bookmarkEnd w:id="2358"/>
    <w:bookmarkStart w:name="z1533" w:id="2359"/>
    <w:p>
      <w:pPr>
        <w:spacing w:after="0"/>
        <w:ind w:left="0"/>
        <w:jc w:val="both"/>
      </w:pPr>
      <w:r>
        <w:rPr>
          <w:rFonts w:ascii="Times New Roman"/>
          <w:b w:val="false"/>
          <w:i w:val="false"/>
          <w:color w:val="000000"/>
          <w:sz w:val="28"/>
        </w:rPr>
        <w:t xml:space="preserve">
      1. Вынесение судьей (судьями) заведомо неправосудных приговора, решения или иного судебного акта – </w:t>
      </w:r>
    </w:p>
    <w:bookmarkEnd w:id="2359"/>
    <w:p>
      <w:pPr>
        <w:spacing w:after="0"/>
        <w:ind w:left="0"/>
        <w:jc w:val="both"/>
      </w:pPr>
      <w:r>
        <w:rPr>
          <w:rFonts w:ascii="Times New Roman"/>
          <w:b w:val="false"/>
          <w:i w:val="false"/>
          <w:color w:val="000000"/>
          <w:sz w:val="28"/>
        </w:rPr>
        <w:t>
      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w:t>
      </w:r>
    </w:p>
    <w:bookmarkStart w:name="z1534" w:id="2360"/>
    <w:p>
      <w:pPr>
        <w:spacing w:after="0"/>
        <w:ind w:left="0"/>
        <w:jc w:val="both"/>
      </w:pPr>
      <w:r>
        <w:rPr>
          <w:rFonts w:ascii="Times New Roman"/>
          <w:b w:val="false"/>
          <w:i w:val="false"/>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360"/>
    <w:p>
      <w:pPr>
        <w:spacing w:after="0"/>
        <w:ind w:left="0"/>
        <w:jc w:val="both"/>
      </w:pPr>
      <w:r>
        <w:rPr>
          <w:rFonts w:ascii="Times New Roman"/>
          <w:b w:val="false"/>
          <w:i w:val="false"/>
          <w:color w:val="000000"/>
          <w:sz w:val="28"/>
        </w:rPr>
        <w:t>
      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bookmarkStart w:name="z1535" w:id="2361"/>
    <w:p>
      <w:pPr>
        <w:spacing w:after="0"/>
        <w:ind w:left="0"/>
        <w:jc w:val="left"/>
      </w:pPr>
      <w:r>
        <w:rPr>
          <w:rFonts w:ascii="Times New Roman"/>
          <w:b/>
          <w:i w:val="false"/>
          <w:color w:val="000000"/>
        </w:rPr>
        <w:t xml:space="preserve"> Статья 419. Заведомо ложный донос</w:t>
      </w:r>
    </w:p>
    <w:bookmarkEnd w:id="2361"/>
    <w:bookmarkStart w:name="z1536" w:id="2362"/>
    <w:p>
      <w:pPr>
        <w:spacing w:after="0"/>
        <w:ind w:left="0"/>
        <w:jc w:val="both"/>
      </w:pPr>
      <w:r>
        <w:rPr>
          <w:rFonts w:ascii="Times New Roman"/>
          <w:b w:val="false"/>
          <w:i w:val="false"/>
          <w:color w:val="000000"/>
          <w:sz w:val="28"/>
        </w:rPr>
        <w:t>
      1. Заведомо ложный донос о совершении уголовного проступка –</w:t>
      </w:r>
    </w:p>
    <w:bookmarkEnd w:id="2362"/>
    <w:bookmarkStart w:name="z2623" w:id="236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bookmarkEnd w:id="2363"/>
    <w:bookmarkStart w:name="z1537" w:id="2364"/>
    <w:p>
      <w:pPr>
        <w:spacing w:after="0"/>
        <w:ind w:left="0"/>
        <w:jc w:val="both"/>
      </w:pPr>
      <w:r>
        <w:rPr>
          <w:rFonts w:ascii="Times New Roman"/>
          <w:b w:val="false"/>
          <w:i w:val="false"/>
          <w:color w:val="000000"/>
          <w:sz w:val="28"/>
        </w:rPr>
        <w:t>
      2. Заведомо ложный донос о совершении преступления –</w:t>
      </w:r>
    </w:p>
    <w:bookmarkEnd w:id="2364"/>
    <w:bookmarkStart w:name="z2624" w:id="236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w:t>
      </w:r>
    </w:p>
    <w:bookmarkEnd w:id="2365"/>
    <w:bookmarkStart w:name="z1538" w:id="2366"/>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bookmarkEnd w:id="2366"/>
    <w:bookmarkStart w:name="z2625" w:id="2367"/>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End w:id="2367"/>
    <w:bookmarkStart w:name="z1539" w:id="2368"/>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в интересах преступной группы, – </w:t>
      </w:r>
    </w:p>
    <w:bookmarkEnd w:id="2368"/>
    <w:bookmarkStart w:name="z2626" w:id="2369"/>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40" w:id="2370"/>
    <w:p>
      <w:pPr>
        <w:spacing w:after="0"/>
        <w:ind w:left="0"/>
        <w:jc w:val="left"/>
      </w:pPr>
      <w:r>
        <w:rPr>
          <w:rFonts w:ascii="Times New Roman"/>
          <w:b/>
          <w:i w:val="false"/>
          <w:color w:val="000000"/>
        </w:rPr>
        <w:t xml:space="preserve"> Статья 420. Заведомо ложные показания, заключения эксперта, специалиста или неправильный перевод</w:t>
      </w:r>
    </w:p>
    <w:bookmarkEnd w:id="2370"/>
    <w:bookmarkStart w:name="z1541" w:id="2371"/>
    <w:p>
      <w:pPr>
        <w:spacing w:after="0"/>
        <w:ind w:left="0"/>
        <w:jc w:val="both"/>
      </w:pPr>
      <w:r>
        <w:rPr>
          <w:rFonts w:ascii="Times New Roman"/>
          <w:b w:val="false"/>
          <w:i w:val="false"/>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 а также при исполнении исполнительных документов, – </w:t>
      </w:r>
    </w:p>
    <w:bookmarkEnd w:id="2371"/>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42" w:id="2372"/>
    <w:p>
      <w:pPr>
        <w:spacing w:after="0"/>
        <w:ind w:left="0"/>
        <w:jc w:val="both"/>
      </w:pPr>
      <w:r>
        <w:rPr>
          <w:rFonts w:ascii="Times New Roman"/>
          <w:b w:val="false"/>
          <w:i w:val="false"/>
          <w:color w:val="000000"/>
          <w:sz w:val="28"/>
        </w:rPr>
        <w:t xml:space="preserve">
      2. Те же деяния, совершенные по уголовному делу о коррупционном, тяжком или особо тяжком преступлении либо из корыстных побуждений, – </w:t>
      </w:r>
    </w:p>
    <w:bookmarkEnd w:id="2372"/>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543" w:id="2373"/>
    <w:p>
      <w:pPr>
        <w:spacing w:after="0"/>
        <w:ind w:left="0"/>
        <w:jc w:val="left"/>
      </w:pPr>
      <w:r>
        <w:rPr>
          <w:rFonts w:ascii="Times New Roman"/>
          <w:b/>
          <w:i w:val="false"/>
          <w:color w:val="000000"/>
        </w:rPr>
        <w:t xml:space="preserve"> Статья 421. Отказ свидетеля или потерпевшего от дачи показаний</w:t>
      </w:r>
    </w:p>
    <w:bookmarkEnd w:id="2373"/>
    <w:bookmarkStart w:name="z1544" w:id="2374"/>
    <w:p>
      <w:pPr>
        <w:spacing w:after="0"/>
        <w:ind w:left="0"/>
        <w:jc w:val="both"/>
      </w:pPr>
      <w:r>
        <w:rPr>
          <w:rFonts w:ascii="Times New Roman"/>
          <w:b w:val="false"/>
          <w:i w:val="false"/>
          <w:color w:val="000000"/>
          <w:sz w:val="28"/>
        </w:rPr>
        <w:t xml:space="preserve">
      Отказ свидетеля или потерпевшего от дачи показаний в суде или в ходе досудебного расследования – </w:t>
      </w:r>
    </w:p>
    <w:bookmarkEnd w:id="2374"/>
    <w:bookmarkStart w:name="z2319" w:id="2375"/>
    <w:p>
      <w:pPr>
        <w:spacing w:after="0"/>
        <w:ind w:left="0"/>
        <w:jc w:val="both"/>
      </w:pPr>
      <w:r>
        <w:rPr>
          <w:rFonts w:ascii="Times New Roman"/>
          <w:b w:val="false"/>
          <w:i w:val="false"/>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75"/>
    <w:bookmarkStart w:name="z1545" w:id="2376"/>
    <w:p>
      <w:pPr>
        <w:spacing w:after="0"/>
        <w:ind w:left="0"/>
        <w:jc w:val="both"/>
      </w:pPr>
      <w:r>
        <w:rPr>
          <w:rFonts w:ascii="Times New Roman"/>
          <w:b w:val="false"/>
          <w:i w:val="false"/>
          <w:color w:val="000000"/>
          <w:sz w:val="28"/>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6" w:id="2377"/>
    <w:p>
      <w:pPr>
        <w:spacing w:after="0"/>
        <w:ind w:left="0"/>
        <w:jc w:val="left"/>
      </w:pPr>
      <w:r>
        <w:rPr>
          <w:rFonts w:ascii="Times New Roman"/>
          <w:b/>
          <w:i w:val="false"/>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bookmarkEnd w:id="2377"/>
    <w:bookmarkStart w:name="z1547" w:id="2378"/>
    <w:p>
      <w:pPr>
        <w:spacing w:after="0"/>
        <w:ind w:left="0"/>
        <w:jc w:val="both"/>
      </w:pPr>
      <w:r>
        <w:rPr>
          <w:rFonts w:ascii="Times New Roman"/>
          <w:b w:val="false"/>
          <w:i w:val="false"/>
          <w:color w:val="000000"/>
          <w:sz w:val="28"/>
        </w:rPr>
        <w:t xml:space="preserve">
      1. Подкуп свидетеля,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bookmarkEnd w:id="2378"/>
    <w:bookmarkStart w:name="z2320" w:id="237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79"/>
    <w:bookmarkStart w:name="z1548" w:id="2380"/>
    <w:p>
      <w:pPr>
        <w:spacing w:after="0"/>
        <w:ind w:left="0"/>
        <w:jc w:val="both"/>
      </w:pPr>
      <w:r>
        <w:rPr>
          <w:rFonts w:ascii="Times New Roman"/>
          <w:b w:val="false"/>
          <w:i w:val="false"/>
          <w:color w:val="000000"/>
          <w:sz w:val="28"/>
        </w:rPr>
        <w:t xml:space="preserve">
      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имущества этих лиц или их близких, – </w:t>
      </w:r>
    </w:p>
    <w:bookmarkEnd w:id="2380"/>
    <w:bookmarkStart w:name="z2321" w:id="238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81"/>
    <w:bookmarkStart w:name="z1549" w:id="2382"/>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2382"/>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50" w:id="2383"/>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здоровья указанных лиц, а равно связанные с обвинением в совершении коррупционного, тяжкого или особо тяжкого преступления, – </w:t>
      </w:r>
    </w:p>
    <w:bookmarkEnd w:id="2383"/>
    <w:p>
      <w:pPr>
        <w:spacing w:after="0"/>
        <w:ind w:left="0"/>
        <w:jc w:val="both"/>
      </w:pPr>
      <w:r>
        <w:rPr>
          <w:rFonts w:ascii="Times New Roman"/>
          <w:b w:val="false"/>
          <w:i w:val="false"/>
          <w:color w:val="000000"/>
          <w:sz w:val="28"/>
        </w:rPr>
        <w:t>
      наказываются лишением свободы на срок от двух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2384"/>
    <w:p>
      <w:pPr>
        <w:spacing w:after="0"/>
        <w:ind w:left="0"/>
        <w:jc w:val="left"/>
      </w:pPr>
      <w:r>
        <w:rPr>
          <w:rFonts w:ascii="Times New Roman"/>
          <w:b/>
          <w:i w:val="false"/>
          <w:color w:val="000000"/>
        </w:rPr>
        <w:t xml:space="preserve"> Статья 423. Разглашение данных досудебного производства или закрытого судебного разбирательства</w:t>
      </w:r>
    </w:p>
    <w:bookmarkEnd w:id="2384"/>
    <w:p>
      <w:pPr>
        <w:spacing w:after="0"/>
        <w:ind w:left="0"/>
        <w:jc w:val="both"/>
      </w:pPr>
      <w:r>
        <w:rPr>
          <w:rFonts w:ascii="Times New Roman"/>
          <w:b w:val="false"/>
          <w:i w:val="false"/>
          <w:color w:val="ff0000"/>
          <w:sz w:val="28"/>
        </w:rPr>
        <w:t xml:space="preserve">
      Сноска. Заголовок статьи 423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27" w:id="2385"/>
    <w:p>
      <w:pPr>
        <w:spacing w:after="0"/>
        <w:ind w:left="0"/>
        <w:jc w:val="both"/>
      </w:pPr>
      <w:r>
        <w:rPr>
          <w:rFonts w:ascii="Times New Roman"/>
          <w:b w:val="false"/>
          <w:i w:val="false"/>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bookmarkEnd w:id="2385"/>
    <w:bookmarkStart w:name="z2322" w:id="238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3" w:id="2387"/>
    <w:p>
      <w:pPr>
        <w:spacing w:after="0"/>
        <w:ind w:left="0"/>
        <w:jc w:val="left"/>
      </w:pPr>
      <w:r>
        <w:rPr>
          <w:rFonts w:ascii="Times New Roman"/>
          <w:b/>
          <w:i w:val="false"/>
          <w:color w:val="000000"/>
        </w:rPr>
        <w:t xml:space="preserve"> Статья 424. Разглашение сведений о мерах безопасности, применяемых в отношении лиц, подлежащих государственной защите</w:t>
      </w:r>
    </w:p>
    <w:bookmarkEnd w:id="2387"/>
    <w:bookmarkStart w:name="z1554" w:id="2388"/>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 </w:t>
      </w:r>
    </w:p>
    <w:bookmarkEnd w:id="2388"/>
    <w:bookmarkStart w:name="z2323" w:id="238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389"/>
    <w:bookmarkStart w:name="z1555" w:id="2390"/>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в интересах преступной группы, – </w:t>
      </w:r>
    </w:p>
    <w:bookmarkEnd w:id="2390"/>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6" w:id="2391"/>
    <w:p>
      <w:pPr>
        <w:spacing w:after="0"/>
        <w:ind w:left="0"/>
        <w:jc w:val="left"/>
      </w:pPr>
      <w:r>
        <w:rPr>
          <w:rFonts w:ascii="Times New Roman"/>
          <w:b/>
          <w:i w:val="false"/>
          <w:color w:val="000000"/>
        </w:rPr>
        <w:t xml:space="preserve"> Статья 425. Незаконные действия в отношении имущества, подвергнутого описи или аресту либо подлежащего конфискации</w:t>
      </w:r>
    </w:p>
    <w:bookmarkEnd w:id="2391"/>
    <w:bookmarkStart w:name="z1557" w:id="2392"/>
    <w:p>
      <w:pPr>
        <w:spacing w:after="0"/>
        <w:ind w:left="0"/>
        <w:jc w:val="both"/>
      </w:pPr>
      <w:r>
        <w:rPr>
          <w:rFonts w:ascii="Times New Roman"/>
          <w:b w:val="false"/>
          <w:i w:val="false"/>
          <w:color w:val="000000"/>
          <w:sz w:val="28"/>
        </w:rPr>
        <w:t>
      1. Растрата, отчуждение, сокрытие или незаконная передача имущества, подвергнутого описи, аресту или на которое наложено ограничение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bookmarkEnd w:id="2392"/>
    <w:bookmarkStart w:name="z2324" w:id="239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93"/>
    <w:bookmarkStart w:name="z1558" w:id="2394"/>
    <w:p>
      <w:pPr>
        <w:spacing w:after="0"/>
        <w:ind w:left="0"/>
        <w:jc w:val="both"/>
      </w:pPr>
      <w:r>
        <w:rPr>
          <w:rFonts w:ascii="Times New Roman"/>
          <w:b w:val="false"/>
          <w:i w:val="false"/>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239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Start w:name="z2628" w:id="2395"/>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w:t>
      </w:r>
    </w:p>
    <w:bookmarkEnd w:id="2395"/>
    <w:bookmarkStart w:name="z2629" w:id="2396"/>
    <w:p>
      <w:pPr>
        <w:spacing w:after="0"/>
        <w:ind w:left="0"/>
        <w:jc w:val="both"/>
      </w:pPr>
      <w:r>
        <w:rPr>
          <w:rFonts w:ascii="Times New Roman"/>
          <w:b w:val="false"/>
          <w:i w:val="false"/>
          <w:color w:val="000000"/>
          <w:sz w:val="28"/>
        </w:rPr>
        <w:t xml:space="preserve">
      1) группой лиц по предварительному сговору; </w:t>
      </w:r>
    </w:p>
    <w:bookmarkEnd w:id="2396"/>
    <w:bookmarkStart w:name="z2630" w:id="2397"/>
    <w:p>
      <w:pPr>
        <w:spacing w:after="0"/>
        <w:ind w:left="0"/>
        <w:jc w:val="both"/>
      </w:pPr>
      <w:r>
        <w:rPr>
          <w:rFonts w:ascii="Times New Roman"/>
          <w:b w:val="false"/>
          <w:i w:val="false"/>
          <w:color w:val="000000"/>
          <w:sz w:val="28"/>
        </w:rPr>
        <w:t xml:space="preserve">
      2) неоднократно, –  </w:t>
      </w:r>
    </w:p>
    <w:bookmarkEnd w:id="2397"/>
    <w:bookmarkStart w:name="z2631" w:id="239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2398"/>
    <w:bookmarkStart w:name="z2632" w:id="2399"/>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крупном размере, – </w:t>
      </w:r>
    </w:p>
    <w:bookmarkEnd w:id="2399"/>
    <w:bookmarkStart w:name="z2633" w:id="2400"/>
    <w:p>
      <w:pPr>
        <w:spacing w:after="0"/>
        <w:ind w:left="0"/>
        <w:jc w:val="both"/>
      </w:pPr>
      <w:r>
        <w:rPr>
          <w:rFonts w:ascii="Times New Roman"/>
          <w:b w:val="false"/>
          <w:i w:val="false"/>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bookmarkEnd w:id="2400"/>
    <w:bookmarkStart w:name="z2634" w:id="2401"/>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совершены:</w:t>
      </w:r>
    </w:p>
    <w:bookmarkEnd w:id="2401"/>
    <w:bookmarkStart w:name="z2635" w:id="2402"/>
    <w:p>
      <w:pPr>
        <w:spacing w:after="0"/>
        <w:ind w:left="0"/>
        <w:jc w:val="both"/>
      </w:pPr>
      <w:r>
        <w:rPr>
          <w:rFonts w:ascii="Times New Roman"/>
          <w:b w:val="false"/>
          <w:i w:val="false"/>
          <w:color w:val="000000"/>
          <w:sz w:val="28"/>
        </w:rPr>
        <w:t>
      1) преступной группой;</w:t>
      </w:r>
    </w:p>
    <w:bookmarkEnd w:id="2402"/>
    <w:bookmarkStart w:name="z2636" w:id="2403"/>
    <w:p>
      <w:pPr>
        <w:spacing w:after="0"/>
        <w:ind w:left="0"/>
        <w:jc w:val="both"/>
      </w:pPr>
      <w:r>
        <w:rPr>
          <w:rFonts w:ascii="Times New Roman"/>
          <w:b w:val="false"/>
          <w:i w:val="false"/>
          <w:color w:val="000000"/>
          <w:sz w:val="28"/>
        </w:rPr>
        <w:t>
      2) в особо крупном размере, –</w:t>
      </w:r>
    </w:p>
    <w:bookmarkEnd w:id="2403"/>
    <w:bookmarkStart w:name="z2637" w:id="2404"/>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9" w:id="2405"/>
    <w:p>
      <w:pPr>
        <w:spacing w:after="0"/>
        <w:ind w:left="0"/>
        <w:jc w:val="left"/>
      </w:pPr>
      <w:r>
        <w:rPr>
          <w:rFonts w:ascii="Times New Roman"/>
          <w:b/>
          <w:i w:val="false"/>
          <w:color w:val="000000"/>
        </w:rPr>
        <w:t xml:space="preserve"> Статья 426. Побег из мест лишения свободы, из-под ареста или из-под стражи</w:t>
      </w:r>
    </w:p>
    <w:bookmarkEnd w:id="2405"/>
    <w:bookmarkStart w:name="z1560" w:id="2406"/>
    <w:p>
      <w:pPr>
        <w:spacing w:after="0"/>
        <w:ind w:left="0"/>
        <w:jc w:val="both"/>
      </w:pPr>
      <w:r>
        <w:rPr>
          <w:rFonts w:ascii="Times New Roman"/>
          <w:b w:val="false"/>
          <w:i w:val="false"/>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406"/>
    <w:p>
      <w:pPr>
        <w:spacing w:after="0"/>
        <w:ind w:left="0"/>
        <w:jc w:val="both"/>
      </w:pPr>
      <w:r>
        <w:rPr>
          <w:rFonts w:ascii="Times New Roman"/>
          <w:b w:val="false"/>
          <w:i w:val="false"/>
          <w:color w:val="000000"/>
          <w:sz w:val="28"/>
        </w:rPr>
        <w:t>
      наказывается лишением свободы на срок до трех лет.</w:t>
      </w:r>
    </w:p>
    <w:bookmarkStart w:name="z1561" w:id="2407"/>
    <w:p>
      <w:pPr>
        <w:spacing w:after="0"/>
        <w:ind w:left="0"/>
        <w:jc w:val="both"/>
      </w:pPr>
      <w:r>
        <w:rPr>
          <w:rFonts w:ascii="Times New Roman"/>
          <w:b w:val="false"/>
          <w:i w:val="false"/>
          <w:color w:val="000000"/>
          <w:sz w:val="28"/>
        </w:rPr>
        <w:t>
      2. То же деяние, совершенное:</w:t>
      </w:r>
    </w:p>
    <w:bookmarkEnd w:id="2407"/>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2)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61" w:id="2408"/>
    <w:p>
      <w:pPr>
        <w:spacing w:after="0"/>
        <w:ind w:left="0"/>
        <w:jc w:val="both"/>
      </w:pPr>
      <w:r>
        <w:rPr>
          <w:rFonts w:ascii="Times New Roman"/>
          <w:b w:val="false"/>
          <w:i w:val="false"/>
          <w:color w:val="000000"/>
          <w:sz w:val="28"/>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bookmarkEnd w:id="2408"/>
    <w:bookmarkStart w:name="z1562" w:id="2409"/>
    <w:p>
      <w:pPr>
        <w:spacing w:after="0"/>
        <w:ind w:left="0"/>
        <w:jc w:val="left"/>
      </w:pPr>
      <w:r>
        <w:rPr>
          <w:rFonts w:ascii="Times New Roman"/>
          <w:b/>
          <w:i w:val="false"/>
          <w:color w:val="000000"/>
        </w:rPr>
        <w:t xml:space="preserve"> Статья 427. Уклонение от отбывания наказания в виде лишения свободы</w:t>
      </w:r>
    </w:p>
    <w:bookmarkEnd w:id="2409"/>
    <w:bookmarkStart w:name="z2648" w:id="2410"/>
    <w:p>
      <w:pPr>
        <w:spacing w:after="0"/>
        <w:ind w:left="0"/>
        <w:jc w:val="both"/>
      </w:pPr>
      <w:r>
        <w:rPr>
          <w:rFonts w:ascii="Times New Roman"/>
          <w:b w:val="false"/>
          <w:i w:val="false"/>
          <w:color w:val="000000"/>
          <w:sz w:val="28"/>
        </w:rPr>
        <w:t xml:space="preserve">
      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 </w:t>
      </w:r>
    </w:p>
    <w:bookmarkEnd w:id="2410"/>
    <w:p>
      <w:pPr>
        <w:spacing w:after="0"/>
        <w:ind w:left="0"/>
        <w:jc w:val="both"/>
      </w:pPr>
      <w:r>
        <w:rPr>
          <w:rFonts w:ascii="Times New Roman"/>
          <w:b w:val="false"/>
          <w:i w:val="false"/>
          <w:color w:val="000000"/>
          <w:sz w:val="28"/>
        </w:rPr>
        <w:t>
      наказывается лишением свободы на срок до двух лет.</w:t>
      </w:r>
    </w:p>
    <w:bookmarkStart w:name="z2649" w:id="2411"/>
    <w:p>
      <w:pPr>
        <w:spacing w:after="0"/>
        <w:ind w:left="0"/>
        <w:jc w:val="both"/>
      </w:pPr>
      <w:r>
        <w:rPr>
          <w:rFonts w:ascii="Times New Roman"/>
          <w:b w:val="false"/>
          <w:i w:val="false"/>
          <w:color w:val="000000"/>
          <w:sz w:val="28"/>
        </w:rPr>
        <w:t>
      2.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411"/>
    <w:p>
      <w:pPr>
        <w:spacing w:after="0"/>
        <w:ind w:left="0"/>
        <w:jc w:val="both"/>
      </w:pPr>
      <w:r>
        <w:rPr>
          <w:rFonts w:ascii="Times New Roman"/>
          <w:b w:val="false"/>
          <w:i w:val="false"/>
          <w:color w:val="000000"/>
          <w:sz w:val="28"/>
        </w:rPr>
        <w:t>
      наказывается лишением свободы на срок до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427 с изменением, внесенным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3" w:id="2412"/>
    <w:p>
      <w:pPr>
        <w:spacing w:after="0"/>
        <w:ind w:left="0"/>
        <w:jc w:val="left"/>
      </w:pPr>
      <w:r>
        <w:rPr>
          <w:rFonts w:ascii="Times New Roman"/>
          <w:b/>
          <w:i w:val="false"/>
          <w:color w:val="000000"/>
        </w:rPr>
        <w:t xml:space="preserve"> Статья 428. Неповиновение законным требованиям администрации уголовно-исполнительного учреждения</w:t>
      </w:r>
    </w:p>
    <w:bookmarkEnd w:id="2412"/>
    <w:bookmarkStart w:name="z1564" w:id="2413"/>
    <w:p>
      <w:pPr>
        <w:spacing w:after="0"/>
        <w:ind w:left="0"/>
        <w:jc w:val="both"/>
      </w:pPr>
      <w:r>
        <w:rPr>
          <w:rFonts w:ascii="Times New Roman"/>
          <w:b w:val="false"/>
          <w:i w:val="false"/>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bookmarkEnd w:id="2413"/>
    <w:bookmarkStart w:name="z2326" w:id="2414"/>
    <w:p>
      <w:pPr>
        <w:spacing w:after="0"/>
        <w:ind w:left="0"/>
        <w:jc w:val="both"/>
      </w:pPr>
      <w:r>
        <w:rPr>
          <w:rFonts w:ascii="Times New Roman"/>
          <w:b w:val="false"/>
          <w:i w:val="false"/>
          <w:color w:val="000000"/>
          <w:sz w:val="28"/>
        </w:rPr>
        <w:t>
      наказывается лишением свободы на срок до трех лет.</w:t>
      </w:r>
    </w:p>
    <w:bookmarkEnd w:id="2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6" w:id="2415"/>
    <w:p>
      <w:pPr>
        <w:spacing w:after="0"/>
        <w:ind w:left="0"/>
        <w:jc w:val="both"/>
      </w:pPr>
      <w:r>
        <w:rPr>
          <w:rFonts w:ascii="Times New Roman"/>
          <w:b w:val="false"/>
          <w:i w:val="false"/>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415"/>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7" w:id="2416"/>
    <w:p>
      <w:pPr>
        <w:spacing w:after="0"/>
        <w:ind w:left="0"/>
        <w:jc w:val="left"/>
      </w:pPr>
      <w:r>
        <w:rPr>
          <w:rFonts w:ascii="Times New Roman"/>
          <w:b/>
          <w:i w:val="false"/>
          <w:color w:val="000000"/>
        </w:rPr>
        <w:t xml:space="preserve"> Статья 429.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w:t>
      </w:r>
    </w:p>
    <w:bookmarkEnd w:id="2416"/>
    <w:bookmarkStart w:name="z1568" w:id="2417"/>
    <w:p>
      <w:pPr>
        <w:spacing w:after="0"/>
        <w:ind w:left="0"/>
        <w:jc w:val="both"/>
      </w:pPr>
      <w:r>
        <w:rPr>
          <w:rFonts w:ascii="Times New Roman"/>
          <w:b w:val="false"/>
          <w:i w:val="false"/>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17"/>
    <w:p>
      <w:pPr>
        <w:spacing w:after="0"/>
        <w:ind w:left="0"/>
        <w:jc w:val="both"/>
      </w:pPr>
      <w:r>
        <w:rPr>
          <w:rFonts w:ascii="Times New Roman"/>
          <w:b w:val="false"/>
          <w:i w:val="false"/>
          <w:color w:val="000000"/>
          <w:sz w:val="28"/>
        </w:rPr>
        <w:t>
      наказывается лишением свободы на срок от двух до пяти лет.</w:t>
      </w:r>
    </w:p>
    <w:bookmarkStart w:name="z1569" w:id="2418"/>
    <w:p>
      <w:pPr>
        <w:spacing w:after="0"/>
        <w:ind w:left="0"/>
        <w:jc w:val="both"/>
      </w:pPr>
      <w:r>
        <w:rPr>
          <w:rFonts w:ascii="Times New Roman"/>
          <w:b w:val="false"/>
          <w:i w:val="false"/>
          <w:color w:val="000000"/>
          <w:sz w:val="28"/>
        </w:rPr>
        <w:t xml:space="preserve">
      2. Применение насилия, не опасного для жизни или здоровья, к лицам, указанным в части первой настоящей статьи, – </w:t>
      </w:r>
    </w:p>
    <w:bookmarkEnd w:id="2418"/>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570" w:id="2419"/>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419"/>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571" w:id="2420"/>
    <w:p>
      <w:pPr>
        <w:spacing w:after="0"/>
        <w:ind w:left="0"/>
        <w:jc w:val="both"/>
      </w:pPr>
      <w:r>
        <w:rPr>
          <w:rFonts w:ascii="Times New Roman"/>
          <w:b w:val="false"/>
          <w:i w:val="false"/>
          <w:color w:val="000000"/>
          <w:sz w:val="28"/>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20"/>
    <w:p>
      <w:pPr>
        <w:spacing w:after="0"/>
        <w:ind w:left="0"/>
        <w:jc w:val="both"/>
      </w:pPr>
      <w:r>
        <w:rPr>
          <w:rFonts w:ascii="Times New Roman"/>
          <w:b w:val="false"/>
          <w:i w:val="false"/>
          <w:color w:val="000000"/>
          <w:sz w:val="28"/>
        </w:rPr>
        <w:t>
      наказывается лишением свободы на срок от десяти до двадцати лет либо пожизненным лишением свободы.</w:t>
      </w:r>
    </w:p>
    <w:bookmarkStart w:name="z1572" w:id="2421"/>
    <w:p>
      <w:pPr>
        <w:spacing w:after="0"/>
        <w:ind w:left="0"/>
        <w:jc w:val="left"/>
      </w:pPr>
      <w:r>
        <w:rPr>
          <w:rFonts w:ascii="Times New Roman"/>
          <w:b/>
          <w:i w:val="false"/>
          <w:color w:val="000000"/>
        </w:rPr>
        <w:t xml:space="preserve"> Статья 430. Неисполнение приговора суда, решения суда или иного судебного акта либо исполнительного документа</w:t>
      </w:r>
    </w:p>
    <w:bookmarkEnd w:id="2421"/>
    <w:bookmarkStart w:name="z1573" w:id="2422"/>
    <w:p>
      <w:pPr>
        <w:spacing w:after="0"/>
        <w:ind w:left="0"/>
        <w:jc w:val="both"/>
      </w:pPr>
      <w:r>
        <w:rPr>
          <w:rFonts w:ascii="Times New Roman"/>
          <w:b w:val="false"/>
          <w:i w:val="false"/>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bookmarkEnd w:id="2422"/>
    <w:bookmarkStart w:name="z2327" w:id="2423"/>
    <w:p>
      <w:pPr>
        <w:spacing w:after="0"/>
        <w:ind w:left="0"/>
        <w:jc w:val="both"/>
      </w:pPr>
      <w:r>
        <w:rPr>
          <w:rFonts w:ascii="Times New Roman"/>
          <w:b w:val="false"/>
          <w:i w:val="false"/>
          <w:color w:val="000000"/>
          <w:sz w:val="28"/>
        </w:rPr>
        <w:t>
      наказываются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23"/>
    <w:bookmarkStart w:name="z1574" w:id="2424"/>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 </w:t>
      </w:r>
    </w:p>
    <w:bookmarkEnd w:id="2424"/>
    <w:bookmarkStart w:name="z2328" w:id="2425"/>
    <w:p>
      <w:pPr>
        <w:spacing w:after="0"/>
        <w:ind w:left="0"/>
        <w:jc w:val="both"/>
      </w:pPr>
      <w:r>
        <w:rPr>
          <w:rFonts w:ascii="Times New Roman"/>
          <w:b w:val="false"/>
          <w:i w:val="false"/>
          <w:color w:val="000000"/>
          <w:sz w:val="28"/>
        </w:rPr>
        <w:t>
      наказываются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25"/>
    <w:bookmarkStart w:name="z1575" w:id="242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2426"/>
    <w:p>
      <w:pPr>
        <w:spacing w:after="0"/>
        <w:ind w:left="0"/>
        <w:jc w:val="both"/>
      </w:pPr>
      <w:r>
        <w:rPr>
          <w:rFonts w:ascii="Times New Roman"/>
          <w:b w:val="false"/>
          <w:i w:val="false"/>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62" w:id="2427"/>
    <w:p>
      <w:pPr>
        <w:spacing w:after="0"/>
        <w:ind w:left="0"/>
        <w:jc w:val="both"/>
      </w:pPr>
      <w:r>
        <w:rPr>
          <w:rFonts w:ascii="Times New Roman"/>
          <w:b w:val="false"/>
          <w:i w:val="false"/>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2428"/>
    <w:p>
      <w:pPr>
        <w:spacing w:after="0"/>
        <w:ind w:left="0"/>
        <w:jc w:val="left"/>
      </w:pPr>
      <w:r>
        <w:rPr>
          <w:rFonts w:ascii="Times New Roman"/>
          <w:b/>
          <w:i w:val="false"/>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2428"/>
    <w:p>
      <w:pPr>
        <w:spacing w:after="0"/>
        <w:ind w:left="0"/>
        <w:jc w:val="both"/>
      </w:pPr>
      <w:r>
        <w:rPr>
          <w:rFonts w:ascii="Times New Roman"/>
          <w:b w:val="false"/>
          <w:i w:val="false"/>
          <w:color w:val="000000"/>
          <w:sz w:val="28"/>
        </w:rPr>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освобождения из мест лишения свободы, – </w:t>
      </w:r>
    </w:p>
    <w:bookmarkStart w:name="z2329" w:id="242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2430"/>
    <w:p>
      <w:pPr>
        <w:spacing w:after="0"/>
        <w:ind w:left="0"/>
        <w:jc w:val="left"/>
      </w:pPr>
      <w:r>
        <w:rPr>
          <w:rFonts w:ascii="Times New Roman"/>
          <w:b/>
          <w:i w:val="false"/>
          <w:color w:val="000000"/>
        </w:rPr>
        <w:t xml:space="preserve"> Статья 432. Укрывательство преступления</w:t>
      </w:r>
    </w:p>
    <w:bookmarkEnd w:id="2430"/>
    <w:bookmarkStart w:name="z2638" w:id="2431"/>
    <w:p>
      <w:pPr>
        <w:spacing w:after="0"/>
        <w:ind w:left="0"/>
        <w:jc w:val="both"/>
      </w:pPr>
      <w:r>
        <w:rPr>
          <w:rFonts w:ascii="Times New Roman"/>
          <w:b w:val="false"/>
          <w:i w:val="false"/>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243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3" w:id="2432"/>
    <w:p>
      <w:pPr>
        <w:spacing w:after="0"/>
        <w:ind w:left="0"/>
        <w:jc w:val="both"/>
      </w:pPr>
      <w:r>
        <w:rPr>
          <w:rFonts w:ascii="Times New Roman"/>
          <w:b w:val="false"/>
          <w:i w:val="false"/>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78" w:id="2433"/>
    <w:p>
      <w:pPr>
        <w:spacing w:after="0"/>
        <w:ind w:left="0"/>
        <w:jc w:val="left"/>
      </w:pPr>
      <w:r>
        <w:rPr>
          <w:rFonts w:ascii="Times New Roman"/>
          <w:b/>
          <w:i w:val="false"/>
          <w:color w:val="000000"/>
        </w:rPr>
        <w:t xml:space="preserve"> Статья 433. Укрытие уголовного правонарушения</w:t>
      </w:r>
    </w:p>
    <w:bookmarkEnd w:id="2433"/>
    <w:bookmarkStart w:name="z1579" w:id="2434"/>
    <w:p>
      <w:pPr>
        <w:spacing w:after="0"/>
        <w:ind w:left="0"/>
        <w:jc w:val="both"/>
      </w:pPr>
      <w:r>
        <w:rPr>
          <w:rFonts w:ascii="Times New Roman"/>
          <w:b w:val="false"/>
          <w:i w:val="false"/>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bookmarkEnd w:id="2434"/>
    <w:bookmarkStart w:name="z2330" w:id="243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435"/>
    <w:bookmarkStart w:name="z1580" w:id="2436"/>
    <w:p>
      <w:pPr>
        <w:spacing w:after="0"/>
        <w:ind w:left="0"/>
        <w:jc w:val="both"/>
      </w:pPr>
      <w:r>
        <w:rPr>
          <w:rFonts w:ascii="Times New Roman"/>
          <w:b w:val="false"/>
          <w:i w:val="false"/>
          <w:color w:val="000000"/>
          <w:sz w:val="28"/>
        </w:rPr>
        <w:t>
      2. То же деяние, повлекшее укрытие тяжкого преступления, –</w:t>
      </w:r>
    </w:p>
    <w:bookmarkEnd w:id="2436"/>
    <w:bookmarkStart w:name="z2331" w:id="243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37"/>
    <w:bookmarkStart w:name="z1581" w:id="243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438"/>
    <w:p>
      <w:pPr>
        <w:spacing w:after="0"/>
        <w:ind w:left="0"/>
        <w:jc w:val="both"/>
      </w:pPr>
      <w:r>
        <w:rPr>
          <w:rFonts w:ascii="Times New Roman"/>
          <w:b w:val="false"/>
          <w:i w:val="false"/>
          <w:color w:val="000000"/>
          <w:sz w:val="28"/>
        </w:rPr>
        <w:t>
      1) повлекшие укрытие особо тяжкого преступления либо тяжкие последствия;</w:t>
      </w:r>
    </w:p>
    <w:p>
      <w:pPr>
        <w:spacing w:after="0"/>
        <w:ind w:left="0"/>
        <w:jc w:val="both"/>
      </w:pPr>
      <w:r>
        <w:rPr>
          <w:rFonts w:ascii="Times New Roman"/>
          <w:b w:val="false"/>
          <w:i w:val="false"/>
          <w:color w:val="000000"/>
          <w:sz w:val="28"/>
        </w:rPr>
        <w:t>
      2) совершенные группой лиц по предварительному сговору,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82" w:id="243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439"/>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3" w:id="2440"/>
    <w:p>
      <w:pPr>
        <w:spacing w:after="0"/>
        <w:ind w:left="0"/>
        <w:jc w:val="left"/>
      </w:pPr>
      <w:r>
        <w:rPr>
          <w:rFonts w:ascii="Times New Roman"/>
          <w:b/>
          <w:i w:val="false"/>
          <w:color w:val="000000"/>
        </w:rPr>
        <w:t xml:space="preserve"> Статья 434. Недонесение о преступлении</w:t>
      </w:r>
    </w:p>
    <w:bookmarkEnd w:id="2440"/>
    <w:bookmarkStart w:name="z2639" w:id="2441"/>
    <w:p>
      <w:pPr>
        <w:spacing w:after="0"/>
        <w:ind w:left="0"/>
        <w:jc w:val="both"/>
      </w:pPr>
      <w:r>
        <w:rPr>
          <w:rFonts w:ascii="Times New Roman"/>
          <w:b w:val="false"/>
          <w:i w:val="false"/>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 </w:t>
      </w:r>
    </w:p>
    <w:bookmarkEnd w:id="244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4" w:id="2442"/>
    <w:p>
      <w:pPr>
        <w:spacing w:after="0"/>
        <w:ind w:left="0"/>
        <w:jc w:val="both"/>
      </w:pPr>
      <w:r>
        <w:rPr>
          <w:rFonts w:ascii="Times New Roman"/>
          <w:b w:val="false"/>
          <w:i w:val="false"/>
          <w:color w:val="000000"/>
          <w:sz w:val="28"/>
        </w:rPr>
        <w:t>
      Примечание. Не подлежат уголовной ответственности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4" w:id="2443"/>
    <w:p>
      <w:pPr>
        <w:spacing w:after="0"/>
        <w:ind w:left="0"/>
        <w:jc w:val="left"/>
      </w:pPr>
      <w:r>
        <w:rPr>
          <w:rFonts w:ascii="Times New Roman"/>
          <w:b/>
          <w:i w:val="false"/>
          <w:color w:val="000000"/>
        </w:rPr>
        <w:t xml:space="preserve"> 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bookmarkEnd w:id="2443"/>
    <w:bookmarkStart w:name="z1585" w:id="2444"/>
    <w:p>
      <w:pPr>
        <w:spacing w:after="0"/>
        <w:ind w:left="0"/>
        <w:jc w:val="both"/>
      </w:pPr>
      <w:r>
        <w:rPr>
          <w:rFonts w:ascii="Times New Roman"/>
          <w:b w:val="false"/>
          <w:i w:val="false"/>
          <w:color w:val="000000"/>
          <w:sz w:val="28"/>
        </w:rPr>
        <w:t xml:space="preserve">
      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bookmarkEnd w:id="2444"/>
    <w:bookmarkStart w:name="z2640" w:id="244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45"/>
    <w:bookmarkStart w:name="z1586" w:id="2446"/>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лицом с использованием своего служебного положения, –</w:t>
      </w:r>
    </w:p>
    <w:bookmarkEnd w:id="2446"/>
    <w:bookmarkStart w:name="z2641" w:id="244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7" w:id="2448"/>
    <w:p>
      <w:pPr>
        <w:spacing w:after="0"/>
        <w:ind w:left="0"/>
        <w:jc w:val="left"/>
      </w:pPr>
      <w:r>
        <w:rPr>
          <w:rFonts w:ascii="Times New Roman"/>
          <w:b/>
          <w:i w:val="false"/>
          <w:color w:val="000000"/>
        </w:rPr>
        <w:t xml:space="preserve"> Статья 436. Воспрепятствование гражданину исполнять обязанности присяжного заседателя</w:t>
      </w:r>
    </w:p>
    <w:bookmarkEnd w:id="2448"/>
    <w:p>
      <w:pPr>
        <w:spacing w:after="0"/>
        <w:ind w:left="0"/>
        <w:jc w:val="both"/>
      </w:pPr>
      <w:r>
        <w:rPr>
          <w:rFonts w:ascii="Times New Roman"/>
          <w:b w:val="false"/>
          <w:i w:val="false"/>
          <w:color w:val="000000"/>
          <w:sz w:val="28"/>
        </w:rPr>
        <w:t xml:space="preserve">
      Воспрепятствование должностным лицом гражданину исполнять обязанности присяжного заседателя – </w:t>
      </w:r>
    </w:p>
    <w:bookmarkStart w:name="z2333" w:id="244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8" w:id="2450"/>
    <w:p>
      <w:pPr>
        <w:spacing w:after="0"/>
        <w:ind w:left="0"/>
        <w:jc w:val="left"/>
      </w:pPr>
      <w:r>
        <w:rPr>
          <w:rFonts w:ascii="Times New Roman"/>
          <w:b/>
          <w:i w:val="false"/>
          <w:color w:val="000000"/>
        </w:rPr>
        <w:t xml:space="preserve"> Глава 18. ВОИНСКИЕ УГОЛОВНЫЕ ПРАВОНАРУШЕНИЯ</w:t>
      </w:r>
    </w:p>
    <w:bookmarkEnd w:id="2450"/>
    <w:bookmarkStart w:name="z1589" w:id="2451"/>
    <w:p>
      <w:pPr>
        <w:spacing w:after="0"/>
        <w:ind w:left="0"/>
        <w:jc w:val="left"/>
      </w:pPr>
      <w:r>
        <w:rPr>
          <w:rFonts w:ascii="Times New Roman"/>
          <w:b/>
          <w:i w:val="false"/>
          <w:color w:val="000000"/>
        </w:rPr>
        <w:t xml:space="preserve"> Статья 437. Неповиновение или иное неисполнение приказа</w:t>
      </w:r>
    </w:p>
    <w:bookmarkEnd w:id="2451"/>
    <w:bookmarkStart w:name="z1590" w:id="2452"/>
    <w:p>
      <w:pPr>
        <w:spacing w:after="0"/>
        <w:ind w:left="0"/>
        <w:jc w:val="both"/>
      </w:pPr>
      <w:r>
        <w:rPr>
          <w:rFonts w:ascii="Times New Roman"/>
          <w:b w:val="false"/>
          <w:i w:val="false"/>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bookmarkEnd w:id="2452"/>
    <w:bookmarkStart w:name="z2334" w:id="2453"/>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453"/>
    <w:bookmarkStart w:name="z1591" w:id="2454"/>
    <w:p>
      <w:pPr>
        <w:spacing w:after="0"/>
        <w:ind w:left="0"/>
        <w:jc w:val="both"/>
      </w:pPr>
      <w:r>
        <w:rPr>
          <w:rFonts w:ascii="Times New Roman"/>
          <w:b w:val="false"/>
          <w:i w:val="false"/>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454"/>
    <w:p>
      <w:pPr>
        <w:spacing w:after="0"/>
        <w:ind w:left="0"/>
        <w:jc w:val="both"/>
      </w:pPr>
      <w:r>
        <w:rPr>
          <w:rFonts w:ascii="Times New Roman"/>
          <w:b w:val="false"/>
          <w:i w:val="false"/>
          <w:color w:val="000000"/>
          <w:sz w:val="28"/>
        </w:rPr>
        <w:t>
      наказываются лишением свободы на срок до пяти лет.</w:t>
      </w:r>
    </w:p>
    <w:bookmarkStart w:name="z1592" w:id="245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455"/>
    <w:p>
      <w:pPr>
        <w:spacing w:after="0"/>
        <w:ind w:left="0"/>
        <w:jc w:val="both"/>
      </w:pPr>
      <w:r>
        <w:rPr>
          <w:rFonts w:ascii="Times New Roman"/>
          <w:b w:val="false"/>
          <w:i w:val="false"/>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bookmarkStart w:name="z1593" w:id="2456"/>
    <w:p>
      <w:pPr>
        <w:spacing w:after="0"/>
        <w:ind w:left="0"/>
        <w:jc w:val="both"/>
      </w:pP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p>
    <w:bookmarkEnd w:id="245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bookmarkStart w:name="z1594" w:id="2457"/>
    <w:p>
      <w:pPr>
        <w:spacing w:after="0"/>
        <w:ind w:left="0"/>
        <w:jc w:val="both"/>
      </w:pPr>
      <w:r>
        <w:rPr>
          <w:rFonts w:ascii="Times New Roman"/>
          <w:b w:val="false"/>
          <w:i w:val="false"/>
          <w:color w:val="000000"/>
          <w:sz w:val="28"/>
        </w:rPr>
        <w:t>
      5. Неисполнение приказа вследствие небрежного либо недобросовестного отношения к службе, повлекшее тяжкие последствия, –</w:t>
      </w:r>
    </w:p>
    <w:bookmarkEnd w:id="2457"/>
    <w:bookmarkStart w:name="z2335" w:id="245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58"/>
    <w:bookmarkStart w:name="z1595" w:id="2459"/>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2459"/>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7" w:id="2460"/>
    <w:p>
      <w:pPr>
        <w:spacing w:after="0"/>
        <w:ind w:left="0"/>
        <w:jc w:val="left"/>
      </w:pPr>
      <w:r>
        <w:rPr>
          <w:rFonts w:ascii="Times New Roman"/>
          <w:b/>
          <w:i w:val="false"/>
          <w:color w:val="000000"/>
        </w:rPr>
        <w:t xml:space="preserve"> Статья 438. Сопротивление начальнику или принуждение его к нарушению служебных обязанностей</w:t>
      </w:r>
    </w:p>
    <w:bookmarkEnd w:id="2460"/>
    <w:bookmarkStart w:name="z1598" w:id="2461"/>
    <w:p>
      <w:pPr>
        <w:spacing w:after="0"/>
        <w:ind w:left="0"/>
        <w:jc w:val="both"/>
      </w:pPr>
      <w:r>
        <w:rPr>
          <w:rFonts w:ascii="Times New Roman"/>
          <w:b w:val="false"/>
          <w:i w:val="false"/>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bookmarkEnd w:id="2461"/>
    <w:bookmarkStart w:name="z2336" w:id="246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62"/>
    <w:bookmarkStart w:name="z1599" w:id="2463"/>
    <w:p>
      <w:pPr>
        <w:spacing w:after="0"/>
        <w:ind w:left="0"/>
        <w:jc w:val="both"/>
      </w:pPr>
      <w:r>
        <w:rPr>
          <w:rFonts w:ascii="Times New Roman"/>
          <w:b w:val="false"/>
          <w:i w:val="false"/>
          <w:color w:val="000000"/>
          <w:sz w:val="28"/>
        </w:rPr>
        <w:t>
      2. То же деяние, совершенное:</w:t>
      </w:r>
    </w:p>
    <w:bookmarkEnd w:id="2463"/>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00" w:id="24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64"/>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1" w:id="246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6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2466"/>
    <w:p>
      <w:pPr>
        <w:spacing w:after="0"/>
        <w:ind w:left="0"/>
        <w:jc w:val="left"/>
      </w:pPr>
      <w:r>
        <w:rPr>
          <w:rFonts w:ascii="Times New Roman"/>
          <w:b/>
          <w:i w:val="false"/>
          <w:color w:val="000000"/>
        </w:rPr>
        <w:t xml:space="preserve"> Статья 439. Насильственные действия в отношении начальника</w:t>
      </w:r>
    </w:p>
    <w:bookmarkEnd w:id="2466"/>
    <w:bookmarkStart w:name="z1603" w:id="2467"/>
    <w:p>
      <w:pPr>
        <w:spacing w:after="0"/>
        <w:ind w:left="0"/>
        <w:jc w:val="both"/>
      </w:pPr>
      <w:r>
        <w:rPr>
          <w:rFonts w:ascii="Times New Roman"/>
          <w:b w:val="false"/>
          <w:i w:val="false"/>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2467"/>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04" w:id="2468"/>
    <w:p>
      <w:pPr>
        <w:spacing w:after="0"/>
        <w:ind w:left="0"/>
        <w:jc w:val="both"/>
      </w:pPr>
      <w:r>
        <w:rPr>
          <w:rFonts w:ascii="Times New Roman"/>
          <w:b w:val="false"/>
          <w:i w:val="false"/>
          <w:color w:val="000000"/>
          <w:sz w:val="28"/>
        </w:rPr>
        <w:t>
      2. Те же деяния, совершенные:</w:t>
      </w:r>
    </w:p>
    <w:bookmarkEnd w:id="2468"/>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605" w:id="246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69"/>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6" w:id="247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7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7" w:id="2471"/>
    <w:p>
      <w:pPr>
        <w:spacing w:after="0"/>
        <w:ind w:left="0"/>
        <w:jc w:val="left"/>
      </w:pPr>
      <w:r>
        <w:rPr>
          <w:rFonts w:ascii="Times New Roman"/>
          <w:b/>
          <w:i w:val="false"/>
          <w:color w:val="000000"/>
        </w:rPr>
        <w:t xml:space="preserve"> Статья 440. Нарушение уставных правил взаимоотношений между военнослужащими при отсутствии между ними отношений подчиненности</w:t>
      </w:r>
    </w:p>
    <w:bookmarkEnd w:id="2471"/>
    <w:bookmarkStart w:name="z1608" w:id="2472"/>
    <w:p>
      <w:pPr>
        <w:spacing w:after="0"/>
        <w:ind w:left="0"/>
        <w:jc w:val="both"/>
      </w:pPr>
      <w:r>
        <w:rPr>
          <w:rFonts w:ascii="Times New Roman"/>
          <w:b w:val="false"/>
          <w:i w:val="false"/>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bookmarkEnd w:id="2472"/>
    <w:bookmarkStart w:name="z2337" w:id="247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bookmarkEnd w:id="2473"/>
    <w:bookmarkStart w:name="z1609" w:id="2474"/>
    <w:p>
      <w:pPr>
        <w:spacing w:after="0"/>
        <w:ind w:left="0"/>
        <w:jc w:val="both"/>
      </w:pPr>
      <w:r>
        <w:rPr>
          <w:rFonts w:ascii="Times New Roman"/>
          <w:b w:val="false"/>
          <w:i w:val="false"/>
          <w:color w:val="000000"/>
          <w:sz w:val="28"/>
        </w:rPr>
        <w:t xml:space="preserve">
      2. То же деяние, совершенное неоднократно, – </w:t>
      </w:r>
    </w:p>
    <w:bookmarkEnd w:id="2474"/>
    <w:bookmarkStart w:name="z2338" w:id="247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75"/>
    <w:bookmarkStart w:name="z1610" w:id="24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2476"/>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группой лиц или группой лиц по предварительному сговору;</w:t>
      </w:r>
    </w:p>
    <w:p>
      <w:pPr>
        <w:spacing w:after="0"/>
        <w:ind w:left="0"/>
        <w:jc w:val="both"/>
      </w:pPr>
      <w:r>
        <w:rPr>
          <w:rFonts w:ascii="Times New Roman"/>
          <w:b w:val="false"/>
          <w:i w:val="false"/>
          <w:color w:val="000000"/>
          <w:sz w:val="28"/>
        </w:rPr>
        <w:t>
      3) с применением оружия или специальных средств;</w:t>
      </w:r>
    </w:p>
    <w:p>
      <w:pPr>
        <w:spacing w:after="0"/>
        <w:ind w:left="0"/>
        <w:jc w:val="both"/>
      </w:pPr>
      <w:r>
        <w:rPr>
          <w:rFonts w:ascii="Times New Roman"/>
          <w:b w:val="false"/>
          <w:i w:val="false"/>
          <w:color w:val="000000"/>
          <w:sz w:val="28"/>
        </w:rPr>
        <w:t>
      4)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четырех до восьми лет.</w:t>
      </w:r>
    </w:p>
    <w:bookmarkStart w:name="z1611" w:id="247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последствия, – </w:t>
      </w:r>
    </w:p>
    <w:bookmarkEnd w:id="2477"/>
    <w:p>
      <w:pPr>
        <w:spacing w:after="0"/>
        <w:ind w:left="0"/>
        <w:jc w:val="both"/>
      </w:pPr>
      <w:r>
        <w:rPr>
          <w:rFonts w:ascii="Times New Roman"/>
          <w:b w:val="false"/>
          <w:i w:val="false"/>
          <w:color w:val="000000"/>
          <w:sz w:val="28"/>
        </w:rPr>
        <w:t>
      наказываются лишением свободы на срок от восьми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2" w:id="2478"/>
    <w:p>
      <w:pPr>
        <w:spacing w:after="0"/>
        <w:ind w:left="0"/>
        <w:jc w:val="left"/>
      </w:pPr>
      <w:r>
        <w:rPr>
          <w:rFonts w:ascii="Times New Roman"/>
          <w:b/>
          <w:i w:val="false"/>
          <w:color w:val="000000"/>
        </w:rPr>
        <w:t xml:space="preserve"> Статья 441. Самовольное оставление части или места службы</w:t>
      </w:r>
    </w:p>
    <w:bookmarkEnd w:id="2478"/>
    <w:bookmarkStart w:name="z1613" w:id="2479"/>
    <w:p>
      <w:pPr>
        <w:spacing w:after="0"/>
        <w:ind w:left="0"/>
        <w:jc w:val="both"/>
      </w:pP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bookmarkEnd w:id="247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614" w:id="2480"/>
    <w:p>
      <w:pPr>
        <w:spacing w:after="0"/>
        <w:ind w:left="0"/>
        <w:jc w:val="both"/>
      </w:pPr>
      <w:r>
        <w:rPr>
          <w:rFonts w:ascii="Times New Roman"/>
          <w:b w:val="false"/>
          <w:i w:val="false"/>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p>
    <w:bookmarkEnd w:id="2480"/>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15" w:id="2481"/>
    <w:p>
      <w:pPr>
        <w:spacing w:after="0"/>
        <w:ind w:left="0"/>
        <w:jc w:val="both"/>
      </w:pPr>
      <w:r>
        <w:rPr>
          <w:rFonts w:ascii="Times New Roman"/>
          <w:b w:val="false"/>
          <w:i w:val="false"/>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p>
    <w:bookmarkEnd w:id="2481"/>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17" w:id="2482"/>
    <w:p>
      <w:pPr>
        <w:spacing w:after="0"/>
        <w:ind w:left="0"/>
        <w:jc w:val="both"/>
      </w:pPr>
      <w:r>
        <w:rPr>
          <w:rFonts w:ascii="Times New Roman"/>
          <w:b w:val="false"/>
          <w:i w:val="false"/>
          <w:color w:val="000000"/>
          <w:sz w:val="28"/>
        </w:rPr>
        <w:t>
      4. Самовольное оставление части или места службы в военное время независимо от продолжительности –</w:t>
      </w:r>
    </w:p>
    <w:bookmarkEnd w:id="2482"/>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1596" w:id="2483"/>
    <w:p>
      <w:pPr>
        <w:spacing w:after="0"/>
        <w:ind w:left="0"/>
        <w:jc w:val="both"/>
      </w:pPr>
      <w:r>
        <w:rPr>
          <w:rFonts w:ascii="Times New Roman"/>
          <w:b w:val="false"/>
          <w:i w:val="false"/>
          <w:color w:val="000000"/>
          <w:sz w:val="28"/>
        </w:rPr>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18" w:id="2484"/>
    <w:p>
      <w:pPr>
        <w:spacing w:after="0"/>
        <w:ind w:left="0"/>
        <w:jc w:val="left"/>
      </w:pPr>
      <w:r>
        <w:rPr>
          <w:rFonts w:ascii="Times New Roman"/>
          <w:b/>
          <w:i w:val="false"/>
          <w:color w:val="000000"/>
        </w:rPr>
        <w:t xml:space="preserve"> Статья 442. Дезертирство</w:t>
      </w:r>
    </w:p>
    <w:bookmarkEnd w:id="2484"/>
    <w:bookmarkStart w:name="z1619" w:id="2485"/>
    <w:p>
      <w:pPr>
        <w:spacing w:after="0"/>
        <w:ind w:left="0"/>
        <w:jc w:val="both"/>
      </w:pPr>
      <w:r>
        <w:rPr>
          <w:rFonts w:ascii="Times New Roman"/>
          <w:b w:val="false"/>
          <w:i w:val="false"/>
          <w:color w:val="000000"/>
          <w:sz w:val="28"/>
        </w:rPr>
        <w:t xml:space="preserve">
      1. Дезертирство, то есть самовольное оставление части или места службы с целью уклонения от воинской службы, а равно неявка с той же целью на службу, – </w:t>
      </w:r>
    </w:p>
    <w:bookmarkEnd w:id="2485"/>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20" w:id="2486"/>
    <w:p>
      <w:pPr>
        <w:spacing w:after="0"/>
        <w:ind w:left="0"/>
        <w:jc w:val="both"/>
      </w:pPr>
      <w:r>
        <w:rPr>
          <w:rFonts w:ascii="Times New Roman"/>
          <w:b w:val="false"/>
          <w:i w:val="false"/>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486"/>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621" w:id="248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48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2" w:id="2488"/>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88"/>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3" w:id="2489"/>
    <w:p>
      <w:pPr>
        <w:spacing w:after="0"/>
        <w:ind w:left="0"/>
        <w:jc w:val="both"/>
      </w:pPr>
      <w:r>
        <w:rPr>
          <w:rFonts w:ascii="Times New Roman"/>
          <w:b w:val="false"/>
          <w:i w:val="false"/>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обстоятельств.</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4" w:id="2490"/>
    <w:p>
      <w:pPr>
        <w:spacing w:after="0"/>
        <w:ind w:left="0"/>
        <w:jc w:val="left"/>
      </w:pPr>
      <w:r>
        <w:rPr>
          <w:rFonts w:ascii="Times New Roman"/>
          <w:b/>
          <w:i w:val="false"/>
          <w:color w:val="000000"/>
        </w:rPr>
        <w:t xml:space="preserve"> Статья 443. Уклонение или отказ от несения воинской службы</w:t>
      </w:r>
    </w:p>
    <w:bookmarkEnd w:id="2490"/>
    <w:bookmarkStart w:name="z1625" w:id="2491"/>
    <w:p>
      <w:pPr>
        <w:spacing w:after="0"/>
        <w:ind w:left="0"/>
        <w:jc w:val="both"/>
      </w:pPr>
      <w:r>
        <w:rPr>
          <w:rFonts w:ascii="Times New Roman"/>
          <w:b w:val="false"/>
          <w:i w:val="false"/>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 </w:t>
      </w:r>
    </w:p>
    <w:bookmarkEnd w:id="2491"/>
    <w:bookmarkStart w:name="z2339" w:id="249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92"/>
    <w:bookmarkStart w:name="z1626" w:id="2493"/>
    <w:p>
      <w:pPr>
        <w:spacing w:after="0"/>
        <w:ind w:left="0"/>
        <w:jc w:val="both"/>
      </w:pPr>
      <w:r>
        <w:rPr>
          <w:rFonts w:ascii="Times New Roman"/>
          <w:b w:val="false"/>
          <w:i w:val="false"/>
          <w:color w:val="000000"/>
          <w:sz w:val="28"/>
        </w:rPr>
        <w:t xml:space="preserve">
      2. Те же деяния, совершенные в боевой обстановке или условиях чрезвычайного положения, – </w:t>
      </w:r>
    </w:p>
    <w:bookmarkEnd w:id="2493"/>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7" w:id="2494"/>
    <w:p>
      <w:pPr>
        <w:spacing w:after="0"/>
        <w:ind w:left="0"/>
        <w:jc w:val="both"/>
      </w:pPr>
      <w:r>
        <w:rPr>
          <w:rFonts w:ascii="Times New Roman"/>
          <w:b w:val="false"/>
          <w:i w:val="false"/>
          <w:color w:val="000000"/>
          <w:sz w:val="28"/>
        </w:rPr>
        <w:t xml:space="preserve">
      3. Деяния, предусмотренные частью первой настоящей статьи, совершенные в военное время, – </w:t>
      </w:r>
    </w:p>
    <w:bookmarkEnd w:id="2494"/>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2495"/>
    <w:p>
      <w:pPr>
        <w:spacing w:after="0"/>
        <w:ind w:left="0"/>
        <w:jc w:val="left"/>
      </w:pPr>
      <w:r>
        <w:rPr>
          <w:rFonts w:ascii="Times New Roman"/>
          <w:b/>
          <w:i w:val="false"/>
          <w:color w:val="000000"/>
        </w:rPr>
        <w:t xml:space="preserve"> Статья 444. Нарушение правил несения боевого дежурства</w:t>
      </w:r>
    </w:p>
    <w:bookmarkEnd w:id="2495"/>
    <w:bookmarkStart w:name="z1629" w:id="2496"/>
    <w:p>
      <w:pPr>
        <w:spacing w:after="0"/>
        <w:ind w:left="0"/>
        <w:jc w:val="both"/>
      </w:pPr>
      <w:r>
        <w:rPr>
          <w:rFonts w:ascii="Times New Roman"/>
          <w:b w:val="false"/>
          <w:i w:val="false"/>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249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0" w:id="2497"/>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97"/>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31" w:id="24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или в военное время, –</w:t>
      </w:r>
    </w:p>
    <w:bookmarkEnd w:id="2498"/>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766" w:id="2499"/>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2500"/>
    <w:p>
      <w:pPr>
        <w:spacing w:after="0"/>
        <w:ind w:left="0"/>
        <w:jc w:val="left"/>
      </w:pPr>
      <w:r>
        <w:rPr>
          <w:rFonts w:ascii="Times New Roman"/>
          <w:b/>
          <w:i w:val="false"/>
          <w:color w:val="000000"/>
        </w:rPr>
        <w:t xml:space="preserve"> Статья 445. Нарушение правил охраны Государственной границы Республики Казахстан</w:t>
      </w:r>
    </w:p>
    <w:bookmarkEnd w:id="2500"/>
    <w:bookmarkStart w:name="z1633" w:id="2501"/>
    <w:p>
      <w:pPr>
        <w:spacing w:after="0"/>
        <w:ind w:left="0"/>
        <w:jc w:val="both"/>
      </w:pPr>
      <w:r>
        <w:rPr>
          <w:rFonts w:ascii="Times New Roman"/>
          <w:b w:val="false"/>
          <w:i w:val="false"/>
          <w:color w:val="000000"/>
          <w:sz w:val="28"/>
        </w:rPr>
        <w:t>
      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50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4" w:id="2502"/>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группой лиц по предварительному сговору, – </w:t>
      </w:r>
    </w:p>
    <w:bookmarkEnd w:id="2502"/>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7" w:id="2503"/>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03"/>
    <w:bookmarkStart w:name="z1635" w:id="2504"/>
    <w:p>
      <w:pPr>
        <w:spacing w:after="0"/>
        <w:ind w:left="0"/>
        <w:jc w:val="left"/>
      </w:pPr>
      <w:r>
        <w:rPr>
          <w:rFonts w:ascii="Times New Roman"/>
          <w:b/>
          <w:i w:val="false"/>
          <w:color w:val="000000"/>
        </w:rPr>
        <w:t xml:space="preserve"> Статья 446. Нарушение уставных правил несения караульной (вахтенной) службы</w:t>
      </w:r>
    </w:p>
    <w:bookmarkEnd w:id="2504"/>
    <w:bookmarkStart w:name="z1636" w:id="2505"/>
    <w:p>
      <w:pPr>
        <w:spacing w:after="0"/>
        <w:ind w:left="0"/>
        <w:jc w:val="both"/>
      </w:pPr>
      <w:r>
        <w:rPr>
          <w:rFonts w:ascii="Times New Roman"/>
          <w:b w:val="false"/>
          <w:i w:val="false"/>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 </w:t>
      </w:r>
    </w:p>
    <w:bookmarkEnd w:id="25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7" w:id="2506"/>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06"/>
    <w:p>
      <w:pPr>
        <w:spacing w:after="0"/>
        <w:ind w:left="0"/>
        <w:jc w:val="both"/>
      </w:pPr>
      <w:r>
        <w:rPr>
          <w:rFonts w:ascii="Times New Roman"/>
          <w:b w:val="false"/>
          <w:i w:val="false"/>
          <w:color w:val="000000"/>
          <w:sz w:val="28"/>
        </w:rPr>
        <w:t>
      наказывается лишением свободы на срок от двух до семи лет.</w:t>
      </w:r>
    </w:p>
    <w:bookmarkStart w:name="z1768" w:id="250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07"/>
    <w:bookmarkStart w:name="z1638" w:id="2508"/>
    <w:p>
      <w:pPr>
        <w:spacing w:after="0"/>
        <w:ind w:left="0"/>
        <w:jc w:val="left"/>
      </w:pPr>
      <w:r>
        <w:rPr>
          <w:rFonts w:ascii="Times New Roman"/>
          <w:b/>
          <w:i w:val="false"/>
          <w:color w:val="000000"/>
        </w:rPr>
        <w:t xml:space="preserve"> Статья 447. Нарушение уставных правил несения внутренней службы или патрулирования в гарнизоне</w:t>
      </w:r>
    </w:p>
    <w:bookmarkEnd w:id="2508"/>
    <w:bookmarkStart w:name="z1639" w:id="2509"/>
    <w:p>
      <w:pPr>
        <w:spacing w:after="0"/>
        <w:ind w:left="0"/>
        <w:jc w:val="both"/>
      </w:pPr>
      <w:r>
        <w:rPr>
          <w:rFonts w:ascii="Times New Roman"/>
          <w:b w:val="false"/>
          <w:i w:val="false"/>
          <w:color w:val="000000"/>
          <w:sz w:val="28"/>
        </w:rPr>
        <w:t>
      1. Нарушение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данного лица, –</w:t>
      </w:r>
    </w:p>
    <w:bookmarkEnd w:id="2509"/>
    <w:bookmarkStart w:name="z2340" w:id="251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0"/>
    <w:bookmarkStart w:name="z1640" w:id="2511"/>
    <w:p>
      <w:pPr>
        <w:spacing w:after="0"/>
        <w:ind w:left="0"/>
        <w:jc w:val="both"/>
      </w:pPr>
      <w:r>
        <w:rPr>
          <w:rFonts w:ascii="Times New Roman"/>
          <w:b w:val="false"/>
          <w:i w:val="false"/>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511"/>
    <w:p>
      <w:pPr>
        <w:spacing w:after="0"/>
        <w:ind w:left="0"/>
        <w:jc w:val="both"/>
      </w:pPr>
      <w:r>
        <w:rPr>
          <w:rFonts w:ascii="Times New Roman"/>
          <w:b w:val="false"/>
          <w:i w:val="false"/>
          <w:color w:val="000000"/>
          <w:sz w:val="28"/>
        </w:rPr>
        <w:t>
      наказываются лишением свободы на срок до пяти лет.</w:t>
      </w:r>
    </w:p>
    <w:bookmarkStart w:name="z1641" w:id="2512"/>
    <w:p>
      <w:pPr>
        <w:spacing w:after="0"/>
        <w:ind w:left="0"/>
        <w:jc w:val="both"/>
      </w:pPr>
      <w:r>
        <w:rPr>
          <w:rFonts w:ascii="Times New Roman"/>
          <w:b w:val="false"/>
          <w:i w:val="false"/>
          <w:color w:val="000000"/>
          <w:sz w:val="28"/>
        </w:rPr>
        <w:t>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2" w:id="2513"/>
    <w:p>
      <w:pPr>
        <w:spacing w:after="0"/>
        <w:ind w:left="0"/>
        <w:jc w:val="left"/>
      </w:pPr>
      <w:r>
        <w:rPr>
          <w:rFonts w:ascii="Times New Roman"/>
          <w:b/>
          <w:i w:val="false"/>
          <w:color w:val="000000"/>
        </w:rPr>
        <w:t xml:space="preserve"> Статья 448. Нарушение правил несения контролерской службы</w:t>
      </w:r>
    </w:p>
    <w:bookmarkEnd w:id="2513"/>
    <w:bookmarkStart w:name="z1643" w:id="2514"/>
    <w:p>
      <w:pPr>
        <w:spacing w:after="0"/>
        <w:ind w:left="0"/>
        <w:jc w:val="both"/>
      </w:pPr>
      <w:r>
        <w:rPr>
          <w:rFonts w:ascii="Times New Roman"/>
          <w:b w:val="false"/>
          <w:i w:val="false"/>
          <w:color w:val="000000"/>
          <w:sz w:val="28"/>
        </w:rPr>
        <w:t xml:space="preserve">
      1. Нарушение правил несения контролерской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bookmarkEnd w:id="2514"/>
    <w:bookmarkStart w:name="z2341" w:id="251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5"/>
    <w:bookmarkStart w:name="z1644" w:id="2516"/>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16"/>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9" w:id="251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2518"/>
    <w:p>
      <w:pPr>
        <w:spacing w:after="0"/>
        <w:ind w:left="0"/>
        <w:jc w:val="left"/>
      </w:pPr>
      <w:r>
        <w:rPr>
          <w:rFonts w:ascii="Times New Roman"/>
          <w:b/>
          <w:i w:val="false"/>
          <w:color w:val="000000"/>
        </w:rPr>
        <w:t xml:space="preserve"> Статья 449. Нарушение правил несения службы по охране общественного порядка и обеспечению общественной безопасности</w:t>
      </w:r>
    </w:p>
    <w:bookmarkEnd w:id="2518"/>
    <w:bookmarkStart w:name="z1646" w:id="2519"/>
    <w:p>
      <w:pPr>
        <w:spacing w:after="0"/>
        <w:ind w:left="0"/>
        <w:jc w:val="both"/>
      </w:pPr>
      <w:r>
        <w:rPr>
          <w:rFonts w:ascii="Times New Roman"/>
          <w:b w:val="false"/>
          <w:i w:val="false"/>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 </w:t>
      </w:r>
    </w:p>
    <w:bookmarkEnd w:id="2519"/>
    <w:bookmarkStart w:name="z2342" w:id="252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bookmarkEnd w:id="2520"/>
    <w:bookmarkStart w:name="z1647" w:id="2521"/>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21"/>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48" w:id="252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условиях чрезвычайного положения, –</w:t>
      </w:r>
    </w:p>
    <w:bookmarkEnd w:id="2522"/>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9" w:id="2523"/>
    <w:p>
      <w:pPr>
        <w:spacing w:after="0"/>
        <w:ind w:left="0"/>
        <w:jc w:val="left"/>
      </w:pPr>
      <w:r>
        <w:rPr>
          <w:rFonts w:ascii="Times New Roman"/>
          <w:b/>
          <w:i w:val="false"/>
          <w:color w:val="000000"/>
        </w:rPr>
        <w:t xml:space="preserve"> Статья 450. Злоупотребление властью</w:t>
      </w:r>
    </w:p>
    <w:bookmarkEnd w:id="2523"/>
    <w:bookmarkStart w:name="z1650" w:id="2524"/>
    <w:p>
      <w:pPr>
        <w:spacing w:after="0"/>
        <w:ind w:left="0"/>
        <w:jc w:val="both"/>
      </w:pPr>
      <w:r>
        <w:rPr>
          <w:rFonts w:ascii="Times New Roman"/>
          <w:b w:val="false"/>
          <w:i w:val="false"/>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2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51" w:id="252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25"/>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2" w:id="252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26"/>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3" w:id="252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2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bookmarkStart w:name="z1654" w:id="2528"/>
    <w:p>
      <w:pPr>
        <w:spacing w:after="0"/>
        <w:ind w:left="0"/>
        <w:jc w:val="left"/>
      </w:pPr>
      <w:r>
        <w:rPr>
          <w:rFonts w:ascii="Times New Roman"/>
          <w:b/>
          <w:i w:val="false"/>
          <w:color w:val="000000"/>
        </w:rPr>
        <w:t xml:space="preserve"> Статья 451. Превышение власти</w:t>
      </w:r>
    </w:p>
    <w:bookmarkEnd w:id="2528"/>
    <w:bookmarkStart w:name="z1655" w:id="2529"/>
    <w:p>
      <w:pPr>
        <w:spacing w:after="0"/>
        <w:ind w:left="0"/>
        <w:jc w:val="both"/>
      </w:pPr>
      <w:r>
        <w:rPr>
          <w:rFonts w:ascii="Times New Roman"/>
          <w:b w:val="false"/>
          <w:i w:val="false"/>
          <w:color w:val="000000"/>
          <w:sz w:val="28"/>
        </w:rPr>
        <w:t xml:space="preserve">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52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656" w:id="2530"/>
    <w:p>
      <w:pPr>
        <w:spacing w:after="0"/>
        <w:ind w:left="0"/>
        <w:jc w:val="both"/>
      </w:pPr>
      <w:r>
        <w:rPr>
          <w:rFonts w:ascii="Times New Roman"/>
          <w:b w:val="false"/>
          <w:i w:val="false"/>
          <w:color w:val="000000"/>
          <w:sz w:val="28"/>
        </w:rPr>
        <w:t>
      2. То же деяние, повлекшее тяжкие последствия либо совершенное:</w:t>
      </w:r>
    </w:p>
    <w:bookmarkEnd w:id="2530"/>
    <w:p>
      <w:pPr>
        <w:spacing w:after="0"/>
        <w:ind w:left="0"/>
        <w:jc w:val="both"/>
      </w:pPr>
      <w:r>
        <w:rPr>
          <w:rFonts w:ascii="Times New Roman"/>
          <w:b w:val="false"/>
          <w:i w:val="false"/>
          <w:color w:val="000000"/>
          <w:sz w:val="28"/>
        </w:rPr>
        <w:t>
      1) с применением оружия или специальных средств;</w:t>
      </w:r>
    </w:p>
    <w:p>
      <w:pPr>
        <w:spacing w:after="0"/>
        <w:ind w:left="0"/>
        <w:jc w:val="both"/>
      </w:pPr>
      <w:r>
        <w:rPr>
          <w:rFonts w:ascii="Times New Roman"/>
          <w:b w:val="false"/>
          <w:i w:val="false"/>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pPr>
        <w:spacing w:after="0"/>
        <w:ind w:left="0"/>
        <w:jc w:val="both"/>
      </w:pPr>
      <w:r>
        <w:rPr>
          <w:rFonts w:ascii="Times New Roman"/>
          <w:b w:val="false"/>
          <w:i w:val="false"/>
          <w:color w:val="000000"/>
          <w:sz w:val="28"/>
        </w:rPr>
        <w:t>
      наказывается лишением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bookmarkStart w:name="z1657" w:id="253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31"/>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8" w:id="253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32"/>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Start w:name="z1659" w:id="2533"/>
    <w:p>
      <w:pPr>
        <w:spacing w:after="0"/>
        <w:ind w:left="0"/>
        <w:jc w:val="left"/>
      </w:pPr>
      <w:r>
        <w:rPr>
          <w:rFonts w:ascii="Times New Roman"/>
          <w:b/>
          <w:i w:val="false"/>
          <w:color w:val="000000"/>
        </w:rPr>
        <w:t xml:space="preserve"> Статья 452. Бездействие власти</w:t>
      </w:r>
    </w:p>
    <w:bookmarkEnd w:id="2533"/>
    <w:bookmarkStart w:name="z1660" w:id="2534"/>
    <w:p>
      <w:pPr>
        <w:spacing w:after="0"/>
        <w:ind w:left="0"/>
        <w:jc w:val="both"/>
      </w:pPr>
      <w:r>
        <w:rPr>
          <w:rFonts w:ascii="Times New Roman"/>
          <w:b w:val="false"/>
          <w:i w:val="false"/>
          <w:color w:val="000000"/>
          <w:sz w:val="28"/>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61" w:id="253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35"/>
    <w:p>
      <w:pPr>
        <w:spacing w:after="0"/>
        <w:ind w:left="0"/>
        <w:jc w:val="both"/>
      </w:pPr>
      <w:r>
        <w:rPr>
          <w:rFonts w:ascii="Times New Roman"/>
          <w:b w:val="false"/>
          <w:i w:val="false"/>
          <w:color w:val="000000"/>
          <w:sz w:val="28"/>
        </w:rPr>
        <w:t>
      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2" w:id="253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36"/>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3" w:id="253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37"/>
    <w:p>
      <w:pPr>
        <w:spacing w:after="0"/>
        <w:ind w:left="0"/>
        <w:jc w:val="both"/>
      </w:pPr>
      <w:r>
        <w:rPr>
          <w:rFonts w:ascii="Times New Roman"/>
          <w:b w:val="false"/>
          <w:i w:val="false"/>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i w:val="false"/>
          <w:color w:val="000000"/>
          <w:sz w:val="28"/>
        </w:rPr>
        <w:t>Статья 452-1. Бездействие по службе начальника</w:t>
      </w:r>
    </w:p>
    <w:bookmarkStart w:name="z2751" w:id="2538"/>
    <w:p>
      <w:pPr>
        <w:spacing w:after="0"/>
        <w:ind w:left="0"/>
        <w:jc w:val="both"/>
      </w:pPr>
      <w:r>
        <w:rPr>
          <w:rFonts w:ascii="Times New Roman"/>
          <w:b w:val="false"/>
          <w:i w:val="false"/>
          <w:color w:val="000000"/>
          <w:sz w:val="28"/>
        </w:rPr>
        <w:t>
      Бездействие по 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538"/>
    <w:bookmarkStart w:name="z2752" w:id="2539"/>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452-1 в соотвествии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4" w:id="2540"/>
    <w:p>
      <w:pPr>
        <w:spacing w:after="0"/>
        <w:ind w:left="0"/>
        <w:jc w:val="left"/>
      </w:pPr>
      <w:r>
        <w:rPr>
          <w:rFonts w:ascii="Times New Roman"/>
          <w:b/>
          <w:i w:val="false"/>
          <w:color w:val="000000"/>
        </w:rPr>
        <w:t xml:space="preserve"> Статья 453. Халатное отношение к службе</w:t>
      </w:r>
    </w:p>
    <w:bookmarkEnd w:id="2540"/>
    <w:bookmarkStart w:name="z1665" w:id="2541"/>
    <w:p>
      <w:pPr>
        <w:spacing w:after="0"/>
        <w:ind w:left="0"/>
        <w:jc w:val="both"/>
      </w:pPr>
      <w:r>
        <w:rPr>
          <w:rFonts w:ascii="Times New Roman"/>
          <w:b w:val="false"/>
          <w:i w:val="false"/>
          <w:color w:val="000000"/>
          <w:sz w:val="28"/>
        </w:rPr>
        <w:t xml:space="preserve">
      1. Халатное отношение начальника или должностного лица к службе, причинившее существенный вред, – </w:t>
      </w:r>
    </w:p>
    <w:bookmarkEnd w:id="254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66" w:id="2542"/>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42"/>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67" w:id="254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военное время или в боевой обстановке, –</w:t>
      </w:r>
    </w:p>
    <w:bookmarkEnd w:id="2543"/>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770" w:id="2544"/>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44"/>
    <w:bookmarkStart w:name="z1668" w:id="2545"/>
    <w:p>
      <w:pPr>
        <w:spacing w:after="0"/>
        <w:ind w:left="0"/>
        <w:jc w:val="left"/>
      </w:pPr>
      <w:r>
        <w:rPr>
          <w:rFonts w:ascii="Times New Roman"/>
          <w:b/>
          <w:i w:val="false"/>
          <w:color w:val="000000"/>
        </w:rPr>
        <w:t xml:space="preserve"> Статья 454. Оставление погибающего военного корабля</w:t>
      </w:r>
    </w:p>
    <w:bookmarkEnd w:id="2545"/>
    <w:bookmarkStart w:name="z1669" w:id="2546"/>
    <w:p>
      <w:pPr>
        <w:spacing w:after="0"/>
        <w:ind w:left="0"/>
        <w:jc w:val="both"/>
      </w:pPr>
      <w:r>
        <w:rPr>
          <w:rFonts w:ascii="Times New Roman"/>
          <w:b w:val="false"/>
          <w:i w:val="false"/>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254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0" w:id="2547"/>
    <w:p>
      <w:pPr>
        <w:spacing w:after="0"/>
        <w:ind w:left="0"/>
        <w:jc w:val="both"/>
      </w:pPr>
      <w:r>
        <w:rPr>
          <w:rFonts w:ascii="Times New Roman"/>
          <w:b w:val="false"/>
          <w:i w:val="false"/>
          <w:color w:val="000000"/>
          <w:sz w:val="28"/>
        </w:rPr>
        <w:t xml:space="preserve">
      2. То же деяние, совершенное в военное время или в боевой обстановке, – </w:t>
      </w:r>
    </w:p>
    <w:bookmarkEnd w:id="2547"/>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1" w:id="2548"/>
    <w:p>
      <w:pPr>
        <w:spacing w:after="0"/>
        <w:ind w:left="0"/>
        <w:jc w:val="left"/>
      </w:pPr>
      <w:r>
        <w:rPr>
          <w:rFonts w:ascii="Times New Roman"/>
          <w:b/>
          <w:i w:val="false"/>
          <w:color w:val="000000"/>
        </w:rPr>
        <w:t xml:space="preserve"> Статья 455. Сдача или оставление противнику средств ведения войны</w:t>
      </w:r>
    </w:p>
    <w:bookmarkEnd w:id="2548"/>
    <w:p>
      <w:pPr>
        <w:spacing w:after="0"/>
        <w:ind w:left="0"/>
        <w:jc w:val="both"/>
      </w:pPr>
      <w:r>
        <w:rPr>
          <w:rFonts w:ascii="Times New Roman"/>
          <w:b w:val="false"/>
          <w:i w:val="false"/>
          <w:color w:val="000000"/>
          <w:sz w:val="28"/>
        </w:rPr>
        <w:t>
      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2" w:id="2549"/>
    <w:p>
      <w:pPr>
        <w:spacing w:after="0"/>
        <w:ind w:left="0"/>
        <w:jc w:val="left"/>
      </w:pPr>
      <w:r>
        <w:rPr>
          <w:rFonts w:ascii="Times New Roman"/>
          <w:b/>
          <w:i w:val="false"/>
          <w:color w:val="000000"/>
        </w:rPr>
        <w:t xml:space="preserve"> Статья 456. Добровольная сдача в плен</w:t>
      </w:r>
    </w:p>
    <w:bookmarkEnd w:id="2549"/>
    <w:p>
      <w:pPr>
        <w:spacing w:after="0"/>
        <w:ind w:left="0"/>
        <w:jc w:val="both"/>
      </w:pPr>
      <w:r>
        <w:rPr>
          <w:rFonts w:ascii="Times New Roman"/>
          <w:b w:val="false"/>
          <w:i w:val="false"/>
          <w:color w:val="000000"/>
          <w:sz w:val="28"/>
        </w:rPr>
        <w:t>
      Добровольная сдача в плен по трусости или малодушию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3" w:id="2550"/>
    <w:p>
      <w:pPr>
        <w:spacing w:after="0"/>
        <w:ind w:left="0"/>
        <w:jc w:val="left"/>
      </w:pPr>
      <w:r>
        <w:rPr>
          <w:rFonts w:ascii="Times New Roman"/>
          <w:b/>
          <w:i w:val="false"/>
          <w:color w:val="000000"/>
        </w:rPr>
        <w:t xml:space="preserve"> Статья 457. Мародерство</w:t>
      </w:r>
    </w:p>
    <w:bookmarkEnd w:id="2550"/>
    <w:p>
      <w:pPr>
        <w:spacing w:after="0"/>
        <w:ind w:left="0"/>
        <w:jc w:val="both"/>
      </w:pPr>
      <w:r>
        <w:rPr>
          <w:rFonts w:ascii="Times New Roman"/>
          <w:b w:val="false"/>
          <w:i w:val="false"/>
          <w:color w:val="000000"/>
          <w:sz w:val="28"/>
        </w:rPr>
        <w:t xml:space="preserve">
      Похищение на поле сражения вещей, находящихся при убитых и раненых (мародерство),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4" w:id="2551"/>
    <w:p>
      <w:pPr>
        <w:spacing w:after="0"/>
        <w:ind w:left="0"/>
        <w:jc w:val="left"/>
      </w:pPr>
      <w:r>
        <w:rPr>
          <w:rFonts w:ascii="Times New Roman"/>
          <w:b/>
          <w:i w:val="false"/>
          <w:color w:val="000000"/>
        </w:rPr>
        <w:t xml:space="preserve"> Статья 458. Разглашение секретных сведений военного характера или утрата носителей секретных сведений военного характера</w:t>
      </w:r>
    </w:p>
    <w:bookmarkEnd w:id="2551"/>
    <w:bookmarkStart w:name="z1675" w:id="2552"/>
    <w:p>
      <w:pPr>
        <w:spacing w:after="0"/>
        <w:ind w:left="0"/>
        <w:jc w:val="both"/>
      </w:pPr>
      <w:r>
        <w:rPr>
          <w:rFonts w:ascii="Times New Roman"/>
          <w:b w:val="false"/>
          <w:i w:val="false"/>
          <w:color w:val="000000"/>
          <w:sz w:val="28"/>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установленных правил обращения с указанными носителями, –</w:t>
      </w:r>
    </w:p>
    <w:bookmarkEnd w:id="2552"/>
    <w:bookmarkStart w:name="z2343" w:id="255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53"/>
    <w:bookmarkStart w:name="z1676" w:id="2554"/>
    <w:p>
      <w:pPr>
        <w:spacing w:after="0"/>
        <w:ind w:left="0"/>
        <w:jc w:val="both"/>
      </w:pPr>
      <w:r>
        <w:rPr>
          <w:rFonts w:ascii="Times New Roman"/>
          <w:b w:val="false"/>
          <w:i w:val="false"/>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55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7" w:id="255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 </w:t>
      </w:r>
    </w:p>
    <w:bookmarkEnd w:id="2555"/>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678" w:id="2556"/>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2556"/>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bookmarkStart w:name="z1679" w:id="2557"/>
    <w:p>
      <w:pPr>
        <w:spacing w:after="0"/>
        <w:ind w:left="0"/>
        <w:jc w:val="both"/>
      </w:pPr>
      <w:r>
        <w:rPr>
          <w:rFonts w:ascii="Times New Roman"/>
          <w:b w:val="false"/>
          <w:i w:val="false"/>
          <w:color w:val="000000"/>
          <w:sz w:val="28"/>
        </w:rPr>
        <w:t xml:space="preserve">
      5. Деяния, предусмотренные частями первой, второй или третьей настоящей статьи, совершенные в военное время, – </w:t>
      </w:r>
    </w:p>
    <w:bookmarkEnd w:id="2557"/>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0" w:id="2558"/>
    <w:p>
      <w:pPr>
        <w:spacing w:after="0"/>
        <w:ind w:left="0"/>
        <w:jc w:val="left"/>
      </w:pPr>
      <w:r>
        <w:rPr>
          <w:rFonts w:ascii="Times New Roman"/>
          <w:b/>
          <w:i w:val="false"/>
          <w:color w:val="000000"/>
        </w:rPr>
        <w:t xml:space="preserve"> Статья 459. Умышленное уничтожение или повреждение военного имущества</w:t>
      </w:r>
    </w:p>
    <w:bookmarkEnd w:id="2558"/>
    <w:bookmarkStart w:name="z1681" w:id="2559"/>
    <w:p>
      <w:pPr>
        <w:spacing w:after="0"/>
        <w:ind w:left="0"/>
        <w:jc w:val="both"/>
      </w:pPr>
      <w:r>
        <w:rPr>
          <w:rFonts w:ascii="Times New Roman"/>
          <w:b w:val="false"/>
          <w:i w:val="false"/>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55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2" w:id="2560"/>
    <w:p>
      <w:pPr>
        <w:spacing w:after="0"/>
        <w:ind w:left="0"/>
        <w:jc w:val="both"/>
      </w:pPr>
      <w:r>
        <w:rPr>
          <w:rFonts w:ascii="Times New Roman"/>
          <w:b w:val="false"/>
          <w:i w:val="false"/>
          <w:color w:val="000000"/>
          <w:sz w:val="28"/>
        </w:rPr>
        <w:t xml:space="preserve">
      2. То же деяние, повлекшее тяжкие последствия или совершенное с применением насилия или угрозой его применения либо группой лиц или группой лиц по предварительному сговору, – </w:t>
      </w:r>
    </w:p>
    <w:bookmarkEnd w:id="2560"/>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83" w:id="256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561"/>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Start w:name="z1684" w:id="256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62"/>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bookmarkStart w:name="z1685" w:id="2563"/>
    <w:p>
      <w:pPr>
        <w:spacing w:after="0"/>
        <w:ind w:left="0"/>
        <w:jc w:val="left"/>
      </w:pPr>
      <w:r>
        <w:rPr>
          <w:rFonts w:ascii="Times New Roman"/>
          <w:b/>
          <w:i w:val="false"/>
          <w:color w:val="000000"/>
        </w:rPr>
        <w:t xml:space="preserve"> Статья 460. Неосторожное уничтожение или повреждение военного имущества</w:t>
      </w:r>
    </w:p>
    <w:bookmarkEnd w:id="2563"/>
    <w:p>
      <w:pPr>
        <w:spacing w:after="0"/>
        <w:ind w:left="0"/>
        <w:jc w:val="both"/>
      </w:pPr>
      <w:r>
        <w:rPr>
          <w:rFonts w:ascii="Times New Roman"/>
          <w:b w:val="false"/>
          <w:i w:val="false"/>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bookmarkStart w:name="z2344" w:id="256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2565"/>
    <w:p>
      <w:pPr>
        <w:spacing w:after="0"/>
        <w:ind w:left="0"/>
        <w:jc w:val="left"/>
      </w:pPr>
      <w:r>
        <w:rPr>
          <w:rFonts w:ascii="Times New Roman"/>
          <w:b/>
          <w:i w:val="false"/>
          <w:color w:val="000000"/>
        </w:rPr>
        <w:t xml:space="preserve"> Статья 461. Утрата военного имущества</w:t>
      </w:r>
    </w:p>
    <w:bookmarkEnd w:id="2565"/>
    <w:p>
      <w:pPr>
        <w:spacing w:after="0"/>
        <w:ind w:left="0"/>
        <w:jc w:val="both"/>
      </w:pPr>
      <w:r>
        <w:rPr>
          <w:rFonts w:ascii="Times New Roman"/>
          <w:b w:val="false"/>
          <w:i w:val="false"/>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7" w:id="2566"/>
    <w:p>
      <w:pPr>
        <w:spacing w:after="0"/>
        <w:ind w:left="0"/>
        <w:jc w:val="left"/>
      </w:pPr>
      <w:r>
        <w:rPr>
          <w:rFonts w:ascii="Times New Roman"/>
          <w:b/>
          <w:i w:val="false"/>
          <w:color w:val="000000"/>
        </w:rPr>
        <w:t xml:space="preserve"> Статья 462. Нарушение правил обращения с оружием, а также с веществами и предметами, представляющими опасность для окружающих</w:t>
      </w:r>
    </w:p>
    <w:bookmarkEnd w:id="2566"/>
    <w:bookmarkStart w:name="z1688" w:id="2567"/>
    <w:p>
      <w:pPr>
        <w:spacing w:after="0"/>
        <w:ind w:left="0"/>
        <w:jc w:val="both"/>
      </w:pPr>
      <w:r>
        <w:rPr>
          <w:rFonts w:ascii="Times New Roman"/>
          <w:b w:val="false"/>
          <w:i w:val="false"/>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военного имущества либо иные тяжкие последствия, – </w:t>
      </w:r>
    </w:p>
    <w:bookmarkEnd w:id="256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9" w:id="2568"/>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2568"/>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90" w:id="256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2569"/>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91" w:id="2570"/>
    <w:p>
      <w:pPr>
        <w:spacing w:after="0"/>
        <w:ind w:left="0"/>
        <w:jc w:val="left"/>
      </w:pPr>
      <w:r>
        <w:rPr>
          <w:rFonts w:ascii="Times New Roman"/>
          <w:b/>
          <w:i w:val="false"/>
          <w:color w:val="000000"/>
        </w:rPr>
        <w:t xml:space="preserve"> Статья 463. Нарушение правил вождения или эксплуатации машин</w:t>
      </w:r>
    </w:p>
    <w:bookmarkEnd w:id="2570"/>
    <w:bookmarkStart w:name="z1692" w:id="2571"/>
    <w:p>
      <w:pPr>
        <w:spacing w:after="0"/>
        <w:ind w:left="0"/>
        <w:jc w:val="both"/>
      </w:pPr>
      <w:r>
        <w:rPr>
          <w:rFonts w:ascii="Times New Roman"/>
          <w:b w:val="false"/>
          <w:i w:val="false"/>
          <w:color w:val="000000"/>
          <w:sz w:val="28"/>
        </w:rPr>
        <w:t xml:space="preserve">
      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 </w:t>
      </w:r>
    </w:p>
    <w:bookmarkEnd w:id="2571"/>
    <w:bookmarkStart w:name="z2345" w:id="257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2572"/>
    <w:bookmarkStart w:name="z1693" w:id="257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257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1694" w:id="257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2574"/>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695" w:id="257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57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6" w:id="2576"/>
    <w:p>
      <w:pPr>
        <w:spacing w:after="0"/>
        <w:ind w:left="0"/>
        <w:jc w:val="left"/>
      </w:pPr>
      <w:r>
        <w:rPr>
          <w:rFonts w:ascii="Times New Roman"/>
          <w:b/>
          <w:i w:val="false"/>
          <w:color w:val="000000"/>
        </w:rPr>
        <w:t xml:space="preserve"> Статья 464. Нарушение правил полетов или подготовки к ним</w:t>
      </w:r>
    </w:p>
    <w:bookmarkEnd w:id="2576"/>
    <w:bookmarkStart w:name="z2374" w:id="2577"/>
    <w:p>
      <w:pPr>
        <w:spacing w:after="0"/>
        <w:ind w:left="0"/>
        <w:jc w:val="both"/>
      </w:pPr>
      <w:r>
        <w:rPr>
          <w:rFonts w:ascii="Times New Roman"/>
          <w:b w:val="false"/>
          <w:i w:val="false"/>
          <w:color w:val="000000"/>
          <w:sz w:val="28"/>
        </w:rPr>
        <w:t>
      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bookmarkEnd w:id="2577"/>
    <w:bookmarkStart w:name="z2375" w:id="257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78"/>
    <w:bookmarkStart w:name="z2376" w:id="2579"/>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2579"/>
    <w:bookmarkStart w:name="z2377" w:id="2580"/>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bookmarkEnd w:id="2580"/>
    <w:bookmarkStart w:name="z2378" w:id="2581"/>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двух или более лиц, –</w:t>
      </w:r>
    </w:p>
    <w:bookmarkEnd w:id="2581"/>
    <w:bookmarkStart w:name="z2379" w:id="2582"/>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464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2583"/>
    <w:p>
      <w:pPr>
        <w:spacing w:after="0"/>
        <w:ind w:left="0"/>
        <w:jc w:val="left"/>
      </w:pPr>
      <w:r>
        <w:rPr>
          <w:rFonts w:ascii="Times New Roman"/>
          <w:b/>
          <w:i w:val="false"/>
          <w:color w:val="000000"/>
        </w:rPr>
        <w:t xml:space="preserve"> Статья 465. Нарушение правил кораблевождения</w:t>
      </w:r>
    </w:p>
    <w:bookmarkEnd w:id="2583"/>
    <w:p>
      <w:pPr>
        <w:spacing w:after="0"/>
        <w:ind w:left="0"/>
        <w:jc w:val="both"/>
      </w:pPr>
      <w:r>
        <w:rPr>
          <w:rFonts w:ascii="Times New Roman"/>
          <w:b w:val="false"/>
          <w:i w:val="false"/>
          <w:color w:val="000000"/>
          <w:sz w:val="28"/>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bookmarkStart w:name="z2347" w:id="258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bookmarkEnd w:id="2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2585"/>
    <w:p>
      <w:pPr>
        <w:spacing w:after="0"/>
        <w:ind w:left="0"/>
        <w:jc w:val="left"/>
      </w:pPr>
      <w:r>
        <w:rPr>
          <w:rFonts w:ascii="Times New Roman"/>
          <w:b/>
          <w:i w:val="false"/>
          <w:color w:val="000000"/>
        </w:rPr>
        <w:t xml:space="preserve"> Статья 466.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bookmarkEnd w:id="2585"/>
    <w:bookmarkStart w:name="z1699" w:id="2586"/>
    <w:p>
      <w:pPr>
        <w:spacing w:after="0"/>
        <w:ind w:left="0"/>
        <w:jc w:val="both"/>
      </w:pPr>
      <w:r>
        <w:rPr>
          <w:rFonts w:ascii="Times New Roman"/>
          <w:b w:val="false"/>
          <w:i w:val="false"/>
          <w:color w:val="000000"/>
          <w:sz w:val="28"/>
        </w:rPr>
        <w:t xml:space="preserve">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bookmarkEnd w:id="2586"/>
    <w:bookmarkStart w:name="z2348" w:id="258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2587"/>
    <w:bookmarkStart w:name="z1700" w:id="2588"/>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2588"/>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01" w:id="2589"/>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258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702" w:id="2590"/>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2590"/>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703" w:id="2591"/>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59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2592"/>
    <w:p>
      <w:pPr>
        <w:spacing w:after="0"/>
        <w:ind w:left="0"/>
        <w:jc w:val="left"/>
      </w:pPr>
      <w:r>
        <w:rPr>
          <w:rFonts w:ascii="Times New Roman"/>
          <w:b/>
          <w:i w:val="false"/>
          <w:color w:val="000000"/>
        </w:rPr>
        <w:t xml:space="preserve"> ЗАКЛЮЧИТЕЛЬНЫЕ ПОЛОЖЕНИЯ</w:t>
      </w:r>
    </w:p>
    <w:bookmarkEnd w:id="2592"/>
    <w:bookmarkStart w:name="z1705" w:id="2593"/>
    <w:p>
      <w:pPr>
        <w:spacing w:after="0"/>
        <w:ind w:left="0"/>
        <w:jc w:val="left"/>
      </w:pPr>
      <w:r>
        <w:rPr>
          <w:rFonts w:ascii="Times New Roman"/>
          <w:b/>
          <w:i w:val="false"/>
          <w:color w:val="000000"/>
        </w:rPr>
        <w:t xml:space="preserve"> Статья 467. О введении настоящего Кодекса в действие и признании утратившими силу некоторых законодательных актов Республики Казахстан</w:t>
      </w:r>
    </w:p>
    <w:bookmarkEnd w:id="2593"/>
    <w:bookmarkStart w:name="z1706" w:id="2594"/>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статьи 45</w:t>
      </w:r>
      <w:r>
        <w:rPr>
          <w:rFonts w:ascii="Times New Roman"/>
          <w:b w:val="false"/>
          <w:i w:val="false"/>
          <w:color w:val="000000"/>
          <w:sz w:val="28"/>
        </w:rPr>
        <w:t xml:space="preserve">, которая вводится в действие с 1 января 2017 года, и </w:t>
      </w:r>
      <w:r>
        <w:rPr>
          <w:rFonts w:ascii="Times New Roman"/>
          <w:b w:val="false"/>
          <w:i w:val="false"/>
          <w:color w:val="000000"/>
          <w:sz w:val="28"/>
        </w:rPr>
        <w:t>статьи 48</w:t>
      </w:r>
      <w:r>
        <w:rPr>
          <w:rFonts w:ascii="Times New Roman"/>
          <w:b w:val="false"/>
          <w:i w:val="false"/>
          <w:color w:val="000000"/>
          <w:sz w:val="28"/>
        </w:rPr>
        <w:t>, которая вводится в действие с 1 января 2016 года.</w:t>
      </w:r>
    </w:p>
    <w:bookmarkEnd w:id="2594"/>
    <w:bookmarkStart w:name="z1798" w:id="2595"/>
    <w:p>
      <w:pPr>
        <w:spacing w:after="0"/>
        <w:ind w:left="0"/>
        <w:jc w:val="both"/>
      </w:pPr>
      <w:r>
        <w:rPr>
          <w:rFonts w:ascii="Times New Roman"/>
          <w:b w:val="false"/>
          <w:i w:val="false"/>
          <w:color w:val="000000"/>
          <w:sz w:val="28"/>
        </w:rPr>
        <w:t xml:space="preserve">
      1-1. Приостановить до 1 января 2027 года действие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установив, что ее положения применяются в отношении военнослужащих 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части шестой статьи 41, </w:t>
      </w:r>
      <w:r>
        <w:rPr>
          <w:rFonts w:ascii="Times New Roman"/>
          <w:b w:val="false"/>
          <w:i w:val="false"/>
          <w:color w:val="000000"/>
          <w:sz w:val="28"/>
        </w:rPr>
        <w:t>пунктом 1)</w:t>
      </w:r>
      <w:r>
        <w:rPr>
          <w:rFonts w:ascii="Times New Roman"/>
          <w:b w:val="false"/>
          <w:i w:val="false"/>
          <w:color w:val="000000"/>
          <w:sz w:val="28"/>
        </w:rPr>
        <w:t xml:space="preserve"> части пятой статьи 42 и пунктом 1) части 2-1 </w:t>
      </w:r>
      <w:r>
        <w:rPr>
          <w:rFonts w:ascii="Times New Roman"/>
          <w:b w:val="false"/>
          <w:i w:val="false"/>
          <w:color w:val="000000"/>
          <w:sz w:val="28"/>
        </w:rPr>
        <w:t>статьи 43</w:t>
      </w:r>
      <w:r>
        <w:rPr>
          <w:rFonts w:ascii="Times New Roman"/>
          <w:b w:val="false"/>
          <w:i w:val="false"/>
          <w:color w:val="000000"/>
          <w:sz w:val="28"/>
        </w:rPr>
        <w:t xml:space="preserve">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bookmarkEnd w:id="2595"/>
    <w:bookmarkStart w:name="z1707" w:id="2596"/>
    <w:p>
      <w:pPr>
        <w:spacing w:after="0"/>
        <w:ind w:left="0"/>
        <w:jc w:val="both"/>
      </w:pPr>
      <w:r>
        <w:rPr>
          <w:rFonts w:ascii="Times New Roman"/>
          <w:b w:val="false"/>
          <w:i w:val="false"/>
          <w:color w:val="000000"/>
          <w:sz w:val="28"/>
        </w:rPr>
        <w:t xml:space="preserve">
      2. Положения, закрепленные в </w:t>
      </w:r>
      <w:r>
        <w:rPr>
          <w:rFonts w:ascii="Times New Roman"/>
          <w:b w:val="false"/>
          <w:i w:val="false"/>
          <w:color w:val="000000"/>
          <w:sz w:val="28"/>
        </w:rPr>
        <w:t>статье 287</w:t>
      </w:r>
      <w:r>
        <w:rPr>
          <w:rFonts w:ascii="Times New Roman"/>
          <w:b w:val="false"/>
          <w:i w:val="false"/>
          <w:color w:val="000000"/>
          <w:sz w:val="28"/>
        </w:rPr>
        <w:t xml:space="preserve">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bookmarkEnd w:id="2596"/>
    <w:bookmarkStart w:name="z1708" w:id="2597"/>
    <w:p>
      <w:pPr>
        <w:spacing w:after="0"/>
        <w:ind w:left="0"/>
        <w:jc w:val="both"/>
      </w:pPr>
      <w:r>
        <w:rPr>
          <w:rFonts w:ascii="Times New Roman"/>
          <w:b w:val="false"/>
          <w:i w:val="false"/>
          <w:color w:val="000000"/>
          <w:sz w:val="28"/>
        </w:rPr>
        <w:t>
      3. Признать утратившими силу со дня введения в действие настоящего Кодекса:</w:t>
      </w:r>
    </w:p>
    <w:bookmarkEnd w:id="2597"/>
    <w:bookmarkStart w:name="z1709" w:id="25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 за исключением </w:t>
      </w:r>
      <w:r>
        <w:rPr>
          <w:rFonts w:ascii="Times New Roman"/>
          <w:b w:val="false"/>
          <w:i w:val="false"/>
          <w:color w:val="000000"/>
          <w:sz w:val="28"/>
        </w:rPr>
        <w:t>статьи 51</w:t>
      </w:r>
      <w:r>
        <w:rPr>
          <w:rFonts w:ascii="Times New Roman"/>
          <w:b w:val="false"/>
          <w:i w:val="false"/>
          <w:color w:val="000000"/>
          <w:sz w:val="28"/>
        </w:rPr>
        <w:t>, утрачивающей силу с 1 января 2016 года.</w:t>
      </w:r>
    </w:p>
    <w:bookmarkEnd w:id="2598"/>
    <w:p>
      <w:pPr>
        <w:spacing w:after="0"/>
        <w:ind w:left="0"/>
        <w:jc w:val="both"/>
      </w:pPr>
      <w:r>
        <w:rPr>
          <w:rFonts w:ascii="Times New Roman"/>
          <w:b w:val="false"/>
          <w:i w:val="false"/>
          <w:color w:val="000000"/>
          <w:sz w:val="28"/>
        </w:rPr>
        <w:t xml:space="preserve">
      При этом на период до 1 января 2016 года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51. Конфискация имущества</w:t>
      </w:r>
    </w:p>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pPr>
        <w:spacing w:after="0"/>
        <w:ind w:left="0"/>
        <w:jc w:val="both"/>
      </w:pP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xml:space="preserve">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pPr>
        <w:spacing w:after="0"/>
        <w:ind w:left="0"/>
        <w:jc w:val="both"/>
      </w:pP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bookmarkStart w:name="z1785" w:id="2599"/>
    <w:p>
      <w:pPr>
        <w:spacing w:after="0"/>
        <w:ind w:left="0"/>
        <w:jc w:val="both"/>
      </w:pP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End w:id="2599"/>
    <w:bookmarkStart w:name="z1786" w:id="2600"/>
    <w:p>
      <w:pPr>
        <w:spacing w:after="0"/>
        <w:ind w:left="0"/>
        <w:jc w:val="both"/>
      </w:pPr>
      <w:r>
        <w:rPr>
          <w:rFonts w:ascii="Times New Roman"/>
          <w:b w:val="false"/>
          <w:i w:val="false"/>
          <w:color w:val="000000"/>
          <w:sz w:val="28"/>
        </w:rPr>
        <w:t xml:space="preserve">
      Примечание. Не подлежат конфискации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600"/>
    <w:p>
      <w:pPr>
        <w:spacing w:after="0"/>
        <w:ind w:left="0"/>
        <w:jc w:val="both"/>
      </w:pP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1710" w:id="26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2009 г., № 24, ст. 128; 2014 г., № 8, ст. 49).</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467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с 01.01.2020);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