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383ec" w14:textId="5a38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техники безопасности при эксплуатации электроустановок</w:t>
      </w:r>
    </w:p>
    <w:p>
      <w:pPr>
        <w:spacing w:after="0"/>
        <w:ind w:left="0"/>
        <w:jc w:val="both"/>
      </w:pPr>
      <w:r>
        <w:rPr>
          <w:rFonts w:ascii="Times New Roman"/>
          <w:b w:val="false"/>
          <w:i w:val="false"/>
          <w:color w:val="000000"/>
          <w:sz w:val="28"/>
        </w:rPr>
        <w:t>Приказ Министра энергетики Республики Казахстан от 31 марта 2015 года № 253. Зарегистрирован в Министерстве юстиции Республики Казахстан 30 апреля 2015 года № 10907.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 xml:space="preserve"> подпунктом 17)</w:t>
      </w:r>
      <w:r>
        <w:rPr>
          <w:rFonts w:ascii="Times New Roman"/>
          <w:b w:val="false"/>
          <w:i w:val="false"/>
          <w:color w:val="000000"/>
          <w:sz w:val="28"/>
        </w:rPr>
        <w:t xml:space="preserve"> статьи 5 Закона Республики Казахстан от 9 июля 2004 года "Об электроэнергетике"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техники безопасности при эксплуатации электроустановок.</w:t>
      </w:r>
    </w:p>
    <w:bookmarkEnd w:id="1"/>
    <w:bookmarkStart w:name="z3"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марта 2015 года № 253 </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техники безопасности при эксплуатации электроустановок</w:t>
      </w:r>
    </w:p>
    <w:bookmarkEnd w:id="5"/>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Правила техники безопасности при эксплуатации электроустановок (далее – Правила) разработаны в соответствии с </w:t>
      </w:r>
      <w:r>
        <w:rPr>
          <w:rFonts w:ascii="Times New Roman"/>
          <w:b w:val="false"/>
          <w:i w:val="false"/>
          <w:color w:val="000000"/>
          <w:sz w:val="28"/>
        </w:rPr>
        <w:t xml:space="preserve"> подпунктом 17)</w:t>
      </w:r>
      <w:r>
        <w:rPr>
          <w:rFonts w:ascii="Times New Roman"/>
          <w:b w:val="false"/>
          <w:i w:val="false"/>
          <w:color w:val="000000"/>
          <w:sz w:val="28"/>
        </w:rPr>
        <w:t xml:space="preserve"> статьи 5 Закона Республики Казахстан от 9 июля 2004 года "Об электроэнергетике" и определяют порядок техники безопасности при эксплуатации электроустановок.</w:t>
      </w:r>
    </w:p>
    <w:bookmarkEnd w:id="7"/>
    <w:bookmarkStart w:name="z10" w:id="8"/>
    <w:p>
      <w:pPr>
        <w:spacing w:after="0"/>
        <w:ind w:left="0"/>
        <w:jc w:val="both"/>
      </w:pPr>
      <w:r>
        <w:rPr>
          <w:rFonts w:ascii="Times New Roman"/>
          <w:b w:val="false"/>
          <w:i w:val="false"/>
          <w:color w:val="000000"/>
          <w:sz w:val="28"/>
        </w:rPr>
        <w:t>
      2. Настоящие Правила применяются к персоналу, связанному с эксплуатацией, ремонтом, монтажом, наладкой и испытаниями электроустановок действующих и реконструируемых электростанций, электрических и тепловых сетей Республики Казахстан.</w:t>
      </w:r>
    </w:p>
    <w:bookmarkEnd w:id="8"/>
    <w:bookmarkStart w:name="z11" w:id="9"/>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9"/>
    <w:bookmarkStart w:name="z635" w:id="10"/>
    <w:p>
      <w:pPr>
        <w:spacing w:after="0"/>
        <w:ind w:left="0"/>
        <w:jc w:val="both"/>
      </w:pPr>
      <w:r>
        <w:rPr>
          <w:rFonts w:ascii="Times New Roman"/>
          <w:b w:val="false"/>
          <w:i w:val="false"/>
          <w:color w:val="000000"/>
          <w:sz w:val="28"/>
        </w:rPr>
        <w:t>
      1) работник с группой допуска II, III и прочих – работник, имеющий группу допуска по электробезопасности не ниже II, III и прочих;</w:t>
      </w:r>
    </w:p>
    <w:bookmarkEnd w:id="10"/>
    <w:bookmarkStart w:name="z636" w:id="11"/>
    <w:p>
      <w:pPr>
        <w:spacing w:after="0"/>
        <w:ind w:left="0"/>
        <w:jc w:val="both"/>
      </w:pPr>
      <w:r>
        <w:rPr>
          <w:rFonts w:ascii="Times New Roman"/>
          <w:b w:val="false"/>
          <w:i w:val="false"/>
          <w:color w:val="000000"/>
          <w:sz w:val="28"/>
        </w:rPr>
        <w:t>
      2) допуск первичный – допуск к работе по наряду или распоряжению, осуществляемый впервые;</w:t>
      </w:r>
    </w:p>
    <w:bookmarkEnd w:id="11"/>
    <w:bookmarkStart w:name="z637" w:id="12"/>
    <w:p>
      <w:pPr>
        <w:spacing w:after="0"/>
        <w:ind w:left="0"/>
        <w:jc w:val="both"/>
      </w:pPr>
      <w:r>
        <w:rPr>
          <w:rFonts w:ascii="Times New Roman"/>
          <w:b w:val="false"/>
          <w:i w:val="false"/>
          <w:color w:val="000000"/>
          <w:sz w:val="28"/>
        </w:rPr>
        <w:t>
      3) аварийная готовность - время, необходимое для восстановления рабочего состояния оборудования или линии электропередачи (далее - ЛЭП) в случаях, когда продолжение ремонта может повлечь за собой ограничения (отключения) потребителей или резкое снижение надежности работы энергообъекта (электростанции, подстанции), энергосистемы (объединения);</w:t>
      </w:r>
    </w:p>
    <w:bookmarkEnd w:id="12"/>
    <w:bookmarkStart w:name="z638" w:id="13"/>
    <w:p>
      <w:pPr>
        <w:spacing w:after="0"/>
        <w:ind w:left="0"/>
        <w:jc w:val="both"/>
      </w:pPr>
      <w:r>
        <w:rPr>
          <w:rFonts w:ascii="Times New Roman"/>
          <w:b w:val="false"/>
          <w:i w:val="false"/>
          <w:color w:val="000000"/>
          <w:sz w:val="28"/>
        </w:rPr>
        <w:t>
      4) персонал административно-технический – руководители, начальники служб и отделов объединений, предприятий, цехов, лабораторий, районов и участков электросетей, заместители указанных лиц, а также специалисты, на которых возложены административные функции;</w:t>
      </w:r>
    </w:p>
    <w:bookmarkEnd w:id="13"/>
    <w:bookmarkStart w:name="z639" w:id="14"/>
    <w:p>
      <w:pPr>
        <w:spacing w:after="0"/>
        <w:ind w:left="0"/>
        <w:jc w:val="both"/>
      </w:pPr>
      <w:r>
        <w:rPr>
          <w:rFonts w:ascii="Times New Roman"/>
          <w:b w:val="false"/>
          <w:i w:val="false"/>
          <w:color w:val="000000"/>
          <w:sz w:val="28"/>
        </w:rPr>
        <w:t>
      5) воздушная линия под наведенным напряжением – воздушная линия (далее – ВЛ) и воздушная линия связи (далее – ВЛС), проходящая по всей длине или на отдельных участках общей длиной не менее 2 километров на расстоянии от оси другой ВЛ напряжением 110 килоВольт (далее – кВ) и выше, м:</w:t>
      </w:r>
    </w:p>
    <w:bookmarkEnd w:id="14"/>
    <w:bookmarkStart w:name="z640" w:id="15"/>
    <w:p>
      <w:pPr>
        <w:spacing w:after="0"/>
        <w:ind w:left="0"/>
        <w:jc w:val="both"/>
      </w:pPr>
      <w:r>
        <w:rPr>
          <w:rFonts w:ascii="Times New Roman"/>
          <w:b w:val="false"/>
          <w:i w:val="false"/>
          <w:color w:val="000000"/>
          <w:sz w:val="28"/>
        </w:rPr>
        <w:t>
      для ВЛ 110 кВ – 100;</w:t>
      </w:r>
    </w:p>
    <w:bookmarkEnd w:id="15"/>
    <w:bookmarkStart w:name="z641" w:id="16"/>
    <w:p>
      <w:pPr>
        <w:spacing w:after="0"/>
        <w:ind w:left="0"/>
        <w:jc w:val="both"/>
      </w:pPr>
      <w:r>
        <w:rPr>
          <w:rFonts w:ascii="Times New Roman"/>
          <w:b w:val="false"/>
          <w:i w:val="false"/>
          <w:color w:val="000000"/>
          <w:sz w:val="28"/>
        </w:rPr>
        <w:t>
      для ВЛ 220 кВ – 150;</w:t>
      </w:r>
    </w:p>
    <w:bookmarkEnd w:id="16"/>
    <w:bookmarkStart w:name="z642" w:id="17"/>
    <w:p>
      <w:pPr>
        <w:spacing w:after="0"/>
        <w:ind w:left="0"/>
        <w:jc w:val="both"/>
      </w:pPr>
      <w:r>
        <w:rPr>
          <w:rFonts w:ascii="Times New Roman"/>
          <w:b w:val="false"/>
          <w:i w:val="false"/>
          <w:color w:val="000000"/>
          <w:sz w:val="28"/>
        </w:rPr>
        <w:t>
      для ВЛ 500 кВ – 200;</w:t>
      </w:r>
    </w:p>
    <w:bookmarkEnd w:id="17"/>
    <w:bookmarkStart w:name="z643" w:id="18"/>
    <w:p>
      <w:pPr>
        <w:spacing w:after="0"/>
        <w:ind w:left="0"/>
        <w:jc w:val="both"/>
      </w:pPr>
      <w:r>
        <w:rPr>
          <w:rFonts w:ascii="Times New Roman"/>
          <w:b w:val="false"/>
          <w:i w:val="false"/>
          <w:color w:val="000000"/>
          <w:sz w:val="28"/>
        </w:rPr>
        <w:t>
      для ВЛ 1150 кВ – 250;</w:t>
      </w:r>
    </w:p>
    <w:bookmarkEnd w:id="18"/>
    <w:bookmarkStart w:name="z644" w:id="19"/>
    <w:p>
      <w:pPr>
        <w:spacing w:after="0"/>
        <w:ind w:left="0"/>
        <w:jc w:val="both"/>
      </w:pPr>
      <w:r>
        <w:rPr>
          <w:rFonts w:ascii="Times New Roman"/>
          <w:b w:val="false"/>
          <w:i w:val="false"/>
          <w:color w:val="000000"/>
          <w:sz w:val="28"/>
        </w:rPr>
        <w:t>
      6) верхолазные работы – работы, выполняемые на высоте более 2 метров (далее – м) от поверхности земли, перекрытия или рабочего настила, над которым производятся работы непосредственно с конструкциями или оборудованием при их монтаже или ремонте. При этом основными средствами, предохраняющими работающих от падения, являются страховочная привязь и способ ее крепления;</w:t>
      </w:r>
    </w:p>
    <w:bookmarkEnd w:id="19"/>
    <w:bookmarkStart w:name="z645" w:id="20"/>
    <w:p>
      <w:pPr>
        <w:spacing w:after="0"/>
        <w:ind w:left="0"/>
        <w:jc w:val="both"/>
      </w:pPr>
      <w:r>
        <w:rPr>
          <w:rFonts w:ascii="Times New Roman"/>
          <w:b w:val="false"/>
          <w:i w:val="false"/>
          <w:color w:val="000000"/>
          <w:sz w:val="28"/>
        </w:rPr>
        <w:t>
      7) бригада (по наряду или распоряжению) – бригада в составе двух человек и более, включая производителя работ или наблюдающего;</w:t>
      </w:r>
    </w:p>
    <w:bookmarkEnd w:id="20"/>
    <w:bookmarkStart w:name="z646" w:id="21"/>
    <w:p>
      <w:pPr>
        <w:spacing w:after="0"/>
        <w:ind w:left="0"/>
        <w:jc w:val="both"/>
      </w:pPr>
      <w:r>
        <w:rPr>
          <w:rFonts w:ascii="Times New Roman"/>
          <w:b w:val="false"/>
          <w:i w:val="false"/>
          <w:color w:val="000000"/>
          <w:sz w:val="28"/>
        </w:rPr>
        <w:t>
      8) напряженность неискаженного электрического поля – напряженность электрического поля, не искаженного присутствием человека, определяемая в зоне, где предстоит находиться человеку в процессе работы;</w:t>
      </w:r>
    </w:p>
    <w:bookmarkEnd w:id="21"/>
    <w:bookmarkStart w:name="z647" w:id="22"/>
    <w:p>
      <w:pPr>
        <w:spacing w:after="0"/>
        <w:ind w:left="0"/>
        <w:jc w:val="both"/>
      </w:pPr>
      <w:r>
        <w:rPr>
          <w:rFonts w:ascii="Times New Roman"/>
          <w:b w:val="false"/>
          <w:i w:val="false"/>
          <w:color w:val="000000"/>
          <w:sz w:val="28"/>
        </w:rPr>
        <w:t>
      9) присоединение – электрическая цепь (оборудование и шины) одного назначения, наименования и напряжения, присоединенная к шинам распределительного устройства (далее – РУ), генератора, щита, сборки и находящаяся в пределах электростанции, подстанции и прочие;</w:t>
      </w:r>
    </w:p>
    <w:bookmarkEnd w:id="22"/>
    <w:bookmarkStart w:name="z648" w:id="23"/>
    <w:p>
      <w:pPr>
        <w:spacing w:after="0"/>
        <w:ind w:left="0"/>
        <w:jc w:val="both"/>
      </w:pPr>
      <w:r>
        <w:rPr>
          <w:rFonts w:ascii="Times New Roman"/>
          <w:b w:val="false"/>
          <w:i w:val="false"/>
          <w:color w:val="000000"/>
          <w:sz w:val="28"/>
        </w:rPr>
        <w:t>
      10) оперативный персонал – персонал, осуществляющий оперативное управление энергоустановками (осмотр, оперативные переключения, подготовка рабочего места, допуск и надзор за работающим персоналом);</w:t>
      </w:r>
    </w:p>
    <w:bookmarkEnd w:id="23"/>
    <w:bookmarkStart w:name="z649" w:id="24"/>
    <w:p>
      <w:pPr>
        <w:spacing w:after="0"/>
        <w:ind w:left="0"/>
        <w:jc w:val="both"/>
      </w:pPr>
      <w:r>
        <w:rPr>
          <w:rFonts w:ascii="Times New Roman"/>
          <w:b w:val="false"/>
          <w:i w:val="false"/>
          <w:color w:val="000000"/>
          <w:sz w:val="28"/>
        </w:rPr>
        <w:t>
      11) персонал оперативно-ремонтный – ремонтный персонал, специально обученный и подготовленный для оперативного обслуживания в утвержденном объеме закрепленных за ним электроустановок;</w:t>
      </w:r>
    </w:p>
    <w:bookmarkEnd w:id="24"/>
    <w:bookmarkStart w:name="z650" w:id="25"/>
    <w:p>
      <w:pPr>
        <w:spacing w:after="0"/>
        <w:ind w:left="0"/>
        <w:jc w:val="both"/>
      </w:pPr>
      <w:r>
        <w:rPr>
          <w:rFonts w:ascii="Times New Roman"/>
          <w:b w:val="false"/>
          <w:i w:val="false"/>
          <w:color w:val="000000"/>
          <w:sz w:val="28"/>
        </w:rPr>
        <w:t>
      12) электроустановка без местного дежурного персонала – электроустановка, обслуживаемая оперативно-выездными бригадами или оперативно-ремонтным персоналом, ВЛ и кабельных линии (далее – КЛ);</w:t>
      </w:r>
    </w:p>
    <w:bookmarkEnd w:id="25"/>
    <w:bookmarkStart w:name="z651" w:id="26"/>
    <w:p>
      <w:pPr>
        <w:spacing w:after="0"/>
        <w:ind w:left="0"/>
        <w:jc w:val="both"/>
      </w:pPr>
      <w:r>
        <w:rPr>
          <w:rFonts w:ascii="Times New Roman"/>
          <w:b w:val="false"/>
          <w:i w:val="false"/>
          <w:color w:val="000000"/>
          <w:sz w:val="28"/>
        </w:rPr>
        <w:t>
      13) персонал ремонтный – специалисты и рабочие, занимающиеся эксплуатационно-ремонтным обслуживанием и наладкой электрооборудования электростанций и подстанций, ВЛ, КЛ, ВЛС, кабельных линии связи (далее – КЛС), релейной защиты, автоматики, измерительных приборов, грозозащиты и изоляции, средств диспетчерского и технологического управления, персонал электролабораторий;</w:t>
      </w:r>
    </w:p>
    <w:bookmarkEnd w:id="26"/>
    <w:bookmarkStart w:name="z652" w:id="27"/>
    <w:p>
      <w:pPr>
        <w:spacing w:after="0"/>
        <w:ind w:left="0"/>
        <w:jc w:val="both"/>
      </w:pPr>
      <w:r>
        <w:rPr>
          <w:rFonts w:ascii="Times New Roman"/>
          <w:b w:val="false"/>
          <w:i w:val="false"/>
          <w:color w:val="000000"/>
          <w:sz w:val="28"/>
        </w:rPr>
        <w:t>
      14) рабочее место – участок электроустановки, куда допускается персонал для выполнения работ;</w:t>
      </w:r>
    </w:p>
    <w:bookmarkEnd w:id="27"/>
    <w:bookmarkStart w:name="z653" w:id="28"/>
    <w:p>
      <w:pPr>
        <w:spacing w:after="0"/>
        <w:ind w:left="0"/>
        <w:jc w:val="both"/>
      </w:pPr>
      <w:r>
        <w:rPr>
          <w:rFonts w:ascii="Times New Roman"/>
          <w:b w:val="false"/>
          <w:i w:val="false"/>
          <w:color w:val="000000"/>
          <w:sz w:val="28"/>
        </w:rPr>
        <w:t>
      15) подготовка рабочего места – выполнение технических мероприятий по обеспечению безопасного проведения работ на рабочем месте;</w:t>
      </w:r>
    </w:p>
    <w:bookmarkEnd w:id="28"/>
    <w:bookmarkStart w:name="z654" w:id="29"/>
    <w:p>
      <w:pPr>
        <w:spacing w:after="0"/>
        <w:ind w:left="0"/>
        <w:jc w:val="both"/>
      </w:pPr>
      <w:r>
        <w:rPr>
          <w:rFonts w:ascii="Times New Roman"/>
          <w:b w:val="false"/>
          <w:i w:val="false"/>
          <w:color w:val="000000"/>
          <w:sz w:val="28"/>
        </w:rPr>
        <w:t>
      16) электроустановка действующая – электроустановка или ее участок, которые находятся под напряжением, либо на которые напряжение подается включением коммутационных аппаратов;</w:t>
      </w:r>
    </w:p>
    <w:bookmarkEnd w:id="29"/>
    <w:bookmarkStart w:name="z655" w:id="30"/>
    <w:p>
      <w:pPr>
        <w:spacing w:after="0"/>
        <w:ind w:left="0"/>
        <w:jc w:val="both"/>
      </w:pPr>
      <w:r>
        <w:rPr>
          <w:rFonts w:ascii="Times New Roman"/>
          <w:b w:val="false"/>
          <w:i w:val="false"/>
          <w:color w:val="000000"/>
          <w:sz w:val="28"/>
        </w:rPr>
        <w:t>
      17) машины грузоподъемные – краны всех типов, краны-экскаваторы (экскаваторы, предназначенные для работы с крюком, подвешенным на канате), тали, лебедки для подъема груза и людей;</w:t>
      </w:r>
    </w:p>
    <w:bookmarkEnd w:id="30"/>
    <w:bookmarkStart w:name="z656" w:id="31"/>
    <w:p>
      <w:pPr>
        <w:spacing w:after="0"/>
        <w:ind w:left="0"/>
        <w:jc w:val="both"/>
      </w:pPr>
      <w:r>
        <w:rPr>
          <w:rFonts w:ascii="Times New Roman"/>
          <w:b w:val="false"/>
          <w:i w:val="false"/>
          <w:color w:val="000000"/>
          <w:sz w:val="28"/>
        </w:rPr>
        <w:t>
      18) охранная зона кабельных линий электропередачи и кабельных линий связи – участок земли вдоль подземных КЛ, ограниченный вертикальными плоскостями, отстоящими по обе стороны линии от крайних кабелей на расстоянии 1 м для КЛ и 2 м для КЛС;</w:t>
      </w:r>
    </w:p>
    <w:bookmarkEnd w:id="31"/>
    <w:bookmarkStart w:name="z657" w:id="32"/>
    <w:p>
      <w:pPr>
        <w:spacing w:after="0"/>
        <w:ind w:left="0"/>
        <w:jc w:val="both"/>
      </w:pPr>
      <w:r>
        <w:rPr>
          <w:rFonts w:ascii="Times New Roman"/>
          <w:b w:val="false"/>
          <w:i w:val="false"/>
          <w:color w:val="000000"/>
          <w:sz w:val="28"/>
        </w:rPr>
        <w:t>
      19) предприятие – предприятия, организации и другие юридические лица;</w:t>
      </w:r>
    </w:p>
    <w:bookmarkEnd w:id="32"/>
    <w:bookmarkStart w:name="z658" w:id="33"/>
    <w:p>
      <w:pPr>
        <w:spacing w:after="0"/>
        <w:ind w:left="0"/>
        <w:jc w:val="both"/>
      </w:pPr>
      <w:r>
        <w:rPr>
          <w:rFonts w:ascii="Times New Roman"/>
          <w:b w:val="false"/>
          <w:i w:val="false"/>
          <w:color w:val="000000"/>
          <w:sz w:val="28"/>
        </w:rPr>
        <w:t>
      20) персонал дежурный – персонал, находящийся на дежурстве в смене и допущенный к оперативному управлению и оперативным переключениям: диспетчеры, дежурные инженеры и техники, начальники смен, дежурные на дому и щитах управления, члены оперативно-выездных бригад;</w:t>
      </w:r>
    </w:p>
    <w:bookmarkEnd w:id="33"/>
    <w:bookmarkStart w:name="z659" w:id="34"/>
    <w:p>
      <w:pPr>
        <w:spacing w:after="0"/>
        <w:ind w:left="0"/>
        <w:jc w:val="both"/>
      </w:pPr>
      <w:r>
        <w:rPr>
          <w:rFonts w:ascii="Times New Roman"/>
          <w:b w:val="false"/>
          <w:i w:val="false"/>
          <w:color w:val="000000"/>
          <w:sz w:val="28"/>
        </w:rPr>
        <w:t>
      21) работа под напряжением – работа, выполняемая с прикосновением к токоведущим частям, находящимся под рабочим напряжением, или на расстояниях до этих токоведущих частей менее допустимых;</w:t>
      </w:r>
    </w:p>
    <w:bookmarkEnd w:id="34"/>
    <w:bookmarkStart w:name="z660" w:id="35"/>
    <w:p>
      <w:pPr>
        <w:spacing w:after="0"/>
        <w:ind w:left="0"/>
        <w:jc w:val="both"/>
      </w:pPr>
      <w:r>
        <w:rPr>
          <w:rFonts w:ascii="Times New Roman"/>
          <w:b w:val="false"/>
          <w:i w:val="false"/>
          <w:color w:val="000000"/>
          <w:sz w:val="28"/>
        </w:rPr>
        <w:t>
      22) коммутационный аппарат – электрический аппарат, предназначенный для коммутации электрической цепи и проведения тока (выключатель, выключатель нагрузки, отделитель, разъединитель, автомат, рубильник, пакетный выключатель, предохранитель и прочих);</w:t>
      </w:r>
    </w:p>
    <w:bookmarkEnd w:id="35"/>
    <w:bookmarkStart w:name="z661" w:id="36"/>
    <w:p>
      <w:pPr>
        <w:spacing w:after="0"/>
        <w:ind w:left="0"/>
        <w:jc w:val="both"/>
      </w:pPr>
      <w:r>
        <w:rPr>
          <w:rFonts w:ascii="Times New Roman"/>
          <w:b w:val="false"/>
          <w:i w:val="false"/>
          <w:color w:val="000000"/>
          <w:sz w:val="28"/>
        </w:rPr>
        <w:t>
      23) электроустановка со сложной схемой – РУ напряжением выше 1000 В, имеющие систему шин более развитую, чем в электроустановках с простой схемой;</w:t>
      </w:r>
    </w:p>
    <w:bookmarkEnd w:id="36"/>
    <w:bookmarkStart w:name="z662" w:id="37"/>
    <w:p>
      <w:pPr>
        <w:spacing w:after="0"/>
        <w:ind w:left="0"/>
        <w:jc w:val="both"/>
      </w:pPr>
      <w:r>
        <w:rPr>
          <w:rFonts w:ascii="Times New Roman"/>
          <w:b w:val="false"/>
          <w:i w:val="false"/>
          <w:color w:val="000000"/>
          <w:sz w:val="28"/>
        </w:rPr>
        <w:t>
      24) допуск повторный – допуск на рабочее место, где уже ранее проводилась работа по данному наряду;</w:t>
      </w:r>
    </w:p>
    <w:bookmarkEnd w:id="37"/>
    <w:bookmarkStart w:name="z663" w:id="38"/>
    <w:p>
      <w:pPr>
        <w:spacing w:after="0"/>
        <w:ind w:left="0"/>
        <w:jc w:val="both"/>
      </w:pPr>
      <w:r>
        <w:rPr>
          <w:rFonts w:ascii="Times New Roman"/>
          <w:b w:val="false"/>
          <w:i w:val="false"/>
          <w:color w:val="000000"/>
          <w:sz w:val="28"/>
        </w:rPr>
        <w:t>
      25) вторичная (вспомогательная) цепь – совокупность рядов зажимов и электрических проводов, соединяющих приборы и устройства управления, автоматики, измерений, защиты и сигнализации электростанции (подстанции);</w:t>
      </w:r>
    </w:p>
    <w:bookmarkEnd w:id="38"/>
    <w:bookmarkStart w:name="z664" w:id="39"/>
    <w:p>
      <w:pPr>
        <w:spacing w:after="0"/>
        <w:ind w:left="0"/>
        <w:jc w:val="both"/>
      </w:pPr>
      <w:r>
        <w:rPr>
          <w:rFonts w:ascii="Times New Roman"/>
          <w:b w:val="false"/>
          <w:i w:val="false"/>
          <w:color w:val="000000"/>
          <w:sz w:val="28"/>
        </w:rPr>
        <w:t>
      26) электроустановка с простой и наглядной схемой – РУ напряжением выше 1000 Вольт (далее – В) с одиночной секционированной или несанкционированной системой шин, не имеющее обходной системы шин, все ВЛ и КЛ, все электроустановки напряжением до 1000 В;</w:t>
      </w:r>
    </w:p>
    <w:bookmarkEnd w:id="39"/>
    <w:bookmarkStart w:name="z665" w:id="40"/>
    <w:p>
      <w:pPr>
        <w:spacing w:after="0"/>
        <w:ind w:left="0"/>
        <w:jc w:val="both"/>
      </w:pPr>
      <w:r>
        <w:rPr>
          <w:rFonts w:ascii="Times New Roman"/>
          <w:b w:val="false"/>
          <w:i w:val="false"/>
          <w:color w:val="000000"/>
          <w:sz w:val="28"/>
        </w:rPr>
        <w:t>
      27) механизмы – гидравлические подъемники, телескопические вышки, экскаваторы, тракторы, автопогрузчики, бурильно-крановые машины, выдвижные лестницы с механическим приводом и прочие;</w:t>
      </w:r>
    </w:p>
    <w:bookmarkEnd w:id="40"/>
    <w:bookmarkStart w:name="z666" w:id="41"/>
    <w:p>
      <w:pPr>
        <w:spacing w:after="0"/>
        <w:ind w:left="0"/>
        <w:jc w:val="both"/>
      </w:pPr>
      <w:r>
        <w:rPr>
          <w:rFonts w:ascii="Times New Roman"/>
          <w:b w:val="false"/>
          <w:i w:val="false"/>
          <w:color w:val="000000"/>
          <w:sz w:val="28"/>
        </w:rPr>
        <w:t>
      28) наряд-допуск (наряд) – составленное на специальном бланке или на электронном документе в рамках специализированной информационной системы (или на базе специализированного программного продукта) распоряжение на безопасное проведение работы, определяющее ее содержание, место, время начала и окончания, необходимые меры безопасности, состав бригады и лиц, ответственных за безопасное выполнение работы;</w:t>
      </w:r>
    </w:p>
    <w:bookmarkEnd w:id="41"/>
    <w:bookmarkStart w:name="z667" w:id="42"/>
    <w:p>
      <w:pPr>
        <w:spacing w:after="0"/>
        <w:ind w:left="0"/>
        <w:jc w:val="both"/>
      </w:pPr>
      <w:r>
        <w:rPr>
          <w:rFonts w:ascii="Times New Roman"/>
          <w:b w:val="false"/>
          <w:i w:val="false"/>
          <w:color w:val="000000"/>
          <w:sz w:val="28"/>
        </w:rPr>
        <w:t>
      29) распоряжение – устное задание на безопасное выполнение работы, определяющее ее содержание, место, время, меры безопасности (если они требуются) и лиц, которым поручено ее выполнение;</w:t>
      </w:r>
    </w:p>
    <w:bookmarkEnd w:id="42"/>
    <w:bookmarkStart w:name="z668" w:id="43"/>
    <w:p>
      <w:pPr>
        <w:spacing w:after="0"/>
        <w:ind w:left="0"/>
        <w:jc w:val="both"/>
      </w:pPr>
      <w:r>
        <w:rPr>
          <w:rFonts w:ascii="Times New Roman"/>
          <w:b w:val="false"/>
          <w:i w:val="false"/>
          <w:color w:val="000000"/>
          <w:sz w:val="28"/>
        </w:rPr>
        <w:t>
      30) часть нетоковедущая – часть электроустановки, которая оказывается под напряжением в аварийных режимах работы, например, корпус электрической машины;</w:t>
      </w:r>
    </w:p>
    <w:bookmarkEnd w:id="43"/>
    <w:bookmarkStart w:name="z669" w:id="44"/>
    <w:p>
      <w:pPr>
        <w:spacing w:after="0"/>
        <w:ind w:left="0"/>
        <w:jc w:val="both"/>
      </w:pPr>
      <w:r>
        <w:rPr>
          <w:rFonts w:ascii="Times New Roman"/>
          <w:b w:val="false"/>
          <w:i w:val="false"/>
          <w:color w:val="000000"/>
          <w:sz w:val="28"/>
        </w:rPr>
        <w:t>
      31) часть токоведущая – часть электроустановки, находящаяся под напряжением;</w:t>
      </w:r>
    </w:p>
    <w:bookmarkEnd w:id="44"/>
    <w:bookmarkStart w:name="z670" w:id="45"/>
    <w:p>
      <w:pPr>
        <w:spacing w:after="0"/>
        <w:ind w:left="0"/>
        <w:jc w:val="both"/>
      </w:pPr>
      <w:r>
        <w:rPr>
          <w:rFonts w:ascii="Times New Roman"/>
          <w:b w:val="false"/>
          <w:i w:val="false"/>
          <w:color w:val="000000"/>
          <w:sz w:val="28"/>
        </w:rPr>
        <w:t>
      32) зона экранирования – пространство вблизи находящихся в электрическом поле зданий и сооружений, а также заземленных металлоконструкций, фундаментов под оборудование, силовых трансформаторов и крупногабаритных объектов, в котором напряженность электрического поля не превышает 5 кВ/метр (далее – кВ/м);</w:t>
      </w:r>
    </w:p>
    <w:bookmarkEnd w:id="45"/>
    <w:bookmarkStart w:name="z671" w:id="46"/>
    <w:p>
      <w:pPr>
        <w:spacing w:after="0"/>
        <w:ind w:left="0"/>
        <w:jc w:val="both"/>
      </w:pPr>
      <w:r>
        <w:rPr>
          <w:rFonts w:ascii="Times New Roman"/>
          <w:b w:val="false"/>
          <w:i w:val="false"/>
          <w:color w:val="000000"/>
          <w:sz w:val="28"/>
        </w:rPr>
        <w:t>
      33) охранная зона воздушных линий электропередачи и воздушных линий связи – зона вдоль ВЛ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 отклоненном их положении на расстоянии, м:</w:t>
      </w:r>
    </w:p>
    <w:bookmarkEnd w:id="46"/>
    <w:bookmarkStart w:name="z672" w:id="47"/>
    <w:p>
      <w:pPr>
        <w:spacing w:after="0"/>
        <w:ind w:left="0"/>
        <w:jc w:val="both"/>
      </w:pPr>
      <w:r>
        <w:rPr>
          <w:rFonts w:ascii="Times New Roman"/>
          <w:b w:val="false"/>
          <w:i w:val="false"/>
          <w:color w:val="000000"/>
          <w:sz w:val="28"/>
        </w:rPr>
        <w:t>
      для ВЛ напряжением до 1 кВ и ВЛС – 2;</w:t>
      </w:r>
    </w:p>
    <w:bookmarkEnd w:id="47"/>
    <w:bookmarkStart w:name="z673" w:id="48"/>
    <w:p>
      <w:pPr>
        <w:spacing w:after="0"/>
        <w:ind w:left="0"/>
        <w:jc w:val="both"/>
      </w:pPr>
      <w:r>
        <w:rPr>
          <w:rFonts w:ascii="Times New Roman"/>
          <w:b w:val="false"/>
          <w:i w:val="false"/>
          <w:color w:val="000000"/>
          <w:sz w:val="28"/>
        </w:rPr>
        <w:t>
      для ВЛ 1-20 кВ – 10;</w:t>
      </w:r>
    </w:p>
    <w:bookmarkEnd w:id="48"/>
    <w:bookmarkStart w:name="z674" w:id="49"/>
    <w:p>
      <w:pPr>
        <w:spacing w:after="0"/>
        <w:ind w:left="0"/>
        <w:jc w:val="both"/>
      </w:pPr>
      <w:r>
        <w:rPr>
          <w:rFonts w:ascii="Times New Roman"/>
          <w:b w:val="false"/>
          <w:i w:val="false"/>
          <w:color w:val="000000"/>
          <w:sz w:val="28"/>
        </w:rPr>
        <w:t>
      для ВЛ 35 кВ – 15;</w:t>
      </w:r>
    </w:p>
    <w:bookmarkEnd w:id="49"/>
    <w:bookmarkStart w:name="z675" w:id="50"/>
    <w:p>
      <w:pPr>
        <w:spacing w:after="0"/>
        <w:ind w:left="0"/>
        <w:jc w:val="both"/>
      </w:pPr>
      <w:r>
        <w:rPr>
          <w:rFonts w:ascii="Times New Roman"/>
          <w:b w:val="false"/>
          <w:i w:val="false"/>
          <w:color w:val="000000"/>
          <w:sz w:val="28"/>
        </w:rPr>
        <w:t>
      для ВЛ 110 кВ – 20;</w:t>
      </w:r>
    </w:p>
    <w:bookmarkEnd w:id="50"/>
    <w:bookmarkStart w:name="z676" w:id="51"/>
    <w:p>
      <w:pPr>
        <w:spacing w:after="0"/>
        <w:ind w:left="0"/>
        <w:jc w:val="both"/>
      </w:pPr>
      <w:r>
        <w:rPr>
          <w:rFonts w:ascii="Times New Roman"/>
          <w:b w:val="false"/>
          <w:i w:val="false"/>
          <w:color w:val="000000"/>
          <w:sz w:val="28"/>
        </w:rPr>
        <w:t>
      для ВЛ 220 кВ – 25;</w:t>
      </w:r>
    </w:p>
    <w:bookmarkEnd w:id="51"/>
    <w:bookmarkStart w:name="z677" w:id="52"/>
    <w:p>
      <w:pPr>
        <w:spacing w:after="0"/>
        <w:ind w:left="0"/>
        <w:jc w:val="both"/>
      </w:pPr>
      <w:r>
        <w:rPr>
          <w:rFonts w:ascii="Times New Roman"/>
          <w:b w:val="false"/>
          <w:i w:val="false"/>
          <w:color w:val="000000"/>
          <w:sz w:val="28"/>
        </w:rPr>
        <w:t>
      для ВЛ 500 кВ – 30;</w:t>
      </w:r>
    </w:p>
    <w:bookmarkEnd w:id="52"/>
    <w:bookmarkStart w:name="z678" w:id="53"/>
    <w:p>
      <w:pPr>
        <w:spacing w:after="0"/>
        <w:ind w:left="0"/>
        <w:jc w:val="both"/>
      </w:pPr>
      <w:r>
        <w:rPr>
          <w:rFonts w:ascii="Times New Roman"/>
          <w:b w:val="false"/>
          <w:i w:val="false"/>
          <w:color w:val="000000"/>
          <w:sz w:val="28"/>
        </w:rPr>
        <w:t>
      для ВЛ 1150 кВ – 55;</w:t>
      </w:r>
    </w:p>
    <w:bookmarkEnd w:id="53"/>
    <w:bookmarkStart w:name="z679" w:id="54"/>
    <w:p>
      <w:pPr>
        <w:spacing w:after="0"/>
        <w:ind w:left="0"/>
        <w:jc w:val="both"/>
      </w:pPr>
      <w:r>
        <w:rPr>
          <w:rFonts w:ascii="Times New Roman"/>
          <w:b w:val="false"/>
          <w:i w:val="false"/>
          <w:color w:val="000000"/>
          <w:sz w:val="28"/>
        </w:rPr>
        <w:t>
      Зона вдоль переходов ВЛ через водоемы (реки, каналы, озера и другие) в виде воздушного пространства над водной поверхностью водоемов, ограниченного вертикальными плоскостями, отстающими по обе стороны линии от крайних проводов при не 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bookmarkEnd w:id="54"/>
    <w:bookmarkStart w:name="z680" w:id="55"/>
    <w:p>
      <w:pPr>
        <w:spacing w:after="0"/>
        <w:ind w:left="0"/>
        <w:jc w:val="both"/>
      </w:pPr>
      <w:r>
        <w:rPr>
          <w:rFonts w:ascii="Times New Roman"/>
          <w:b w:val="false"/>
          <w:i w:val="false"/>
          <w:color w:val="000000"/>
          <w:sz w:val="28"/>
        </w:rPr>
        <w:t>
      34) воздушная линия электропередачи – 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прочих);</w:t>
      </w:r>
    </w:p>
    <w:bookmarkEnd w:id="55"/>
    <w:bookmarkStart w:name="z681" w:id="56"/>
    <w:p>
      <w:pPr>
        <w:spacing w:after="0"/>
        <w:ind w:left="0"/>
        <w:jc w:val="both"/>
      </w:pPr>
      <w:r>
        <w:rPr>
          <w:rFonts w:ascii="Times New Roman"/>
          <w:b w:val="false"/>
          <w:i w:val="false"/>
          <w:color w:val="000000"/>
          <w:sz w:val="28"/>
        </w:rPr>
        <w:t>
      35) электроустановка – установка, в которой производится, преобразуется, передается, потребляется электрическая энергия;</w:t>
      </w:r>
    </w:p>
    <w:bookmarkEnd w:id="56"/>
    <w:bookmarkStart w:name="z682" w:id="57"/>
    <w:p>
      <w:pPr>
        <w:spacing w:after="0"/>
        <w:ind w:left="0"/>
        <w:jc w:val="both"/>
      </w:pPr>
      <w:r>
        <w:rPr>
          <w:rFonts w:ascii="Times New Roman"/>
          <w:b w:val="false"/>
          <w:i w:val="false"/>
          <w:color w:val="000000"/>
          <w:sz w:val="28"/>
        </w:rPr>
        <w:t>
      36) зона влияния электрического поля – пространство, в котором напряженность электрического поля превышает 5 кВ/м;</w:t>
      </w:r>
    </w:p>
    <w:bookmarkEnd w:id="57"/>
    <w:bookmarkStart w:name="z683" w:id="58"/>
    <w:p>
      <w:pPr>
        <w:spacing w:after="0"/>
        <w:ind w:left="0"/>
        <w:jc w:val="both"/>
      </w:pPr>
      <w:r>
        <w:rPr>
          <w:rFonts w:ascii="Times New Roman"/>
          <w:b w:val="false"/>
          <w:i w:val="false"/>
          <w:color w:val="000000"/>
          <w:sz w:val="28"/>
        </w:rPr>
        <w:t>
      37) подписывающее лицо – физическое или юридическое лицо, правомерно владеющее закрытым ключом электронной цифровой подписи и обладающее правом на ее использование в электронном документе;</w:t>
      </w:r>
    </w:p>
    <w:bookmarkEnd w:id="58"/>
    <w:bookmarkStart w:name="z684" w:id="59"/>
    <w:p>
      <w:pPr>
        <w:spacing w:after="0"/>
        <w:ind w:left="0"/>
        <w:jc w:val="both"/>
      </w:pPr>
      <w:r>
        <w:rPr>
          <w:rFonts w:ascii="Times New Roman"/>
          <w:b w:val="false"/>
          <w:i w:val="false"/>
          <w:color w:val="000000"/>
          <w:sz w:val="28"/>
        </w:rPr>
        <w:t>
      38)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60"/>
    <w:p>
      <w:pPr>
        <w:spacing w:after="0"/>
        <w:ind w:left="0"/>
        <w:jc w:val="both"/>
      </w:pPr>
      <w:r>
        <w:rPr>
          <w:rFonts w:ascii="Times New Roman"/>
          <w:b w:val="false"/>
          <w:i w:val="false"/>
          <w:color w:val="000000"/>
          <w:sz w:val="28"/>
        </w:rPr>
        <w:t>
      4. Обязанности по обеспечению безопасных условий и охраны труда возлагаются на работодателя предприятия.</w:t>
      </w:r>
    </w:p>
    <w:bookmarkEnd w:id="60"/>
    <w:p>
      <w:pPr>
        <w:spacing w:after="0"/>
        <w:ind w:left="0"/>
        <w:jc w:val="both"/>
      </w:pPr>
      <w:r>
        <w:rPr>
          <w:rFonts w:ascii="Times New Roman"/>
          <w:b w:val="false"/>
          <w:i w:val="false"/>
          <w:color w:val="000000"/>
          <w:sz w:val="28"/>
        </w:rPr>
        <w:t>
      Работодатель предприятия в зависимости от существующих условий труда может предусматривать дополнительные требования техники безопасности при эксплуатации электроустановок, не противоречащие настоящим Правилам. Требования техники безопасности содержатся в соответствующих инструкциях по технике безопасности и доводятся до работников предприятия в виде распоряжений, указаний, инструктажа.</w:t>
      </w:r>
    </w:p>
    <w:bookmarkStart w:name="z49" w:id="61"/>
    <w:p>
      <w:pPr>
        <w:spacing w:after="0"/>
        <w:ind w:left="0"/>
        <w:jc w:val="both"/>
      </w:pPr>
      <w:r>
        <w:rPr>
          <w:rFonts w:ascii="Times New Roman"/>
          <w:b w:val="false"/>
          <w:i w:val="false"/>
          <w:color w:val="000000"/>
          <w:sz w:val="28"/>
        </w:rPr>
        <w:t>
      5. Электроустановки находятся в техническом исправном состоянии, обеспечивающем безопасные условия труда.</w:t>
      </w:r>
    </w:p>
    <w:bookmarkEnd w:id="61"/>
    <w:bookmarkStart w:name="z50" w:id="62"/>
    <w:p>
      <w:pPr>
        <w:spacing w:after="0"/>
        <w:ind w:left="0"/>
        <w:jc w:val="both"/>
      </w:pPr>
      <w:r>
        <w:rPr>
          <w:rFonts w:ascii="Times New Roman"/>
          <w:b w:val="false"/>
          <w:i w:val="false"/>
          <w:color w:val="000000"/>
          <w:sz w:val="28"/>
        </w:rPr>
        <w:t>
      6. Электроустановки укомплектовываются испытанными, готовыми к использованию защитными средствами, а также изделиями медицинского назначения для оказания первой помощи работникам.</w:t>
      </w:r>
    </w:p>
    <w:bookmarkEnd w:id="62"/>
    <w:bookmarkStart w:name="z51" w:id="63"/>
    <w:p>
      <w:pPr>
        <w:spacing w:after="0"/>
        <w:ind w:left="0"/>
        <w:jc w:val="both"/>
      </w:pPr>
      <w:r>
        <w:rPr>
          <w:rFonts w:ascii="Times New Roman"/>
          <w:b w:val="false"/>
          <w:i w:val="false"/>
          <w:color w:val="000000"/>
          <w:sz w:val="28"/>
        </w:rPr>
        <w:t>
      7. На предприятиях осуществляется постоянный контроль за соблюдением настоящих Правил, требований инструкций по технике безопасности и за проведением инструктажей. Ответственность за состояние техники безопасности при эксплуатации электроустановок на предприятии несет работодатель, который передает свои права и функции по данному вопросу руководящему работнику предприятия или руководителю структурного подразделения распорядительным документом.</w:t>
      </w:r>
    </w:p>
    <w:bookmarkEnd w:id="63"/>
    <w:bookmarkStart w:name="z52" w:id="64"/>
    <w:p>
      <w:pPr>
        <w:spacing w:after="0"/>
        <w:ind w:left="0"/>
        <w:jc w:val="both"/>
      </w:pPr>
      <w:r>
        <w:rPr>
          <w:rFonts w:ascii="Times New Roman"/>
          <w:b w:val="false"/>
          <w:i w:val="false"/>
          <w:color w:val="000000"/>
          <w:sz w:val="28"/>
        </w:rPr>
        <w:t>
      8. Работникам необходимо иметь профессиональную подготовку, соответствующую характеру работы. При отсутствии профессиональной подготовки работники обучаются (до допуска к самостоятельной работе) в специальных центрах подготовки работников (учебных комбинатах), учебно-тренировочных центрах.</w:t>
      </w:r>
    </w:p>
    <w:bookmarkEnd w:id="64"/>
    <w:bookmarkStart w:name="z53" w:id="65"/>
    <w:p>
      <w:pPr>
        <w:spacing w:after="0"/>
        <w:ind w:left="0"/>
        <w:jc w:val="both"/>
      </w:pPr>
      <w:r>
        <w:rPr>
          <w:rFonts w:ascii="Times New Roman"/>
          <w:b w:val="false"/>
          <w:i w:val="false"/>
          <w:color w:val="000000"/>
          <w:sz w:val="28"/>
        </w:rPr>
        <w:t>
      9. Профессиональная подготовка работников, повышение квалификации, проверка знаний и инструктажи проводятся в соответствии с требованиями, установленными законодательством Республики Казахстан в области электроэнергетики.</w:t>
      </w:r>
    </w:p>
    <w:bookmarkEnd w:id="65"/>
    <w:bookmarkStart w:name="z54" w:id="66"/>
    <w:p>
      <w:pPr>
        <w:spacing w:after="0"/>
        <w:ind w:left="0"/>
        <w:jc w:val="both"/>
      </w:pPr>
      <w:r>
        <w:rPr>
          <w:rFonts w:ascii="Times New Roman"/>
          <w:b w:val="false"/>
          <w:i w:val="false"/>
          <w:color w:val="000000"/>
          <w:sz w:val="28"/>
        </w:rPr>
        <w:t>
      10. Обучение по оказанию первой помощи пострадавшему на производстве проводится до допуска к самостоятельной работе.</w:t>
      </w:r>
    </w:p>
    <w:bookmarkEnd w:id="66"/>
    <w:p>
      <w:pPr>
        <w:spacing w:after="0"/>
        <w:ind w:left="0"/>
        <w:jc w:val="both"/>
      </w:pPr>
      <w:r>
        <w:rPr>
          <w:rFonts w:ascii="Times New Roman"/>
          <w:b w:val="false"/>
          <w:i w:val="false"/>
          <w:color w:val="000000"/>
          <w:sz w:val="28"/>
        </w:rPr>
        <w:t xml:space="preserve">
      Персоналу необходимо проходить проверку знаний настоящих Правил и нормативных правовых актов в области электроэнергетики в пределах требований, предъявляемых к соответствующей должности или профессии, иметь соответствующую группу по электробезопасности персонала, обслуживающего электроустановки в соответствии с </w:t>
      </w:r>
      <w:r>
        <w:rPr>
          <w:rFonts w:ascii="Times New Roman"/>
          <w:b w:val="false"/>
          <w:i w:val="false"/>
          <w:color w:val="000000"/>
          <w:sz w:val="28"/>
        </w:rPr>
        <w:t xml:space="preserve"> приложением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Работнику необходимо соблюдать требования настоящих Правил, инструкций по технике безопасности, указания, полученные при целевом инструктаже. Регистрация целевого инструктажа оформляется согласно </w:t>
      </w:r>
      <w:r>
        <w:rPr>
          <w:rFonts w:ascii="Times New Roman"/>
          <w:b w:val="false"/>
          <w:i w:val="false"/>
          <w:color w:val="000000"/>
          <w:sz w:val="28"/>
        </w:rPr>
        <w:t xml:space="preserve"> таблице 1</w:t>
      </w:r>
      <w:r>
        <w:rPr>
          <w:rFonts w:ascii="Times New Roman"/>
          <w:b w:val="false"/>
          <w:i w:val="false"/>
          <w:color w:val="000000"/>
          <w:sz w:val="28"/>
        </w:rPr>
        <w:t xml:space="preserve"> приложении 2 к настоящим Правилам.</w:t>
      </w:r>
    </w:p>
    <w:p>
      <w:pPr>
        <w:spacing w:after="0"/>
        <w:ind w:left="0"/>
        <w:jc w:val="both"/>
      </w:pPr>
      <w:r>
        <w:rPr>
          <w:rFonts w:ascii="Times New Roman"/>
          <w:b w:val="false"/>
          <w:i w:val="false"/>
          <w:color w:val="000000"/>
          <w:sz w:val="28"/>
        </w:rPr>
        <w:t xml:space="preserve">
      Работнику, прошедшему проверку знаний по технике безопасности при эксплуатации электроустановок, выдается удостоверение о проверке знаний норм труда и правил работы в электроустановках (далее – удостоверение),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w:t>
      </w:r>
    </w:p>
    <w:bookmarkStart w:name="z55" w:id="67"/>
    <w:p>
      <w:pPr>
        <w:spacing w:after="0"/>
        <w:ind w:left="0"/>
        <w:jc w:val="both"/>
      </w:pPr>
      <w:r>
        <w:rPr>
          <w:rFonts w:ascii="Times New Roman"/>
          <w:b w:val="false"/>
          <w:i w:val="false"/>
          <w:color w:val="000000"/>
          <w:sz w:val="28"/>
        </w:rPr>
        <w:t>
      11. Работники, обладающие правом проведения специальных работ, имеют об этом запись в удостоверении.</w:t>
      </w:r>
    </w:p>
    <w:bookmarkEnd w:id="67"/>
    <w:bookmarkStart w:name="z56" w:id="68"/>
    <w:p>
      <w:pPr>
        <w:spacing w:after="0"/>
        <w:ind w:left="0"/>
        <w:jc w:val="both"/>
      </w:pPr>
      <w:r>
        <w:rPr>
          <w:rFonts w:ascii="Times New Roman"/>
          <w:b w:val="false"/>
          <w:i w:val="false"/>
          <w:color w:val="000000"/>
          <w:sz w:val="28"/>
        </w:rPr>
        <w:t>
      12. Работники, в случае если они не могут принять меры по устранению нарушений согласно требованиям настоящих Правил, представляющих опасность для людей неисправностях электроустановок, машин, механизмов, приспособлений, инструмента, средств защиты, сообщает об этом своему непосредственному руководителю.</w:t>
      </w:r>
    </w:p>
    <w:bookmarkEnd w:id="68"/>
    <w:bookmarkStart w:name="z57" w:id="69"/>
    <w:p>
      <w:pPr>
        <w:spacing w:after="0"/>
        <w:ind w:left="0"/>
        <w:jc w:val="both"/>
      </w:pPr>
      <w:r>
        <w:rPr>
          <w:rFonts w:ascii="Times New Roman"/>
          <w:b w:val="false"/>
          <w:i w:val="false"/>
          <w:color w:val="000000"/>
          <w:sz w:val="28"/>
        </w:rPr>
        <w:t xml:space="preserve">
      13. Работникам, производственная деятельность которых связана с электроустановками, необходимо иметь группу допуска по электробезопасности в соответствии с </w:t>
      </w:r>
      <w:r>
        <w:rPr>
          <w:rFonts w:ascii="Times New Roman"/>
          <w:b w:val="false"/>
          <w:i w:val="false"/>
          <w:color w:val="000000"/>
          <w:sz w:val="28"/>
        </w:rPr>
        <w:t xml:space="preserve"> приложением 1</w:t>
      </w:r>
      <w:r>
        <w:rPr>
          <w:rFonts w:ascii="Times New Roman"/>
          <w:b w:val="false"/>
          <w:i w:val="false"/>
          <w:color w:val="000000"/>
          <w:sz w:val="28"/>
        </w:rPr>
        <w:t xml:space="preserve"> к настоящим Правилам.</w:t>
      </w:r>
    </w:p>
    <w:bookmarkEnd w:id="69"/>
    <w:bookmarkStart w:name="z58" w:id="70"/>
    <w:p>
      <w:pPr>
        <w:spacing w:after="0"/>
        <w:ind w:left="0"/>
        <w:jc w:val="both"/>
      </w:pPr>
      <w:r>
        <w:rPr>
          <w:rFonts w:ascii="Times New Roman"/>
          <w:b w:val="false"/>
          <w:i w:val="false"/>
          <w:color w:val="000000"/>
          <w:sz w:val="28"/>
        </w:rPr>
        <w:t>
      14. Лицам, допущенным к выполнению работ, к которым предъявляются дополнительные (повышенные) требования по безопасности специальных работ, необходимо иметь удостоверение.</w:t>
      </w:r>
    </w:p>
    <w:bookmarkEnd w:id="70"/>
    <w:p>
      <w:pPr>
        <w:spacing w:after="0"/>
        <w:ind w:left="0"/>
        <w:jc w:val="both"/>
      </w:pPr>
      <w:r>
        <w:rPr>
          <w:rFonts w:ascii="Times New Roman"/>
          <w:b w:val="false"/>
          <w:i w:val="false"/>
          <w:color w:val="000000"/>
          <w:sz w:val="28"/>
        </w:rPr>
        <w:t>
      К специальным работам относятся:</w:t>
      </w:r>
    </w:p>
    <w:p>
      <w:pPr>
        <w:spacing w:after="0"/>
        <w:ind w:left="0"/>
        <w:jc w:val="both"/>
      </w:pPr>
      <w:r>
        <w:rPr>
          <w:rFonts w:ascii="Times New Roman"/>
          <w:b w:val="false"/>
          <w:i w:val="false"/>
          <w:color w:val="000000"/>
          <w:sz w:val="28"/>
        </w:rPr>
        <w:t>
      1) верхолазные работы;</w:t>
      </w:r>
    </w:p>
    <w:p>
      <w:pPr>
        <w:spacing w:after="0"/>
        <w:ind w:left="0"/>
        <w:jc w:val="both"/>
      </w:pPr>
      <w:r>
        <w:rPr>
          <w:rFonts w:ascii="Times New Roman"/>
          <w:b w:val="false"/>
          <w:i w:val="false"/>
          <w:color w:val="000000"/>
          <w:sz w:val="28"/>
        </w:rPr>
        <w:t>
      2) работы под напряжением на токоведущих частях: чистка, обмыв и замена изоляторов и соединительных зажимов, смазка тросов;</w:t>
      </w:r>
    </w:p>
    <w:p>
      <w:pPr>
        <w:spacing w:after="0"/>
        <w:ind w:left="0"/>
        <w:jc w:val="both"/>
      </w:pPr>
      <w:r>
        <w:rPr>
          <w:rFonts w:ascii="Times New Roman"/>
          <w:b w:val="false"/>
          <w:i w:val="false"/>
          <w:color w:val="000000"/>
          <w:sz w:val="28"/>
        </w:rPr>
        <w:t>
      3) работы в колодцах, шурфах, траншеях и котлованах глубиной более 2 м;</w:t>
      </w:r>
    </w:p>
    <w:p>
      <w:pPr>
        <w:spacing w:after="0"/>
        <w:ind w:left="0"/>
        <w:jc w:val="both"/>
      </w:pPr>
      <w:r>
        <w:rPr>
          <w:rFonts w:ascii="Times New Roman"/>
          <w:b w:val="false"/>
          <w:i w:val="false"/>
          <w:color w:val="000000"/>
          <w:sz w:val="28"/>
        </w:rPr>
        <w:t>
      4) обслуживание сосудов, работающих под давлением, испытания оборудования повышенным напряжением (за исключением работ с мегаомметром).</w:t>
      </w:r>
    </w:p>
    <w:bookmarkStart w:name="z59" w:id="71"/>
    <w:p>
      <w:pPr>
        <w:spacing w:after="0"/>
        <w:ind w:left="0"/>
        <w:jc w:val="both"/>
      </w:pPr>
      <w:r>
        <w:rPr>
          <w:rFonts w:ascii="Times New Roman"/>
          <w:b w:val="false"/>
          <w:i w:val="false"/>
          <w:color w:val="000000"/>
          <w:sz w:val="28"/>
        </w:rPr>
        <w:t>
      15. Всему персоналу, находящемуся в помещениях с действующим энергооборудованием электростанций и подстанций (за исключением щитов управления, релейных и им подобных), в закрытых распределительных установках (далее – ЗРУ) и открытых распределительных установках (далее –ОРУ), в колодцах, туннелях и траншеях, а также участвующему в обслуживании и капитальных ремонтах ВЛ, необходимо пользоваться защитными касками.</w:t>
      </w:r>
    </w:p>
    <w:bookmarkEnd w:id="71"/>
    <w:bookmarkStart w:name="z60" w:id="72"/>
    <w:p>
      <w:pPr>
        <w:spacing w:after="0"/>
        <w:ind w:left="0"/>
        <w:jc w:val="both"/>
      </w:pPr>
      <w:r>
        <w:rPr>
          <w:rFonts w:ascii="Times New Roman"/>
          <w:b w:val="false"/>
          <w:i w:val="false"/>
          <w:color w:val="000000"/>
          <w:sz w:val="28"/>
        </w:rPr>
        <w:t>
      16. В электроустановках выше 1000 В работникам из дежурного или оперативно-ремонтного персонала, единолично обслуживающим электроустановки, и старшим по смене необходимо иметь группу допуска IV, остальным группу допуска – III.</w:t>
      </w:r>
    </w:p>
    <w:bookmarkEnd w:id="72"/>
    <w:p>
      <w:pPr>
        <w:spacing w:after="0"/>
        <w:ind w:left="0"/>
        <w:jc w:val="both"/>
      </w:pPr>
      <w:r>
        <w:rPr>
          <w:rFonts w:ascii="Times New Roman"/>
          <w:b w:val="false"/>
          <w:i w:val="false"/>
          <w:color w:val="000000"/>
          <w:sz w:val="28"/>
        </w:rPr>
        <w:t>
      В электроустановках до 1000 В работникам из дежурного или оперативно-ремонтного персонала, единолично обслуживающим электроустановки, необходимо иметь группу допуска III.</w:t>
      </w:r>
    </w:p>
    <w:bookmarkStart w:name="z61" w:id="73"/>
    <w:p>
      <w:pPr>
        <w:spacing w:after="0"/>
        <w:ind w:left="0"/>
        <w:jc w:val="both"/>
      </w:pPr>
      <w:r>
        <w:rPr>
          <w:rFonts w:ascii="Times New Roman"/>
          <w:b w:val="false"/>
          <w:i w:val="false"/>
          <w:color w:val="000000"/>
          <w:sz w:val="28"/>
        </w:rPr>
        <w:t xml:space="preserve">
      17. В электроустановках не допускается приближение людей, механизмов и грузоподъемных машин к находящимся под напряжением не огражденным токоведущим частям, согласно допустимому расстоянию до токоведущих частей, находящихся под напряжением в таблице 1 </w:t>
      </w:r>
      <w:r>
        <w:rPr>
          <w:rFonts w:ascii="Times New Roman"/>
          <w:b w:val="false"/>
          <w:i w:val="false"/>
          <w:color w:val="000000"/>
          <w:sz w:val="28"/>
        </w:rPr>
        <w:t xml:space="preserve"> приложения 4</w:t>
      </w:r>
      <w:r>
        <w:rPr>
          <w:rFonts w:ascii="Times New Roman"/>
          <w:b w:val="false"/>
          <w:i w:val="false"/>
          <w:color w:val="000000"/>
          <w:sz w:val="28"/>
        </w:rPr>
        <w:t xml:space="preserve"> к настоящим Правилам.</w:t>
      </w:r>
    </w:p>
    <w:bookmarkEnd w:id="73"/>
    <w:bookmarkStart w:name="z62" w:id="74"/>
    <w:p>
      <w:pPr>
        <w:spacing w:after="0"/>
        <w:ind w:left="0"/>
        <w:jc w:val="both"/>
      </w:pPr>
      <w:r>
        <w:rPr>
          <w:rFonts w:ascii="Times New Roman"/>
          <w:b w:val="false"/>
          <w:i w:val="false"/>
          <w:color w:val="000000"/>
          <w:sz w:val="28"/>
        </w:rPr>
        <w:t>
      18. Осмотр электроустановок электростанций и подстанций выполняет работник с группой допуска III из дежурного или оперативно-ремонтного персонала, находящийся на дежурстве, либо работник с группой допуска V из административно-технического персонала.</w:t>
      </w:r>
    </w:p>
    <w:bookmarkEnd w:id="74"/>
    <w:bookmarkStart w:name="z63" w:id="75"/>
    <w:p>
      <w:pPr>
        <w:spacing w:after="0"/>
        <w:ind w:left="0"/>
        <w:jc w:val="both"/>
      </w:pPr>
      <w:r>
        <w:rPr>
          <w:rFonts w:ascii="Times New Roman"/>
          <w:b w:val="false"/>
          <w:i w:val="false"/>
          <w:color w:val="000000"/>
          <w:sz w:val="28"/>
        </w:rPr>
        <w:t>
      19. Работники, не обслуживающие данные электроустановки, допускаются в них в сопровождении дежурного или оперативно-ремонтного персонала, имеющего группу допуска не ниже IV в электроустановках выше 1000 В, и имеющего группу допуска не ниже III – в электроустановках напряжением 1000 В, либо работника, имеющего право единоличного осмотра.</w:t>
      </w:r>
    </w:p>
    <w:bookmarkEnd w:id="75"/>
    <w:p>
      <w:pPr>
        <w:spacing w:after="0"/>
        <w:ind w:left="0"/>
        <w:jc w:val="both"/>
      </w:pPr>
      <w:r>
        <w:rPr>
          <w:rFonts w:ascii="Times New Roman"/>
          <w:b w:val="false"/>
          <w:i w:val="false"/>
          <w:color w:val="000000"/>
          <w:sz w:val="28"/>
        </w:rPr>
        <w:t xml:space="preserve">
      Сопровождающему необходимо следить за безопасностью людей, допущенных в электроустановки, и предупреждать их о недопущении приближаться к токоведущим частям на расстояния, менее, предусмотренных в Таблицах допустимых параметров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76"/>
    <w:p>
      <w:pPr>
        <w:spacing w:after="0"/>
        <w:ind w:left="0"/>
        <w:jc w:val="both"/>
      </w:pPr>
      <w:r>
        <w:rPr>
          <w:rFonts w:ascii="Times New Roman"/>
          <w:b w:val="false"/>
          <w:i w:val="false"/>
          <w:color w:val="000000"/>
          <w:sz w:val="28"/>
        </w:rPr>
        <w:t xml:space="preserve">
      20. Не допускается в электроустановках выше 1000 В при осмотре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1 </w:t>
      </w:r>
      <w:r>
        <w:rPr>
          <w:rFonts w:ascii="Times New Roman"/>
          <w:b w:val="false"/>
          <w:i w:val="false"/>
          <w:color w:val="000000"/>
          <w:sz w:val="28"/>
        </w:rPr>
        <w:t xml:space="preserve"> приложения 4</w:t>
      </w:r>
      <w:r>
        <w:rPr>
          <w:rFonts w:ascii="Times New Roman"/>
          <w:b w:val="false"/>
          <w:i w:val="false"/>
          <w:color w:val="000000"/>
          <w:sz w:val="28"/>
        </w:rPr>
        <w:t xml:space="preserve"> к настоящим Правилам. Не допускается открывать двери ограждений и проникать за ограждения и барьеры.</w:t>
      </w:r>
    </w:p>
    <w:bookmarkEnd w:id="76"/>
    <w:p>
      <w:pPr>
        <w:spacing w:after="0"/>
        <w:ind w:left="0"/>
        <w:jc w:val="both"/>
      </w:pPr>
      <w:r>
        <w:rPr>
          <w:rFonts w:ascii="Times New Roman"/>
          <w:b w:val="false"/>
          <w:i w:val="false"/>
          <w:color w:val="000000"/>
          <w:sz w:val="28"/>
        </w:rPr>
        <w:t>
      В электроустановках до 1000 В при осмотре допускается открывать двери щитов, сборок, пультов управления и других устройств. Не допускается выполнение любых работ во время осмотра.</w:t>
      </w:r>
    </w:p>
    <w:bookmarkStart w:name="z65" w:id="77"/>
    <w:p>
      <w:pPr>
        <w:spacing w:after="0"/>
        <w:ind w:left="0"/>
        <w:jc w:val="both"/>
      </w:pPr>
      <w:r>
        <w:rPr>
          <w:rFonts w:ascii="Times New Roman"/>
          <w:b w:val="false"/>
          <w:i w:val="false"/>
          <w:color w:val="000000"/>
          <w:sz w:val="28"/>
        </w:rPr>
        <w:t>
      21. При замыкании на землю в электроустановках 6-35 кВ приближаться к обнаруженному месту замыкания на расстояние менее 4 м в ЗРУ и менее 8 м в ОРУ и на ВЛ допускается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bookmarkEnd w:id="77"/>
    <w:bookmarkStart w:name="z66" w:id="78"/>
    <w:p>
      <w:pPr>
        <w:spacing w:after="0"/>
        <w:ind w:left="0"/>
        <w:jc w:val="both"/>
      </w:pPr>
      <w:r>
        <w:rPr>
          <w:rFonts w:ascii="Times New Roman"/>
          <w:b w:val="false"/>
          <w:i w:val="false"/>
          <w:color w:val="000000"/>
          <w:sz w:val="28"/>
        </w:rPr>
        <w:t>
      22. Отключать и включать разъединители, отделители и выключатели выше 1000 В с ручным приводом необходимо в диэлектрических перчатках.</w:t>
      </w:r>
    </w:p>
    <w:bookmarkEnd w:id="78"/>
    <w:bookmarkStart w:name="z67" w:id="79"/>
    <w:p>
      <w:pPr>
        <w:spacing w:after="0"/>
        <w:ind w:left="0"/>
        <w:jc w:val="both"/>
      </w:pPr>
      <w:r>
        <w:rPr>
          <w:rFonts w:ascii="Times New Roman"/>
          <w:b w:val="false"/>
          <w:i w:val="false"/>
          <w:color w:val="000000"/>
          <w:sz w:val="28"/>
        </w:rPr>
        <w:t>
      23. Снимать и устанавливать предохранители следует при снятом напряжении.</w:t>
      </w:r>
    </w:p>
    <w:bookmarkEnd w:id="79"/>
    <w:p>
      <w:pPr>
        <w:spacing w:after="0"/>
        <w:ind w:left="0"/>
        <w:jc w:val="both"/>
      </w:pPr>
      <w:r>
        <w:rPr>
          <w:rFonts w:ascii="Times New Roman"/>
          <w:b w:val="false"/>
          <w:i w:val="false"/>
          <w:color w:val="000000"/>
          <w:sz w:val="28"/>
        </w:rPr>
        <w:t>
      Под напряжением, но без нагрузки допускается снимать и устанавливать предохранители на присоединениях, в схеме которых отсутствуют коммутационные аппараты, позволяющие снять напряжение.</w:t>
      </w:r>
    </w:p>
    <w:p>
      <w:pPr>
        <w:spacing w:after="0"/>
        <w:ind w:left="0"/>
        <w:jc w:val="both"/>
      </w:pPr>
      <w:r>
        <w:rPr>
          <w:rFonts w:ascii="Times New Roman"/>
          <w:b w:val="false"/>
          <w:i w:val="false"/>
          <w:color w:val="000000"/>
          <w:sz w:val="28"/>
        </w:rPr>
        <w:t>
      Под нагрузкой допускается заменять предохранители во вторичных цепях, сетях освещения и предохранители трансформаторов напряжения.</w:t>
      </w:r>
    </w:p>
    <w:bookmarkStart w:name="z68" w:id="80"/>
    <w:p>
      <w:pPr>
        <w:spacing w:after="0"/>
        <w:ind w:left="0"/>
        <w:jc w:val="both"/>
      </w:pPr>
      <w:r>
        <w:rPr>
          <w:rFonts w:ascii="Times New Roman"/>
          <w:b w:val="false"/>
          <w:i w:val="false"/>
          <w:color w:val="000000"/>
          <w:sz w:val="28"/>
        </w:rPr>
        <w:t>
      24. При снятии и установке предохранителей под напряжением необходимо пользоваться:</w:t>
      </w:r>
    </w:p>
    <w:bookmarkEnd w:id="80"/>
    <w:p>
      <w:pPr>
        <w:spacing w:after="0"/>
        <w:ind w:left="0"/>
        <w:jc w:val="both"/>
      </w:pPr>
      <w:r>
        <w:rPr>
          <w:rFonts w:ascii="Times New Roman"/>
          <w:b w:val="false"/>
          <w:i w:val="false"/>
          <w:color w:val="000000"/>
          <w:sz w:val="28"/>
        </w:rPr>
        <w:t>
      1) в электроустановках выше 1000 В – изолирующими клещами (штангой) с применением диэлектрических перчаток и защитных очков;</w:t>
      </w:r>
    </w:p>
    <w:p>
      <w:pPr>
        <w:spacing w:after="0"/>
        <w:ind w:left="0"/>
        <w:jc w:val="both"/>
      </w:pPr>
      <w:r>
        <w:rPr>
          <w:rFonts w:ascii="Times New Roman"/>
          <w:b w:val="false"/>
          <w:i w:val="false"/>
          <w:color w:val="000000"/>
          <w:sz w:val="28"/>
        </w:rPr>
        <w:t>
      2) в электроустановках до 1000 В – изолирующими клещами или диэлектрическими перчатками и защитными очками.</w:t>
      </w:r>
    </w:p>
    <w:bookmarkStart w:name="z69" w:id="81"/>
    <w:p>
      <w:pPr>
        <w:spacing w:after="0"/>
        <w:ind w:left="0"/>
        <w:jc w:val="both"/>
      </w:pPr>
      <w:r>
        <w:rPr>
          <w:rFonts w:ascii="Times New Roman"/>
          <w:b w:val="false"/>
          <w:i w:val="false"/>
          <w:color w:val="000000"/>
          <w:sz w:val="28"/>
        </w:rPr>
        <w:t>
      25. При расположении предохранителей присоединения вертикально один над другим (вертикальное расположение фаз) на щитах и сборках до 1000 В и отсутствии коммутационных аппаратов допускается устанавливать и снимать предохранители под нагрузкой. При этом применять вместо средств защиты глаз средства защиты лица.</w:t>
      </w:r>
    </w:p>
    <w:bookmarkEnd w:id="81"/>
    <w:bookmarkStart w:name="z70" w:id="82"/>
    <w:p>
      <w:pPr>
        <w:spacing w:after="0"/>
        <w:ind w:left="0"/>
        <w:jc w:val="both"/>
      </w:pPr>
      <w:r>
        <w:rPr>
          <w:rFonts w:ascii="Times New Roman"/>
          <w:b w:val="false"/>
          <w:i w:val="false"/>
          <w:color w:val="000000"/>
          <w:sz w:val="28"/>
        </w:rPr>
        <w:t>
      26. Двери помещений электроустановок, камер, щитов и сборок закрываются на замок, кроме камер, в которых проводятся работы.</w:t>
      </w:r>
    </w:p>
    <w:bookmarkEnd w:id="82"/>
    <w:p>
      <w:pPr>
        <w:spacing w:after="0"/>
        <w:ind w:left="0"/>
        <w:jc w:val="both"/>
      </w:pPr>
      <w:r>
        <w:rPr>
          <w:rFonts w:ascii="Times New Roman"/>
          <w:b w:val="false"/>
          <w:i w:val="false"/>
          <w:color w:val="000000"/>
          <w:sz w:val="28"/>
        </w:rPr>
        <w:t>
      На мачтовых трансформаторных подстанциях, переключательных пунктах и других устройствах, не имеющих ограждений, приводы разъединителей, а также стационарные лестницы на площадке обслуживания запираются на замок. Стационарные лестницы, блокируются с разъединителями.</w:t>
      </w:r>
    </w:p>
    <w:bookmarkStart w:name="z71" w:id="83"/>
    <w:p>
      <w:pPr>
        <w:spacing w:after="0"/>
        <w:ind w:left="0"/>
        <w:jc w:val="both"/>
      </w:pPr>
      <w:r>
        <w:rPr>
          <w:rFonts w:ascii="Times New Roman"/>
          <w:b w:val="false"/>
          <w:i w:val="false"/>
          <w:color w:val="000000"/>
          <w:sz w:val="28"/>
        </w:rPr>
        <w:t>
      27. Ключи от электроустановок выше 1000 В (помещения и камеры ЗРУ, КРУ, ОРУ), а также от распределительных щитов и сборок до 1000 В, расположенных вне электроустановок выше 1000 В, находятся на учете у дежурного персонала. В электроустановках без местного дежурного персонала ключи находятся на учете у административно-технического персонала.</w:t>
      </w:r>
    </w:p>
    <w:bookmarkEnd w:id="83"/>
    <w:p>
      <w:pPr>
        <w:spacing w:after="0"/>
        <w:ind w:left="0"/>
        <w:jc w:val="both"/>
      </w:pPr>
      <w:r>
        <w:rPr>
          <w:rFonts w:ascii="Times New Roman"/>
          <w:b w:val="false"/>
          <w:i w:val="false"/>
          <w:color w:val="000000"/>
          <w:sz w:val="28"/>
        </w:rPr>
        <w:t>
      Ключи хранятся в запираемом ящике. Один комплект ключей остается запасным.</w:t>
      </w:r>
    </w:p>
    <w:p>
      <w:pPr>
        <w:spacing w:after="0"/>
        <w:ind w:left="0"/>
        <w:jc w:val="both"/>
      </w:pPr>
      <w:r>
        <w:rPr>
          <w:rFonts w:ascii="Times New Roman"/>
          <w:b w:val="false"/>
          <w:i w:val="false"/>
          <w:color w:val="000000"/>
          <w:sz w:val="28"/>
        </w:rPr>
        <w:t>
      Ключи выдаются под расписку:</w:t>
      </w:r>
    </w:p>
    <w:p>
      <w:pPr>
        <w:spacing w:after="0"/>
        <w:ind w:left="0"/>
        <w:jc w:val="both"/>
      </w:pPr>
      <w:r>
        <w:rPr>
          <w:rFonts w:ascii="Times New Roman"/>
          <w:b w:val="false"/>
          <w:i w:val="false"/>
          <w:color w:val="000000"/>
          <w:sz w:val="28"/>
        </w:rPr>
        <w:t>
      1) работникам, имеющим право единоличного осмотра, от всех помещений;</w:t>
      </w:r>
    </w:p>
    <w:p>
      <w:pPr>
        <w:spacing w:after="0"/>
        <w:ind w:left="0"/>
        <w:jc w:val="both"/>
      </w:pPr>
      <w:r>
        <w:rPr>
          <w:rFonts w:ascii="Times New Roman"/>
          <w:b w:val="false"/>
          <w:i w:val="false"/>
          <w:color w:val="000000"/>
          <w:sz w:val="28"/>
        </w:rPr>
        <w:t>
      2) при допуске допускающему из оперативно-ремонтного персонала, руководителю и производителю работ, наблюдающему от помещений, в которых предстоит работать.</w:t>
      </w:r>
    </w:p>
    <w:bookmarkStart w:name="z72" w:id="84"/>
    <w:p>
      <w:pPr>
        <w:spacing w:after="0"/>
        <w:ind w:left="0"/>
        <w:jc w:val="both"/>
      </w:pPr>
      <w:r>
        <w:rPr>
          <w:rFonts w:ascii="Times New Roman"/>
          <w:b w:val="false"/>
          <w:i w:val="false"/>
          <w:color w:val="000000"/>
          <w:sz w:val="28"/>
        </w:rPr>
        <w:t>
      28. Ключи подлежат возврату ежедневно по окончании осмотра или работы. При работе в электроустановках без местного дежурного персонала ключи возвращаются не позднее следующего рабочего дня после осмотра или полного окончания работы.</w:t>
      </w:r>
    </w:p>
    <w:bookmarkEnd w:id="84"/>
    <w:p>
      <w:pPr>
        <w:spacing w:after="0"/>
        <w:ind w:left="0"/>
        <w:jc w:val="both"/>
      </w:pPr>
      <w:r>
        <w:rPr>
          <w:rFonts w:ascii="Times New Roman"/>
          <w:b w:val="false"/>
          <w:i w:val="false"/>
          <w:color w:val="000000"/>
          <w:sz w:val="28"/>
        </w:rPr>
        <w:t>
      Необходимость выдачи ключей на длительный срок персоналу потребителей, имеющему право оперативных переключений в РУ предприятий электросетей, а также дежурному, оперативно-ремонтному и административно-техническому персоналу, имеющему право единоличного осмотра, определяется техническим руководителем предприятия.</w:t>
      </w:r>
    </w:p>
    <w:p>
      <w:pPr>
        <w:spacing w:after="0"/>
        <w:ind w:left="0"/>
        <w:jc w:val="both"/>
      </w:pPr>
      <w:r>
        <w:rPr>
          <w:rFonts w:ascii="Times New Roman"/>
          <w:b w:val="false"/>
          <w:i w:val="false"/>
          <w:color w:val="000000"/>
          <w:sz w:val="28"/>
        </w:rPr>
        <w:t>
      Выдача и возврат ключей учитываются в журнале произвольной формы или в оперативном журнале.</w:t>
      </w:r>
    </w:p>
    <w:bookmarkStart w:name="z73" w:id="85"/>
    <w:p>
      <w:pPr>
        <w:spacing w:after="0"/>
        <w:ind w:left="0"/>
        <w:jc w:val="both"/>
      </w:pPr>
      <w:r>
        <w:rPr>
          <w:rFonts w:ascii="Times New Roman"/>
          <w:b w:val="false"/>
          <w:i w:val="false"/>
          <w:color w:val="000000"/>
          <w:sz w:val="28"/>
        </w:rPr>
        <w:t>
      29. При несчастных случаях для освобождения пострадавшего от действия электрического тока напряжение снимается немедленно без предварительного согласования.</w:t>
      </w:r>
    </w:p>
    <w:bookmarkEnd w:id="85"/>
    <w:bookmarkStart w:name="z74" w:id="86"/>
    <w:p>
      <w:pPr>
        <w:spacing w:after="0"/>
        <w:ind w:left="0"/>
        <w:jc w:val="left"/>
      </w:pPr>
      <w:r>
        <w:rPr>
          <w:rFonts w:ascii="Times New Roman"/>
          <w:b/>
          <w:i w:val="false"/>
          <w:color w:val="000000"/>
        </w:rPr>
        <w:t xml:space="preserve"> Глава 2. Мероприятия, обеспечивающие безопасность выполнения работ</w:t>
      </w:r>
    </w:p>
    <w:bookmarkEnd w:id="86"/>
    <w:p>
      <w:pPr>
        <w:spacing w:after="0"/>
        <w:ind w:left="0"/>
        <w:jc w:val="both"/>
      </w:pPr>
      <w:r>
        <w:rPr>
          <w:rFonts w:ascii="Times New Roman"/>
          <w:b w:val="false"/>
          <w:i w:val="false"/>
          <w:color w:val="ff0000"/>
          <w:sz w:val="28"/>
        </w:rPr>
        <w:t xml:space="preserve">
      Сноска. Заголовок главы 2 -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5" w:id="87"/>
    <w:p>
      <w:pPr>
        <w:spacing w:after="0"/>
        <w:ind w:left="0"/>
        <w:jc w:val="both"/>
      </w:pPr>
      <w:r>
        <w:rPr>
          <w:rFonts w:ascii="Times New Roman"/>
          <w:b w:val="false"/>
          <w:i w:val="false"/>
          <w:color w:val="000000"/>
          <w:sz w:val="28"/>
        </w:rPr>
        <w:t>
      30. Работы в электроустановках по условиям обеспечения электробезопасности к их первичным цепям делятся на четыре категории:</w:t>
      </w:r>
    </w:p>
    <w:bookmarkEnd w:id="87"/>
    <w:p>
      <w:pPr>
        <w:spacing w:after="0"/>
        <w:ind w:left="0"/>
        <w:jc w:val="both"/>
      </w:pPr>
      <w:r>
        <w:rPr>
          <w:rFonts w:ascii="Times New Roman"/>
          <w:b w:val="false"/>
          <w:i w:val="false"/>
          <w:color w:val="000000"/>
          <w:sz w:val="28"/>
        </w:rPr>
        <w:t>
      1) со снятием напряжения (с наведенным и без наведенного напряжения);</w:t>
      </w:r>
    </w:p>
    <w:p>
      <w:pPr>
        <w:spacing w:after="0"/>
        <w:ind w:left="0"/>
        <w:jc w:val="both"/>
      </w:pPr>
      <w:r>
        <w:rPr>
          <w:rFonts w:ascii="Times New Roman"/>
          <w:b w:val="false"/>
          <w:i w:val="false"/>
          <w:color w:val="000000"/>
          <w:sz w:val="28"/>
        </w:rPr>
        <w:t>
      2) без снятия напряжения с применением электрозащитных средств;</w:t>
      </w:r>
    </w:p>
    <w:p>
      <w:pPr>
        <w:spacing w:after="0"/>
        <w:ind w:left="0"/>
        <w:jc w:val="both"/>
      </w:pPr>
      <w:r>
        <w:rPr>
          <w:rFonts w:ascii="Times New Roman"/>
          <w:b w:val="false"/>
          <w:i w:val="false"/>
          <w:color w:val="000000"/>
          <w:sz w:val="28"/>
        </w:rPr>
        <w:t>
      3) без снятия напряжения на потенциале токоведущей части;</w:t>
      </w:r>
    </w:p>
    <w:p>
      <w:pPr>
        <w:spacing w:after="0"/>
        <w:ind w:left="0"/>
        <w:jc w:val="both"/>
      </w:pPr>
      <w:r>
        <w:rPr>
          <w:rFonts w:ascii="Times New Roman"/>
          <w:b w:val="false"/>
          <w:i w:val="false"/>
          <w:color w:val="000000"/>
          <w:sz w:val="28"/>
        </w:rPr>
        <w:t>
      4) вдали от токоведущих частей, находящихся под напряжением.</w:t>
      </w:r>
    </w:p>
    <w:bookmarkStart w:name="z76" w:id="88"/>
    <w:p>
      <w:pPr>
        <w:spacing w:after="0"/>
        <w:ind w:left="0"/>
        <w:jc w:val="both"/>
      </w:pPr>
      <w:r>
        <w:rPr>
          <w:rFonts w:ascii="Times New Roman"/>
          <w:b w:val="false"/>
          <w:i w:val="false"/>
          <w:color w:val="000000"/>
          <w:sz w:val="28"/>
        </w:rPr>
        <w:t>
      31. Электробезопасность работающих в категории со снятием напряжения обеспечивается отключением электроустановки, установкой защитных заземлений со всех сторон, откуда может быть подано напряжение на токоведущих частях на рабочем месте, ограждением рабочего места.</w:t>
      </w:r>
    </w:p>
    <w:bookmarkEnd w:id="88"/>
    <w:p>
      <w:pPr>
        <w:spacing w:after="0"/>
        <w:ind w:left="0"/>
        <w:jc w:val="both"/>
      </w:pPr>
      <w:r>
        <w:rPr>
          <w:rFonts w:ascii="Times New Roman"/>
          <w:b w:val="false"/>
          <w:i w:val="false"/>
          <w:color w:val="000000"/>
          <w:sz w:val="28"/>
        </w:rPr>
        <w:t xml:space="preserve">
      При наведенном напряжении на токоведущих частях электробезопасность обеспечивается мерами предусмотренных в </w:t>
      </w:r>
      <w:r>
        <w:rPr>
          <w:rFonts w:ascii="Times New Roman"/>
          <w:b w:val="false"/>
          <w:i w:val="false"/>
          <w:color w:val="000000"/>
          <w:sz w:val="28"/>
        </w:rPr>
        <w:t xml:space="preserve"> пунктах 332</w:t>
      </w:r>
      <w:r>
        <w:rPr>
          <w:rFonts w:ascii="Times New Roman"/>
          <w:b w:val="false"/>
          <w:i w:val="false"/>
          <w:color w:val="000000"/>
          <w:sz w:val="28"/>
        </w:rPr>
        <w:t>-</w:t>
      </w:r>
      <w:r>
        <w:rPr>
          <w:rFonts w:ascii="Times New Roman"/>
          <w:b w:val="false"/>
          <w:i w:val="false"/>
          <w:color w:val="000000"/>
          <w:sz w:val="28"/>
        </w:rPr>
        <w:t xml:space="preserve"> 346</w:t>
      </w:r>
      <w:r>
        <w:rPr>
          <w:rFonts w:ascii="Times New Roman"/>
          <w:b w:val="false"/>
          <w:i w:val="false"/>
          <w:color w:val="000000"/>
          <w:sz w:val="28"/>
        </w:rPr>
        <w:t xml:space="preserve"> настоящих Правил.</w:t>
      </w:r>
    </w:p>
    <w:bookmarkStart w:name="z77" w:id="89"/>
    <w:p>
      <w:pPr>
        <w:spacing w:after="0"/>
        <w:ind w:left="0"/>
        <w:jc w:val="both"/>
      </w:pPr>
      <w:r>
        <w:rPr>
          <w:rFonts w:ascii="Times New Roman"/>
          <w:b w:val="false"/>
          <w:i w:val="false"/>
          <w:color w:val="000000"/>
          <w:sz w:val="28"/>
        </w:rPr>
        <w:t>
      32. Электробезопасность работающих в категории без снятия напряжения с применением электрозащитных средств обеспечивается изоляцией работающих от токоведущих частей, находящихся под напряжением, с помощью основных и дополнительных защитных средств.</w:t>
      </w:r>
    </w:p>
    <w:bookmarkEnd w:id="89"/>
    <w:bookmarkStart w:name="z78" w:id="90"/>
    <w:p>
      <w:pPr>
        <w:spacing w:after="0"/>
        <w:ind w:left="0"/>
        <w:jc w:val="both"/>
      </w:pPr>
      <w:r>
        <w:rPr>
          <w:rFonts w:ascii="Times New Roman"/>
          <w:b w:val="false"/>
          <w:i w:val="false"/>
          <w:color w:val="000000"/>
          <w:sz w:val="28"/>
        </w:rPr>
        <w:t xml:space="preserve">
      33. Электробезопасность работающих в категории без снятия напряжения на потенциале токоведущей части обеспечивается тем, что работающий, применяя специальный комплект одежды и специальные приспособления, изолируется от заземленных токоведущих частей и конструкций на расстояния, указанные в таблице 1 </w:t>
      </w:r>
      <w:r>
        <w:rPr>
          <w:rFonts w:ascii="Times New Roman"/>
          <w:b w:val="false"/>
          <w:i w:val="false"/>
          <w:color w:val="000000"/>
          <w:sz w:val="28"/>
        </w:rPr>
        <w:t xml:space="preserve"> приложения 4</w:t>
      </w:r>
      <w:r>
        <w:rPr>
          <w:rFonts w:ascii="Times New Roman"/>
          <w:b w:val="false"/>
          <w:i w:val="false"/>
          <w:color w:val="000000"/>
          <w:sz w:val="28"/>
        </w:rPr>
        <w:t xml:space="preserve"> к настоящим Правилам.</w:t>
      </w:r>
    </w:p>
    <w:bookmarkEnd w:id="90"/>
    <w:bookmarkStart w:name="z79" w:id="91"/>
    <w:p>
      <w:pPr>
        <w:spacing w:after="0"/>
        <w:ind w:left="0"/>
        <w:jc w:val="both"/>
      </w:pPr>
      <w:r>
        <w:rPr>
          <w:rFonts w:ascii="Times New Roman"/>
          <w:b w:val="false"/>
          <w:i w:val="false"/>
          <w:color w:val="000000"/>
          <w:sz w:val="28"/>
        </w:rPr>
        <w:t>
      34. Электробезопасность работающих в категории вдали от токоведущих частей, находящихся под напряжением обеспечивается тем, что в зоне работы токоведущие части или ограждены стационарными защитными ограждениями, или расположены на безопасном расстоянии.</w:t>
      </w:r>
    </w:p>
    <w:bookmarkEnd w:id="91"/>
    <w:bookmarkStart w:name="z80" w:id="92"/>
    <w:p>
      <w:pPr>
        <w:spacing w:after="0"/>
        <w:ind w:left="0"/>
        <w:jc w:val="both"/>
      </w:pPr>
      <w:r>
        <w:rPr>
          <w:rFonts w:ascii="Times New Roman"/>
          <w:b w:val="false"/>
          <w:i w:val="false"/>
          <w:color w:val="000000"/>
          <w:sz w:val="28"/>
        </w:rPr>
        <w:t>
      35. К организационным мероприятиям по безопасности работ относятся:</w:t>
      </w:r>
    </w:p>
    <w:bookmarkEnd w:id="92"/>
    <w:p>
      <w:pPr>
        <w:spacing w:after="0"/>
        <w:ind w:left="0"/>
        <w:jc w:val="both"/>
      </w:pPr>
      <w:r>
        <w:rPr>
          <w:rFonts w:ascii="Times New Roman"/>
          <w:b w:val="false"/>
          <w:i w:val="false"/>
          <w:color w:val="000000"/>
          <w:sz w:val="28"/>
        </w:rPr>
        <w:t>
      1) выдача наряда или распоряжения на производство работ;</w:t>
      </w:r>
    </w:p>
    <w:p>
      <w:pPr>
        <w:spacing w:after="0"/>
        <w:ind w:left="0"/>
        <w:jc w:val="both"/>
      </w:pPr>
      <w:r>
        <w:rPr>
          <w:rFonts w:ascii="Times New Roman"/>
          <w:b w:val="false"/>
          <w:i w:val="false"/>
          <w:color w:val="000000"/>
          <w:sz w:val="28"/>
        </w:rPr>
        <w:t>
      2) выдача согласия на допуск;</w:t>
      </w:r>
    </w:p>
    <w:p>
      <w:pPr>
        <w:spacing w:after="0"/>
        <w:ind w:left="0"/>
        <w:jc w:val="both"/>
      </w:pPr>
      <w:r>
        <w:rPr>
          <w:rFonts w:ascii="Times New Roman"/>
          <w:b w:val="false"/>
          <w:i w:val="false"/>
          <w:color w:val="000000"/>
          <w:sz w:val="28"/>
        </w:rPr>
        <w:t>
      3) допуск на рабочее место;</w:t>
      </w:r>
    </w:p>
    <w:p>
      <w:pPr>
        <w:spacing w:after="0"/>
        <w:ind w:left="0"/>
        <w:jc w:val="both"/>
      </w:pPr>
      <w:r>
        <w:rPr>
          <w:rFonts w:ascii="Times New Roman"/>
          <w:b w:val="false"/>
          <w:i w:val="false"/>
          <w:color w:val="000000"/>
          <w:sz w:val="28"/>
        </w:rPr>
        <w:t>
      4) надзор при выполнении работ;</w:t>
      </w:r>
    </w:p>
    <w:p>
      <w:pPr>
        <w:spacing w:after="0"/>
        <w:ind w:left="0"/>
        <w:jc w:val="both"/>
      </w:pPr>
      <w:r>
        <w:rPr>
          <w:rFonts w:ascii="Times New Roman"/>
          <w:b w:val="false"/>
          <w:i w:val="false"/>
          <w:color w:val="000000"/>
          <w:sz w:val="28"/>
        </w:rPr>
        <w:t>
      5) перевод на другое рабочее место;</w:t>
      </w:r>
    </w:p>
    <w:p>
      <w:pPr>
        <w:spacing w:after="0"/>
        <w:ind w:left="0"/>
        <w:jc w:val="both"/>
      </w:pPr>
      <w:r>
        <w:rPr>
          <w:rFonts w:ascii="Times New Roman"/>
          <w:b w:val="false"/>
          <w:i w:val="false"/>
          <w:color w:val="000000"/>
          <w:sz w:val="28"/>
        </w:rPr>
        <w:t>
      6) оформление перерывов в работе, окончания работы.</w:t>
      </w:r>
    </w:p>
    <w:bookmarkStart w:name="z81" w:id="93"/>
    <w:p>
      <w:pPr>
        <w:spacing w:after="0"/>
        <w:ind w:left="0"/>
        <w:jc w:val="both"/>
      </w:pPr>
      <w:r>
        <w:rPr>
          <w:rFonts w:ascii="Times New Roman"/>
          <w:b w:val="false"/>
          <w:i w:val="false"/>
          <w:color w:val="000000"/>
          <w:sz w:val="28"/>
        </w:rPr>
        <w:t>
      36. Уполномоченными лицами за безопасное проведение работ являются:</w:t>
      </w:r>
    </w:p>
    <w:bookmarkEnd w:id="93"/>
    <w:p>
      <w:pPr>
        <w:spacing w:after="0"/>
        <w:ind w:left="0"/>
        <w:jc w:val="both"/>
      </w:pPr>
      <w:r>
        <w:rPr>
          <w:rFonts w:ascii="Times New Roman"/>
          <w:b w:val="false"/>
          <w:i w:val="false"/>
          <w:color w:val="000000"/>
          <w:sz w:val="28"/>
        </w:rPr>
        <w:t>
      1) лицо выдающий наряд, распоряжение;</w:t>
      </w:r>
    </w:p>
    <w:p>
      <w:pPr>
        <w:spacing w:after="0"/>
        <w:ind w:left="0"/>
        <w:jc w:val="both"/>
      </w:pPr>
      <w:r>
        <w:rPr>
          <w:rFonts w:ascii="Times New Roman"/>
          <w:b w:val="false"/>
          <w:i w:val="false"/>
          <w:color w:val="000000"/>
          <w:sz w:val="28"/>
        </w:rPr>
        <w:t>
      2) руководитель работ;</w:t>
      </w:r>
    </w:p>
    <w:p>
      <w:pPr>
        <w:spacing w:after="0"/>
        <w:ind w:left="0"/>
        <w:jc w:val="both"/>
      </w:pPr>
      <w:r>
        <w:rPr>
          <w:rFonts w:ascii="Times New Roman"/>
          <w:b w:val="false"/>
          <w:i w:val="false"/>
          <w:color w:val="000000"/>
          <w:sz w:val="28"/>
        </w:rPr>
        <w:t>
      3) лицо, дающее согласие на допуск;</w:t>
      </w:r>
    </w:p>
    <w:p>
      <w:pPr>
        <w:spacing w:after="0"/>
        <w:ind w:left="0"/>
        <w:jc w:val="both"/>
      </w:pPr>
      <w:r>
        <w:rPr>
          <w:rFonts w:ascii="Times New Roman"/>
          <w:b w:val="false"/>
          <w:i w:val="false"/>
          <w:color w:val="000000"/>
          <w:sz w:val="28"/>
        </w:rPr>
        <w:t>
      4) допускающий;</w:t>
      </w:r>
    </w:p>
    <w:p>
      <w:pPr>
        <w:spacing w:after="0"/>
        <w:ind w:left="0"/>
        <w:jc w:val="both"/>
      </w:pPr>
      <w:r>
        <w:rPr>
          <w:rFonts w:ascii="Times New Roman"/>
          <w:b w:val="false"/>
          <w:i w:val="false"/>
          <w:color w:val="000000"/>
          <w:sz w:val="28"/>
        </w:rPr>
        <w:t>
      5) производитель работ;</w:t>
      </w:r>
    </w:p>
    <w:p>
      <w:pPr>
        <w:spacing w:after="0"/>
        <w:ind w:left="0"/>
        <w:jc w:val="both"/>
      </w:pPr>
      <w:r>
        <w:rPr>
          <w:rFonts w:ascii="Times New Roman"/>
          <w:b w:val="false"/>
          <w:i w:val="false"/>
          <w:color w:val="000000"/>
          <w:sz w:val="28"/>
        </w:rPr>
        <w:t>
      6) наблюдающий;</w:t>
      </w:r>
    </w:p>
    <w:p>
      <w:pPr>
        <w:spacing w:after="0"/>
        <w:ind w:left="0"/>
        <w:jc w:val="both"/>
      </w:pPr>
      <w:r>
        <w:rPr>
          <w:rFonts w:ascii="Times New Roman"/>
          <w:b w:val="false"/>
          <w:i w:val="false"/>
          <w:color w:val="000000"/>
          <w:sz w:val="28"/>
        </w:rPr>
        <w:t>
      7)член бригады.</w:t>
      </w:r>
    </w:p>
    <w:bookmarkStart w:name="z82" w:id="94"/>
    <w:p>
      <w:pPr>
        <w:spacing w:after="0"/>
        <w:ind w:left="0"/>
        <w:jc w:val="both"/>
      </w:pPr>
      <w:r>
        <w:rPr>
          <w:rFonts w:ascii="Times New Roman"/>
          <w:b w:val="false"/>
          <w:i w:val="false"/>
          <w:color w:val="000000"/>
          <w:sz w:val="28"/>
        </w:rPr>
        <w:t>
      37. Уполномоченные лица, за безопасное проведение работ в электроустановках, за исключением членов бригады, назначается приказом руководителя предприятия.</w:t>
      </w:r>
    </w:p>
    <w:bookmarkEnd w:id="94"/>
    <w:bookmarkStart w:name="z83" w:id="95"/>
    <w:p>
      <w:pPr>
        <w:spacing w:after="0"/>
        <w:ind w:left="0"/>
        <w:jc w:val="both"/>
      </w:pPr>
      <w:r>
        <w:rPr>
          <w:rFonts w:ascii="Times New Roman"/>
          <w:b w:val="false"/>
          <w:i w:val="false"/>
          <w:color w:val="000000"/>
          <w:sz w:val="28"/>
        </w:rPr>
        <w:t>
      38. Уполномоченное лицо, выдающий наряд, распоряжение несет ответственность за достаточность, правильность указанных в наряде мер безопасности, за качественный и количественный состав бригады и назначение ответственных лиц, а также за соответствие выполняемой работе групп по электробезопасности перечисленных в наряде работников.</w:t>
      </w:r>
    </w:p>
    <w:bookmarkEnd w:id="95"/>
    <w:bookmarkStart w:name="z84" w:id="96"/>
    <w:p>
      <w:pPr>
        <w:spacing w:after="0"/>
        <w:ind w:left="0"/>
        <w:jc w:val="both"/>
      </w:pPr>
      <w:r>
        <w:rPr>
          <w:rFonts w:ascii="Times New Roman"/>
          <w:b w:val="false"/>
          <w:i w:val="false"/>
          <w:color w:val="000000"/>
          <w:sz w:val="28"/>
        </w:rPr>
        <w:t xml:space="preserve">
      39. Работы в действующих электроустановках проводятся по наряду, форма которого и указания по его заполнению приведены в </w:t>
      </w:r>
      <w:r>
        <w:rPr>
          <w:rFonts w:ascii="Times New Roman"/>
          <w:b w:val="false"/>
          <w:i w:val="false"/>
          <w:color w:val="000000"/>
          <w:sz w:val="28"/>
        </w:rPr>
        <w:t xml:space="preserve"> приложении 2</w:t>
      </w:r>
      <w:r>
        <w:rPr>
          <w:rFonts w:ascii="Times New Roman"/>
          <w:b w:val="false"/>
          <w:i w:val="false"/>
          <w:color w:val="000000"/>
          <w:sz w:val="28"/>
        </w:rPr>
        <w:t xml:space="preserve"> к настоящим Правилам.</w:t>
      </w:r>
    </w:p>
    <w:bookmarkEnd w:id="96"/>
    <w:p>
      <w:pPr>
        <w:spacing w:after="0"/>
        <w:ind w:left="0"/>
        <w:jc w:val="both"/>
      </w:pPr>
      <w:r>
        <w:rPr>
          <w:rFonts w:ascii="Times New Roman"/>
          <w:b w:val="false"/>
          <w:i w:val="false"/>
          <w:color w:val="000000"/>
          <w:sz w:val="28"/>
        </w:rPr>
        <w:t>
      В случаях, предусмотренных настоящими Правилами, допускается выполнение работ по распоряжению.</w:t>
      </w:r>
    </w:p>
    <w:p>
      <w:pPr>
        <w:spacing w:after="0"/>
        <w:ind w:left="0"/>
        <w:jc w:val="both"/>
      </w:pPr>
      <w:r>
        <w:rPr>
          <w:rFonts w:ascii="Times New Roman"/>
          <w:b w:val="false"/>
          <w:i w:val="false"/>
          <w:color w:val="000000"/>
          <w:sz w:val="28"/>
        </w:rPr>
        <w:t>
      Выдача наряда, распоряжения в электроустановках выше 1000 В предоставляется работникам из административно-технического персонала, имеющим группу допуска по электробезопасности V, в электроустановках до 1000 В группу допуска IV.</w:t>
      </w:r>
    </w:p>
    <w:p>
      <w:pPr>
        <w:spacing w:after="0"/>
        <w:ind w:left="0"/>
        <w:jc w:val="both"/>
      </w:pPr>
      <w:r>
        <w:rPr>
          <w:rFonts w:ascii="Times New Roman"/>
          <w:b w:val="false"/>
          <w:i w:val="false"/>
          <w:color w:val="000000"/>
          <w:sz w:val="28"/>
        </w:rPr>
        <w:t>
      При неотложных работах, в случае отсутствия лиц из административно-технического персонала, уполномоченных приказом (распоряжением) по предприятию, допускается выдача нарядов и распоряжений работниками с группой допуска IV из дежурного персонала данной электроустановки, которое оформляется указанием по предприятию.</w:t>
      </w:r>
    </w:p>
    <w:bookmarkStart w:name="z85" w:id="97"/>
    <w:p>
      <w:pPr>
        <w:spacing w:after="0"/>
        <w:ind w:left="0"/>
        <w:jc w:val="both"/>
      </w:pPr>
      <w:r>
        <w:rPr>
          <w:rFonts w:ascii="Times New Roman"/>
          <w:b w:val="false"/>
          <w:i w:val="false"/>
          <w:color w:val="000000"/>
          <w:sz w:val="28"/>
        </w:rPr>
        <w:t>
      40. Не допускается самовольное проведение работ, а также расширение рабочих мест и объема задания, определенных нарядом или распоряжением.</w:t>
      </w:r>
    </w:p>
    <w:bookmarkEnd w:id="97"/>
    <w:bookmarkStart w:name="z86" w:id="98"/>
    <w:p>
      <w:pPr>
        <w:spacing w:after="0"/>
        <w:ind w:left="0"/>
        <w:jc w:val="both"/>
      </w:pPr>
      <w:r>
        <w:rPr>
          <w:rFonts w:ascii="Times New Roman"/>
          <w:b w:val="false"/>
          <w:i w:val="false"/>
          <w:color w:val="000000"/>
          <w:sz w:val="28"/>
        </w:rPr>
        <w:t>
      41. Выполнение любых работ в электроустановках в зоне действия другого наряда согласовывается с руководителем работ или с производителем работ, если не назначен руководитель.</w:t>
      </w:r>
    </w:p>
    <w:bookmarkEnd w:id="98"/>
    <w:p>
      <w:pPr>
        <w:spacing w:after="0"/>
        <w:ind w:left="0"/>
        <w:jc w:val="both"/>
      </w:pPr>
      <w:r>
        <w:rPr>
          <w:rFonts w:ascii="Times New Roman"/>
          <w:b w:val="false"/>
          <w:i w:val="false"/>
          <w:color w:val="000000"/>
          <w:sz w:val="28"/>
        </w:rPr>
        <w:t>
      Согласование оформляется на полях обоих нарядов подписью руководителей (производителей) работ.</w:t>
      </w:r>
    </w:p>
    <w:bookmarkStart w:name="z87" w:id="99"/>
    <w:p>
      <w:pPr>
        <w:spacing w:after="0"/>
        <w:ind w:left="0"/>
        <w:jc w:val="both"/>
      </w:pPr>
      <w:r>
        <w:rPr>
          <w:rFonts w:ascii="Times New Roman"/>
          <w:b w:val="false"/>
          <w:i w:val="false"/>
          <w:color w:val="000000"/>
          <w:sz w:val="28"/>
        </w:rPr>
        <w:t>
      42. Необходимость назначения руководителя работ при других работах определяет лицо выдающий наряд.</w:t>
      </w:r>
    </w:p>
    <w:bookmarkEnd w:id="99"/>
    <w:bookmarkStart w:name="z88" w:id="100"/>
    <w:p>
      <w:pPr>
        <w:spacing w:after="0"/>
        <w:ind w:left="0"/>
        <w:jc w:val="both"/>
      </w:pPr>
      <w:r>
        <w:rPr>
          <w:rFonts w:ascii="Times New Roman"/>
          <w:b w:val="false"/>
          <w:i w:val="false"/>
          <w:color w:val="000000"/>
          <w:sz w:val="28"/>
        </w:rPr>
        <w:t>
      43. Руководителями работ назначаются специалисты имеющие не ниже V и IV группу допуска по электробезопасности в электроустановках напряжением выше 1000 В.</w:t>
      </w:r>
    </w:p>
    <w:bookmarkEnd w:id="100"/>
    <w:p>
      <w:pPr>
        <w:spacing w:after="0"/>
        <w:ind w:left="0"/>
        <w:jc w:val="both"/>
      </w:pPr>
      <w:r>
        <w:rPr>
          <w:rFonts w:ascii="Times New Roman"/>
          <w:b w:val="false"/>
          <w:i w:val="false"/>
          <w:color w:val="000000"/>
          <w:sz w:val="28"/>
        </w:rPr>
        <w:t>
      Руководителями работ обеспечивается:</w:t>
      </w:r>
    </w:p>
    <w:p>
      <w:pPr>
        <w:spacing w:after="0"/>
        <w:ind w:left="0"/>
        <w:jc w:val="both"/>
      </w:pPr>
      <w:r>
        <w:rPr>
          <w:rFonts w:ascii="Times New Roman"/>
          <w:b w:val="false"/>
          <w:i w:val="false"/>
          <w:color w:val="000000"/>
          <w:sz w:val="28"/>
        </w:rPr>
        <w:t>
      1) выполнение указанных в наряде мер безопасности и их достаточность, за принимаемые им дополнительные меры безопасности;</w:t>
      </w:r>
    </w:p>
    <w:p>
      <w:pPr>
        <w:spacing w:after="0"/>
        <w:ind w:left="0"/>
        <w:jc w:val="both"/>
      </w:pPr>
      <w:r>
        <w:rPr>
          <w:rFonts w:ascii="Times New Roman"/>
          <w:b w:val="false"/>
          <w:i w:val="false"/>
          <w:color w:val="000000"/>
          <w:sz w:val="28"/>
        </w:rPr>
        <w:t>
      2) полнота и качество целевого инструктажа бригады, в том числе проводимого допускающим и производителем работ;</w:t>
      </w:r>
    </w:p>
    <w:p>
      <w:pPr>
        <w:spacing w:after="0"/>
        <w:ind w:left="0"/>
        <w:jc w:val="both"/>
      </w:pPr>
      <w:r>
        <w:rPr>
          <w:rFonts w:ascii="Times New Roman"/>
          <w:b w:val="false"/>
          <w:i w:val="false"/>
          <w:color w:val="000000"/>
          <w:sz w:val="28"/>
        </w:rPr>
        <w:t>
      3) электробезопасность и безопасность работающих от других производственных факторов.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101"/>
    <w:p>
      <w:pPr>
        <w:spacing w:after="0"/>
        <w:ind w:left="0"/>
        <w:jc w:val="both"/>
      </w:pPr>
      <w:r>
        <w:rPr>
          <w:rFonts w:ascii="Times New Roman"/>
          <w:b w:val="false"/>
          <w:i w:val="false"/>
          <w:color w:val="000000"/>
          <w:sz w:val="28"/>
        </w:rPr>
        <w:t>
      44. Допуск на рабочее место осуществляется дежурным персоналом, в оперативном управлении которого находится электроустановка и является ответственными в рабочее время за:</w:t>
      </w:r>
    </w:p>
    <w:bookmarkEnd w:id="101"/>
    <w:p>
      <w:pPr>
        <w:spacing w:after="0"/>
        <w:ind w:left="0"/>
        <w:jc w:val="both"/>
      </w:pPr>
      <w:r>
        <w:rPr>
          <w:rFonts w:ascii="Times New Roman"/>
          <w:b w:val="false"/>
          <w:i w:val="false"/>
          <w:color w:val="000000"/>
          <w:sz w:val="28"/>
        </w:rPr>
        <w:t>
      1) выдачу задания дежурному и оперативно-ремонтному персоналу по объему отключений и заземлений;</w:t>
      </w:r>
    </w:p>
    <w:p>
      <w:pPr>
        <w:spacing w:after="0"/>
        <w:ind w:left="0"/>
        <w:jc w:val="both"/>
      </w:pPr>
      <w:r>
        <w:rPr>
          <w:rFonts w:ascii="Times New Roman"/>
          <w:b w:val="false"/>
          <w:i w:val="false"/>
          <w:color w:val="000000"/>
          <w:sz w:val="28"/>
        </w:rPr>
        <w:t>
      2) достоверность сообщаемых этому персоналу сведений по объему предварительно выполненных операций по отключению и заземлению;</w:t>
      </w:r>
    </w:p>
    <w:p>
      <w:pPr>
        <w:spacing w:after="0"/>
        <w:ind w:left="0"/>
        <w:jc w:val="both"/>
      </w:pPr>
      <w:r>
        <w:rPr>
          <w:rFonts w:ascii="Times New Roman"/>
          <w:b w:val="false"/>
          <w:i w:val="false"/>
          <w:color w:val="000000"/>
          <w:sz w:val="28"/>
        </w:rPr>
        <w:t>
      3) координацию времени и места работы допускаемых бригад;</w:t>
      </w:r>
    </w:p>
    <w:p>
      <w:pPr>
        <w:spacing w:after="0"/>
        <w:ind w:left="0"/>
        <w:jc w:val="both"/>
      </w:pPr>
      <w:r>
        <w:rPr>
          <w:rFonts w:ascii="Times New Roman"/>
          <w:b w:val="false"/>
          <w:i w:val="false"/>
          <w:color w:val="000000"/>
          <w:sz w:val="28"/>
        </w:rPr>
        <w:t>
      4) включение электроустановки после полного окончания работ всеми бригадами, допущенными к работам на данной электроустановке.</w:t>
      </w:r>
    </w:p>
    <w:p>
      <w:pPr>
        <w:spacing w:after="0"/>
        <w:ind w:left="0"/>
        <w:jc w:val="both"/>
      </w:pPr>
      <w:r>
        <w:rPr>
          <w:rFonts w:ascii="Times New Roman"/>
          <w:b w:val="false"/>
          <w:i w:val="false"/>
          <w:color w:val="000000"/>
          <w:sz w:val="28"/>
        </w:rPr>
        <w:t xml:space="preserve">
      Согласие на допуск оформляется согласно </w:t>
      </w:r>
      <w:r>
        <w:rPr>
          <w:rFonts w:ascii="Times New Roman"/>
          <w:b w:val="false"/>
          <w:i w:val="false"/>
          <w:color w:val="000000"/>
          <w:sz w:val="28"/>
        </w:rPr>
        <w:t xml:space="preserve"> таблице 3</w:t>
      </w:r>
      <w:r>
        <w:rPr>
          <w:rFonts w:ascii="Times New Roman"/>
          <w:b w:val="false"/>
          <w:i w:val="false"/>
          <w:color w:val="000000"/>
          <w:sz w:val="28"/>
        </w:rPr>
        <w:t xml:space="preserve"> приложении 2 к настоящим Правилам.</w:t>
      </w:r>
    </w:p>
    <w:bookmarkStart w:name="z90" w:id="102"/>
    <w:p>
      <w:pPr>
        <w:spacing w:after="0"/>
        <w:ind w:left="0"/>
        <w:jc w:val="both"/>
      </w:pPr>
      <w:r>
        <w:rPr>
          <w:rFonts w:ascii="Times New Roman"/>
          <w:b w:val="false"/>
          <w:i w:val="false"/>
          <w:color w:val="000000"/>
          <w:sz w:val="28"/>
        </w:rPr>
        <w:t>
      45. Допускающих назначают из числа оперативного персонала имеющих группу допуска по электробезопасности не ниже IV в электроустановках напряжением выше 1000 В и не ниже III группу допуска по электробезопасности в электроустановках напряжением до 1000 В. Допускающий обеспечивает:</w:t>
      </w:r>
    </w:p>
    <w:bookmarkEnd w:id="102"/>
    <w:p>
      <w:pPr>
        <w:spacing w:after="0"/>
        <w:ind w:left="0"/>
        <w:jc w:val="both"/>
      </w:pPr>
      <w:r>
        <w:rPr>
          <w:rFonts w:ascii="Times New Roman"/>
          <w:b w:val="false"/>
          <w:i w:val="false"/>
          <w:color w:val="000000"/>
          <w:sz w:val="28"/>
        </w:rPr>
        <w:t>
      1) качественное выполнение технических мероприятий по подготовке рабочего места, согласно требованиям настоящих Правил, распоряжений;</w:t>
      </w:r>
    </w:p>
    <w:p>
      <w:pPr>
        <w:spacing w:after="0"/>
        <w:ind w:left="0"/>
        <w:jc w:val="both"/>
      </w:pPr>
      <w:r>
        <w:rPr>
          <w:rFonts w:ascii="Times New Roman"/>
          <w:b w:val="false"/>
          <w:i w:val="false"/>
          <w:color w:val="000000"/>
          <w:sz w:val="28"/>
        </w:rPr>
        <w:t>
      2) соответствие технических мероприятий характеру и месту работы;</w:t>
      </w:r>
    </w:p>
    <w:p>
      <w:pPr>
        <w:spacing w:after="0"/>
        <w:ind w:left="0"/>
        <w:jc w:val="both"/>
      </w:pPr>
      <w:r>
        <w:rPr>
          <w:rFonts w:ascii="Times New Roman"/>
          <w:b w:val="false"/>
          <w:i w:val="false"/>
          <w:color w:val="000000"/>
          <w:sz w:val="28"/>
        </w:rPr>
        <w:t>
      3) допуск к работе;</w:t>
      </w:r>
    </w:p>
    <w:p>
      <w:pPr>
        <w:spacing w:after="0"/>
        <w:ind w:left="0"/>
        <w:jc w:val="both"/>
      </w:pPr>
      <w:r>
        <w:rPr>
          <w:rFonts w:ascii="Times New Roman"/>
          <w:b w:val="false"/>
          <w:i w:val="false"/>
          <w:color w:val="000000"/>
          <w:sz w:val="28"/>
        </w:rPr>
        <w:t>
      4) полноту и качество проведенного им инструктажа членов бригад.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103"/>
    <w:p>
      <w:pPr>
        <w:spacing w:after="0"/>
        <w:ind w:left="0"/>
        <w:jc w:val="both"/>
      </w:pPr>
      <w:r>
        <w:rPr>
          <w:rFonts w:ascii="Times New Roman"/>
          <w:b w:val="false"/>
          <w:i w:val="false"/>
          <w:color w:val="000000"/>
          <w:sz w:val="28"/>
        </w:rPr>
        <w:t>
      46. Капитальные ремонты электрооборудования выше 1000 В, а также ВЛ, независимо от напряжения, выполняются по технологическим картам или проекту производства работ (далее – ППР).</w:t>
      </w:r>
    </w:p>
    <w:bookmarkEnd w:id="103"/>
    <w:p>
      <w:pPr>
        <w:spacing w:after="0"/>
        <w:ind w:left="0"/>
        <w:jc w:val="both"/>
      </w:pPr>
      <w:r>
        <w:rPr>
          <w:rFonts w:ascii="Times New Roman"/>
          <w:b w:val="false"/>
          <w:i w:val="false"/>
          <w:color w:val="000000"/>
          <w:sz w:val="28"/>
        </w:rPr>
        <w:t>
      ППР выполняется также для производства работ на проводах (тросах) и относящихся к ним изоляторах и арматуре, расположенных выше проводов, тросов, находящихся под напряжением, а также для работ, связанных с выемкой активной части силовых трансформаторов и реакторов.</w:t>
      </w:r>
    </w:p>
    <w:bookmarkStart w:name="z92" w:id="104"/>
    <w:p>
      <w:pPr>
        <w:spacing w:after="0"/>
        <w:ind w:left="0"/>
        <w:jc w:val="both"/>
      </w:pPr>
      <w:r>
        <w:rPr>
          <w:rFonts w:ascii="Times New Roman"/>
          <w:b w:val="false"/>
          <w:i w:val="false"/>
          <w:color w:val="000000"/>
          <w:sz w:val="28"/>
        </w:rPr>
        <w:t>
      47. В заявке на работы в электроустановках указывается категория работ и время аварийной готовности.</w:t>
      </w:r>
    </w:p>
    <w:bookmarkEnd w:id="104"/>
    <w:bookmarkStart w:name="z93" w:id="105"/>
    <w:p>
      <w:pPr>
        <w:spacing w:after="0"/>
        <w:ind w:left="0"/>
        <w:jc w:val="both"/>
      </w:pPr>
      <w:r>
        <w:rPr>
          <w:rFonts w:ascii="Times New Roman"/>
          <w:b w:val="false"/>
          <w:i w:val="false"/>
          <w:color w:val="000000"/>
          <w:sz w:val="28"/>
        </w:rPr>
        <w:t>
      48. Наряд выписывается в двух экземплярах, один из которых предназначается для руководителя (производителя) работ (наблюдающего), второй – для местного дежурного персонала (допускающего) или для выдавшего наряд, если на данном участке нет дежурного персонала.</w:t>
      </w:r>
    </w:p>
    <w:bookmarkEnd w:id="105"/>
    <w:bookmarkStart w:name="z94" w:id="106"/>
    <w:p>
      <w:pPr>
        <w:spacing w:after="0"/>
        <w:ind w:left="0"/>
        <w:jc w:val="both"/>
      </w:pPr>
      <w:r>
        <w:rPr>
          <w:rFonts w:ascii="Times New Roman"/>
          <w:b w:val="false"/>
          <w:i w:val="false"/>
          <w:color w:val="000000"/>
          <w:sz w:val="28"/>
        </w:rPr>
        <w:t>
      49 Наряды на производство работ передаются по телефону, радио или электронным документом. Наряд выписывается в трех экземплярах: для выдающего наряд, руководителя (производителя) работ, допускающего.</w:t>
      </w:r>
    </w:p>
    <w:bookmarkEnd w:id="106"/>
    <w:p>
      <w:pPr>
        <w:spacing w:after="0"/>
        <w:ind w:left="0"/>
        <w:jc w:val="both"/>
      </w:pPr>
      <w:r>
        <w:rPr>
          <w:rFonts w:ascii="Times New Roman"/>
          <w:b w:val="false"/>
          <w:i w:val="false"/>
          <w:color w:val="000000"/>
          <w:sz w:val="28"/>
        </w:rPr>
        <w:t>
      В этом случае выдающий наряд выписывает один экземпляр, а лицо, принимающее текст в виде телефонно-, радиограммы или электронным документом, заполняет два экземпляра наряда и после обратной проверки указывает на месте подписи выдающего наряд его фамилию и инициалы, подтверждая правильность записи своей подписью.</w:t>
      </w:r>
    </w:p>
    <w:p>
      <w:pPr>
        <w:spacing w:after="0"/>
        <w:ind w:left="0"/>
        <w:jc w:val="both"/>
      </w:pPr>
      <w:r>
        <w:rPr>
          <w:rFonts w:ascii="Times New Roman"/>
          <w:b w:val="false"/>
          <w:i w:val="false"/>
          <w:color w:val="000000"/>
          <w:sz w:val="28"/>
        </w:rPr>
        <w:t>
      При совмещении обязанностей руководителя (производителя) работ и допускающего наряд выписывается в двух экземплярах или электронным документом.</w:t>
      </w:r>
    </w:p>
    <w:p>
      <w:pPr>
        <w:spacing w:after="0"/>
        <w:ind w:left="0"/>
        <w:jc w:val="both"/>
      </w:pPr>
      <w:r>
        <w:rPr>
          <w:rFonts w:ascii="Times New Roman"/>
          <w:b w:val="false"/>
          <w:i w:val="false"/>
          <w:color w:val="000000"/>
          <w:sz w:val="28"/>
        </w:rPr>
        <w:t>
      Допускается заполнение бланка Наряд для работ в электроустановках по форме, согласно приложению, приведенному в части третьей пункта 10 настоящих Правил посредством компьютера с дальнейшим распечатыванием и осуществлением допусков в письменной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107"/>
    <w:p>
      <w:pPr>
        <w:spacing w:after="0"/>
        <w:ind w:left="0"/>
        <w:jc w:val="both"/>
      </w:pPr>
      <w:r>
        <w:rPr>
          <w:rFonts w:ascii="Times New Roman"/>
          <w:b w:val="false"/>
          <w:i w:val="false"/>
          <w:color w:val="000000"/>
          <w:sz w:val="28"/>
        </w:rPr>
        <w:t xml:space="preserve">
      50. Допускается одно из совмещений обязанностей работников, ответственных за безопасное ведение работ, в соответствии с </w:t>
      </w:r>
      <w:r>
        <w:rPr>
          <w:rFonts w:ascii="Times New Roman"/>
          <w:b w:val="false"/>
          <w:i w:val="false"/>
          <w:color w:val="000000"/>
          <w:sz w:val="28"/>
        </w:rPr>
        <w:t xml:space="preserve"> приложением 5</w:t>
      </w:r>
      <w:r>
        <w:rPr>
          <w:rFonts w:ascii="Times New Roman"/>
          <w:b w:val="false"/>
          <w:i w:val="false"/>
          <w:color w:val="000000"/>
          <w:sz w:val="28"/>
        </w:rPr>
        <w:t xml:space="preserve"> к настоящим Правилам.</w:t>
      </w:r>
    </w:p>
    <w:bookmarkEnd w:id="107"/>
    <w:bookmarkStart w:name="z96" w:id="108"/>
    <w:p>
      <w:pPr>
        <w:spacing w:after="0"/>
        <w:ind w:left="0"/>
        <w:jc w:val="both"/>
      </w:pPr>
      <w:r>
        <w:rPr>
          <w:rFonts w:ascii="Times New Roman"/>
          <w:b w:val="false"/>
          <w:i w:val="false"/>
          <w:color w:val="000000"/>
          <w:sz w:val="28"/>
        </w:rPr>
        <w:t>
      51. Допускается совмещение обязанности допускающего с лицом дающим согласие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соответствие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bookmarkEnd w:id="108"/>
    <w:p>
      <w:pPr>
        <w:spacing w:after="0"/>
        <w:ind w:left="0"/>
        <w:jc w:val="both"/>
      </w:pPr>
      <w:r>
        <w:rPr>
          <w:rFonts w:ascii="Times New Roman"/>
          <w:b w:val="false"/>
          <w:i w:val="false"/>
          <w:color w:val="000000"/>
          <w:sz w:val="28"/>
        </w:rPr>
        <w:t>
      Допускающий, из числа оперативного персонала может выполнять обязанности члена бригады.</w:t>
      </w:r>
    </w:p>
    <w:bookmarkStart w:name="z97" w:id="109"/>
    <w:p>
      <w:pPr>
        <w:spacing w:after="0"/>
        <w:ind w:left="0"/>
        <w:jc w:val="both"/>
      </w:pPr>
      <w:r>
        <w:rPr>
          <w:rFonts w:ascii="Times New Roman"/>
          <w:b w:val="false"/>
          <w:i w:val="false"/>
          <w:color w:val="000000"/>
          <w:sz w:val="28"/>
        </w:rPr>
        <w:t>
      52. На ВЛ всех уровней напряжения допускается совмещение руководителем или производителем работ из числа ремонтного персонала обязанностей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bookmarkEnd w:id="109"/>
    <w:bookmarkStart w:name="z98" w:id="110"/>
    <w:p>
      <w:pPr>
        <w:spacing w:after="0"/>
        <w:ind w:left="0"/>
        <w:jc w:val="both"/>
      </w:pPr>
      <w:r>
        <w:rPr>
          <w:rFonts w:ascii="Times New Roman"/>
          <w:b w:val="false"/>
          <w:i w:val="false"/>
          <w:color w:val="000000"/>
          <w:sz w:val="28"/>
        </w:rPr>
        <w:t>
      53. Производитель работ обеспечивает:</w:t>
      </w:r>
    </w:p>
    <w:bookmarkEnd w:id="110"/>
    <w:p>
      <w:pPr>
        <w:spacing w:after="0"/>
        <w:ind w:left="0"/>
        <w:jc w:val="both"/>
      </w:pPr>
      <w:r>
        <w:rPr>
          <w:rFonts w:ascii="Times New Roman"/>
          <w:b w:val="false"/>
          <w:i w:val="false"/>
          <w:color w:val="000000"/>
          <w:sz w:val="28"/>
        </w:rPr>
        <w:t>
      1) соответствие подготовленного рабочего места мероприятиям, необходимым при подготовке рабочих мест и отдельным указаниям наряда;</w:t>
      </w:r>
    </w:p>
    <w:p>
      <w:pPr>
        <w:spacing w:after="0"/>
        <w:ind w:left="0"/>
        <w:jc w:val="both"/>
      </w:pPr>
      <w:r>
        <w:rPr>
          <w:rFonts w:ascii="Times New Roman"/>
          <w:b w:val="false"/>
          <w:i w:val="false"/>
          <w:color w:val="000000"/>
          <w:sz w:val="28"/>
        </w:rPr>
        <w:t>
      2) четкость и полноту целевого инструктажа членов бригады;</w:t>
      </w:r>
    </w:p>
    <w:p>
      <w:pPr>
        <w:spacing w:after="0"/>
        <w:ind w:left="0"/>
        <w:jc w:val="both"/>
      </w:pPr>
      <w:r>
        <w:rPr>
          <w:rFonts w:ascii="Times New Roman"/>
          <w:b w:val="false"/>
          <w:i w:val="false"/>
          <w:color w:val="000000"/>
          <w:sz w:val="28"/>
        </w:rPr>
        <w:t>
      3) наличие, исправность и правильное применение необходимых средств защиты, инструмента, инвентаря и приспособлений;</w:t>
      </w:r>
    </w:p>
    <w:p>
      <w:pPr>
        <w:spacing w:after="0"/>
        <w:ind w:left="0"/>
        <w:jc w:val="both"/>
      </w:pPr>
      <w:r>
        <w:rPr>
          <w:rFonts w:ascii="Times New Roman"/>
          <w:b w:val="false"/>
          <w:i w:val="false"/>
          <w:color w:val="000000"/>
          <w:sz w:val="28"/>
        </w:rPr>
        <w:t>
      4) сохранность на рабочем месте ограждений, плакатов, заземлений, запирающих устройств;</w:t>
      </w:r>
    </w:p>
    <w:p>
      <w:pPr>
        <w:spacing w:after="0"/>
        <w:ind w:left="0"/>
        <w:jc w:val="both"/>
      </w:pPr>
      <w:r>
        <w:rPr>
          <w:rFonts w:ascii="Times New Roman"/>
          <w:b w:val="false"/>
          <w:i w:val="false"/>
          <w:color w:val="000000"/>
          <w:sz w:val="28"/>
        </w:rPr>
        <w:t>
      5) безопасное проведение работы и соблюдение требований настоящих Правил им самим и членами бригады;</w:t>
      </w:r>
    </w:p>
    <w:p>
      <w:pPr>
        <w:spacing w:after="0"/>
        <w:ind w:left="0"/>
        <w:jc w:val="both"/>
      </w:pPr>
      <w:r>
        <w:rPr>
          <w:rFonts w:ascii="Times New Roman"/>
          <w:b w:val="false"/>
          <w:i w:val="false"/>
          <w:color w:val="000000"/>
          <w:sz w:val="28"/>
        </w:rPr>
        <w:t>
      6)осуществление постоянного контроля за членами бригады.</w:t>
      </w:r>
    </w:p>
    <w:p>
      <w:pPr>
        <w:spacing w:after="0"/>
        <w:ind w:left="0"/>
        <w:jc w:val="both"/>
      </w:pPr>
      <w:r>
        <w:rPr>
          <w:rFonts w:ascii="Times New Roman"/>
          <w:b w:val="false"/>
          <w:i w:val="false"/>
          <w:color w:val="000000"/>
          <w:sz w:val="28"/>
        </w:rPr>
        <w:t>
      Производитель работ, выполняемы по наряду в электроустановках напряжением выше 1000 В, должен иметь группу допуска IV, а в электроустановках напряжением до 1000 В - группу допуска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допуска IV.</w:t>
      </w:r>
    </w:p>
    <w:bookmarkStart w:name="z99" w:id="111"/>
    <w:p>
      <w:pPr>
        <w:spacing w:after="0"/>
        <w:ind w:left="0"/>
        <w:jc w:val="both"/>
      </w:pPr>
      <w:r>
        <w:rPr>
          <w:rFonts w:ascii="Times New Roman"/>
          <w:b w:val="false"/>
          <w:i w:val="false"/>
          <w:color w:val="000000"/>
          <w:sz w:val="28"/>
        </w:rPr>
        <w:t>
      54. Наблюдающий назначается для присмотра за бригадами, не имеющими права самостоятельно работать в электроустановках.</w:t>
      </w:r>
    </w:p>
    <w:bookmarkEnd w:id="111"/>
    <w:p>
      <w:pPr>
        <w:spacing w:after="0"/>
        <w:ind w:left="0"/>
        <w:jc w:val="both"/>
      </w:pPr>
      <w:r>
        <w:rPr>
          <w:rFonts w:ascii="Times New Roman"/>
          <w:b w:val="false"/>
          <w:i w:val="false"/>
          <w:color w:val="000000"/>
          <w:sz w:val="28"/>
        </w:rPr>
        <w:t>
      Наблюдающий обеспечивает:</w:t>
      </w:r>
    </w:p>
    <w:p>
      <w:pPr>
        <w:spacing w:after="0"/>
        <w:ind w:left="0"/>
        <w:jc w:val="both"/>
      </w:pPr>
      <w:r>
        <w:rPr>
          <w:rFonts w:ascii="Times New Roman"/>
          <w:b w:val="false"/>
          <w:i w:val="false"/>
          <w:color w:val="000000"/>
          <w:sz w:val="28"/>
        </w:rPr>
        <w:t>
      1) соответствие подготовленного рабочего места мероприятиям, необходимым при подготовке рабочих мест и отдельным указаниям наряда;</w:t>
      </w:r>
    </w:p>
    <w:p>
      <w:pPr>
        <w:spacing w:after="0"/>
        <w:ind w:left="0"/>
        <w:jc w:val="both"/>
      </w:pPr>
      <w:r>
        <w:rPr>
          <w:rFonts w:ascii="Times New Roman"/>
          <w:b w:val="false"/>
          <w:i w:val="false"/>
          <w:color w:val="000000"/>
          <w:sz w:val="28"/>
        </w:rPr>
        <w:t>
      2) четкость и полноту целевого инструктажа членов бригады;</w:t>
      </w:r>
    </w:p>
    <w:p>
      <w:pPr>
        <w:spacing w:after="0"/>
        <w:ind w:left="0"/>
        <w:jc w:val="both"/>
      </w:pPr>
      <w:r>
        <w:rPr>
          <w:rFonts w:ascii="Times New Roman"/>
          <w:b w:val="false"/>
          <w:i w:val="false"/>
          <w:color w:val="000000"/>
          <w:sz w:val="28"/>
        </w:rPr>
        <w:t>
      3) наличие и сохранность установленных на рабочем месте заземлений, ограждений, плакатов и знаков безопасности, запирающих устройств приводов;</w:t>
      </w:r>
    </w:p>
    <w:p>
      <w:pPr>
        <w:spacing w:after="0"/>
        <w:ind w:left="0"/>
        <w:jc w:val="both"/>
      </w:pPr>
      <w:r>
        <w:rPr>
          <w:rFonts w:ascii="Times New Roman"/>
          <w:b w:val="false"/>
          <w:i w:val="false"/>
          <w:color w:val="000000"/>
          <w:sz w:val="28"/>
        </w:rPr>
        <w:t>
      4) безопасность членов бригады в отношении поражения электрическим током электроустановки.</w:t>
      </w:r>
    </w:p>
    <w:p>
      <w:pPr>
        <w:spacing w:after="0"/>
        <w:ind w:left="0"/>
        <w:jc w:val="both"/>
      </w:pPr>
      <w:r>
        <w:rPr>
          <w:rFonts w:ascii="Times New Roman"/>
          <w:b w:val="false"/>
          <w:i w:val="false"/>
          <w:color w:val="000000"/>
          <w:sz w:val="28"/>
        </w:rPr>
        <w:t>
      Наблюдающим назначается работник, имеющий группу допуска не ниже III.</w:t>
      </w:r>
    </w:p>
    <w:p>
      <w:pPr>
        <w:spacing w:after="0"/>
        <w:ind w:left="0"/>
        <w:jc w:val="both"/>
      </w:pPr>
      <w:r>
        <w:rPr>
          <w:rFonts w:ascii="Times New Roman"/>
          <w:b w:val="false"/>
          <w:i w:val="false"/>
          <w:color w:val="000000"/>
          <w:sz w:val="28"/>
        </w:rPr>
        <w:t>
      Ответственным за безопасность, связанную с технологией работы, является работник, возглавляющий бригаду, который входит в ее состав и постоянно находиться на рабочем месте.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12"/>
    <w:p>
      <w:pPr>
        <w:spacing w:after="0"/>
        <w:ind w:left="0"/>
        <w:jc w:val="both"/>
      </w:pPr>
      <w:r>
        <w:rPr>
          <w:rFonts w:ascii="Times New Roman"/>
          <w:b w:val="false"/>
          <w:i w:val="false"/>
          <w:color w:val="000000"/>
          <w:sz w:val="28"/>
        </w:rPr>
        <w:t>
      55. В действующих электроустановках по наряду выполняются работы следующих категорий:</w:t>
      </w:r>
    </w:p>
    <w:bookmarkEnd w:id="112"/>
    <w:p>
      <w:pPr>
        <w:spacing w:after="0"/>
        <w:ind w:left="0"/>
        <w:jc w:val="both"/>
      </w:pPr>
      <w:r>
        <w:rPr>
          <w:rFonts w:ascii="Times New Roman"/>
          <w:b w:val="false"/>
          <w:i w:val="false"/>
          <w:color w:val="000000"/>
          <w:sz w:val="28"/>
        </w:rPr>
        <w:t>
      1) со снятием напряжения (с наведенным и без наведенного напряжения) в электроустановках выше 1000 В, на сборных шинах РУ и распределительных щитов до 1000 В, а также на их присоединениях, по которым подается напряжение на сборные шины;</w:t>
      </w:r>
    </w:p>
    <w:p>
      <w:pPr>
        <w:spacing w:after="0"/>
        <w:ind w:left="0"/>
        <w:jc w:val="both"/>
      </w:pPr>
      <w:r>
        <w:rPr>
          <w:rFonts w:ascii="Times New Roman"/>
          <w:b w:val="false"/>
          <w:i w:val="false"/>
          <w:color w:val="000000"/>
          <w:sz w:val="28"/>
        </w:rPr>
        <w:t xml:space="preserve">
      2) без снятия напряжения с применением электрозащитных средств, за исключением работ с электроизмерительными клещами и штангами, приведенных в </w:t>
      </w:r>
      <w:r>
        <w:rPr>
          <w:rFonts w:ascii="Times New Roman"/>
          <w:b w:val="false"/>
          <w:i w:val="false"/>
          <w:color w:val="000000"/>
          <w:sz w:val="28"/>
        </w:rPr>
        <w:t xml:space="preserve"> пунктах 390</w:t>
      </w:r>
      <w:r>
        <w:rPr>
          <w:rFonts w:ascii="Times New Roman"/>
          <w:b w:val="false"/>
          <w:i w:val="false"/>
          <w:color w:val="000000"/>
          <w:sz w:val="28"/>
        </w:rPr>
        <w:t>-</w:t>
      </w:r>
      <w:r>
        <w:rPr>
          <w:rFonts w:ascii="Times New Roman"/>
          <w:b w:val="false"/>
          <w:i w:val="false"/>
          <w:color w:val="000000"/>
          <w:sz w:val="28"/>
        </w:rPr>
        <w:t xml:space="preserve"> 392</w:t>
      </w:r>
      <w:r>
        <w:rPr>
          <w:rFonts w:ascii="Times New Roman"/>
          <w:b w:val="false"/>
          <w:i w:val="false"/>
          <w:color w:val="000000"/>
          <w:sz w:val="28"/>
        </w:rPr>
        <w:t xml:space="preserve"> настоящих Правил, а также работ, выполняемых дежурным и оперативно-ремонтным персоналом в порядке текущей эксплуатации. Перечень работ, выполняемых без снятия напряжения с применением электрозащитных средств, выполняемых дежурным и оперативно-ремонтным персоналом в порядке текущей эксплуатации, разрабатывается, исходя из сложившихся условий, и утверждается техническим руководителем предприятия; </w:t>
      </w:r>
    </w:p>
    <w:p>
      <w:pPr>
        <w:spacing w:after="0"/>
        <w:ind w:left="0"/>
        <w:jc w:val="both"/>
      </w:pPr>
      <w:r>
        <w:rPr>
          <w:rFonts w:ascii="Times New Roman"/>
          <w:b w:val="false"/>
          <w:i w:val="false"/>
          <w:color w:val="000000"/>
          <w:sz w:val="28"/>
        </w:rPr>
        <w:t>
      3) без снятия напряжения на потенциале токоведущей части. Также по наряду выполняются отдельные работы, не требующие снятия напряжения, предусмотренные настоящими Правилами.</w:t>
      </w:r>
    </w:p>
    <w:bookmarkStart w:name="z101" w:id="113"/>
    <w:p>
      <w:pPr>
        <w:spacing w:after="0"/>
        <w:ind w:left="0"/>
        <w:jc w:val="both"/>
      </w:pPr>
      <w:r>
        <w:rPr>
          <w:rFonts w:ascii="Times New Roman"/>
          <w:b w:val="false"/>
          <w:i w:val="false"/>
          <w:color w:val="000000"/>
          <w:sz w:val="28"/>
        </w:rPr>
        <w:t xml:space="preserve">
      56. Необходимость выдачи наряда или распоряжения при выполнении работ вдали от токоведущих частей, находящихся под напряжением, работ в электроустановках до 1000 В (кроме работ, указанных в </w:t>
      </w:r>
      <w:r>
        <w:rPr>
          <w:rFonts w:ascii="Times New Roman"/>
          <w:b w:val="false"/>
          <w:i w:val="false"/>
          <w:color w:val="000000"/>
          <w:sz w:val="28"/>
        </w:rPr>
        <w:t xml:space="preserve"> пункте 55</w:t>
      </w:r>
      <w:r>
        <w:rPr>
          <w:rFonts w:ascii="Times New Roman"/>
          <w:b w:val="false"/>
          <w:i w:val="false"/>
          <w:color w:val="000000"/>
          <w:sz w:val="28"/>
        </w:rPr>
        <w:t xml:space="preserve"> настоящих Правил), работ в недействующей части электроустановки определяет выдающий наряд, распоряжение в зависимости от состава бригады.</w:t>
      </w:r>
    </w:p>
    <w:bookmarkEnd w:id="113"/>
    <w:bookmarkStart w:name="z102" w:id="114"/>
    <w:p>
      <w:pPr>
        <w:spacing w:after="0"/>
        <w:ind w:left="0"/>
        <w:jc w:val="both"/>
      </w:pPr>
      <w:r>
        <w:rPr>
          <w:rFonts w:ascii="Times New Roman"/>
          <w:b w:val="false"/>
          <w:i w:val="false"/>
          <w:color w:val="000000"/>
          <w:sz w:val="28"/>
        </w:rPr>
        <w:t xml:space="preserve">
      57. Наряд допускается выдавать на одно или несколько рабочих мест одного присоединения, за исключением случаев, оговоренных в </w:t>
      </w:r>
      <w:r>
        <w:rPr>
          <w:rFonts w:ascii="Times New Roman"/>
          <w:b w:val="false"/>
          <w:i w:val="false"/>
          <w:color w:val="000000"/>
          <w:sz w:val="28"/>
        </w:rPr>
        <w:t xml:space="preserve"> пунктах 58</w:t>
      </w:r>
      <w:r>
        <w:rPr>
          <w:rFonts w:ascii="Times New Roman"/>
          <w:b w:val="false"/>
          <w:i w:val="false"/>
          <w:color w:val="000000"/>
          <w:sz w:val="28"/>
        </w:rPr>
        <w:t>-</w:t>
      </w:r>
      <w:r>
        <w:rPr>
          <w:rFonts w:ascii="Times New Roman"/>
          <w:b w:val="false"/>
          <w:i w:val="false"/>
          <w:color w:val="000000"/>
          <w:sz w:val="28"/>
        </w:rPr>
        <w:t xml:space="preserve"> 61</w:t>
      </w:r>
      <w:r>
        <w:rPr>
          <w:rFonts w:ascii="Times New Roman"/>
          <w:b w:val="false"/>
          <w:i w:val="false"/>
          <w:color w:val="000000"/>
          <w:sz w:val="28"/>
        </w:rPr>
        <w:t xml:space="preserve"> настоящих Правил.</w:t>
      </w:r>
    </w:p>
    <w:bookmarkEnd w:id="114"/>
    <w:bookmarkStart w:name="z103" w:id="115"/>
    <w:p>
      <w:pPr>
        <w:spacing w:after="0"/>
        <w:ind w:left="0"/>
        <w:jc w:val="both"/>
      </w:pPr>
      <w:r>
        <w:rPr>
          <w:rFonts w:ascii="Times New Roman"/>
          <w:b w:val="false"/>
          <w:i w:val="false"/>
          <w:color w:val="000000"/>
          <w:sz w:val="28"/>
        </w:rPr>
        <w:t>
      58. В электроустановках выше 1000 В, где напряжение снято со всех токоведущих частей, в том числе с выводов ВЛ и КЛ, и вход в соседние электроустановки (сборки и щиты до 1000 В остаются под напряжением), допускается выдавать один наряд для одновременной работы на всех присоединениях. Назначать руководителя работ при этом не требуется.</w:t>
      </w:r>
    </w:p>
    <w:bookmarkEnd w:id="115"/>
    <w:bookmarkStart w:name="z104" w:id="116"/>
    <w:p>
      <w:pPr>
        <w:spacing w:after="0"/>
        <w:ind w:left="0"/>
        <w:jc w:val="both"/>
      </w:pPr>
      <w:r>
        <w:rPr>
          <w:rFonts w:ascii="Times New Roman"/>
          <w:b w:val="false"/>
          <w:i w:val="false"/>
          <w:color w:val="000000"/>
          <w:sz w:val="28"/>
        </w:rPr>
        <w:t>
      59. В РУ 6-110 кВ с одиночной системой шин и любым числом секций при выводе в ремонт всей секции полностью допускается выдавать один наряд для работы на шинах и на всех присоединениях этой секции. Допускается рассредоточение бригады по разным рабочим местам в пределах этой секции.</w:t>
      </w:r>
    </w:p>
    <w:bookmarkEnd w:id="116"/>
    <w:bookmarkStart w:name="z105" w:id="117"/>
    <w:p>
      <w:pPr>
        <w:spacing w:after="0"/>
        <w:ind w:left="0"/>
        <w:jc w:val="both"/>
      </w:pPr>
      <w:r>
        <w:rPr>
          <w:rFonts w:ascii="Times New Roman"/>
          <w:b w:val="false"/>
          <w:i w:val="false"/>
          <w:color w:val="000000"/>
          <w:sz w:val="28"/>
        </w:rPr>
        <w:t>
      60.При выводе в ремонт агрегатов (установок) допускается выдавать один наряд для работы на всех электродвигателях этих агрегатов (установок) и один наряд для работ в РУ на всех присоединениях, питающих электродвигатели этих агрегатов (установок).</w:t>
      </w:r>
    </w:p>
    <w:bookmarkEnd w:id="117"/>
    <w:p>
      <w:pPr>
        <w:spacing w:after="0"/>
        <w:ind w:left="0"/>
        <w:jc w:val="both"/>
      </w:pPr>
      <w:r>
        <w:rPr>
          <w:rFonts w:ascii="Times New Roman"/>
          <w:b w:val="false"/>
          <w:i w:val="false"/>
          <w:color w:val="000000"/>
          <w:sz w:val="28"/>
        </w:rPr>
        <w:t>
      Выдавать один наряд допускается для работы на электродвигателях одного напряжения и на присоединениях одного РУ.</w:t>
      </w:r>
    </w:p>
    <w:bookmarkStart w:name="z106" w:id="118"/>
    <w:p>
      <w:pPr>
        <w:spacing w:after="0"/>
        <w:ind w:left="0"/>
        <w:jc w:val="both"/>
      </w:pPr>
      <w:r>
        <w:rPr>
          <w:rFonts w:ascii="Times New Roman"/>
          <w:b w:val="false"/>
          <w:i w:val="false"/>
          <w:color w:val="000000"/>
          <w:sz w:val="28"/>
        </w:rPr>
        <w:t>
      61. Один наряд для одновременного или поочередного выполнения работ на разных рабочих местах нескольких присоединений одной электроустановки допускается выдавать:</w:t>
      </w:r>
    </w:p>
    <w:bookmarkEnd w:id="118"/>
    <w:p>
      <w:pPr>
        <w:spacing w:after="0"/>
        <w:ind w:left="0"/>
        <w:jc w:val="both"/>
      </w:pPr>
      <w:r>
        <w:rPr>
          <w:rFonts w:ascii="Times New Roman"/>
          <w:b w:val="false"/>
          <w:i w:val="false"/>
          <w:color w:val="000000"/>
          <w:sz w:val="28"/>
        </w:rPr>
        <w:t>
      1) при прокладке и перекладке силовых и контрольных кабелей, испытаниях электрооборудования, проверке устройств защиты, измерений, блокировки, автоматики, телемеханики, связи и другом;</w:t>
      </w:r>
    </w:p>
    <w:p>
      <w:pPr>
        <w:spacing w:after="0"/>
        <w:ind w:left="0"/>
        <w:jc w:val="both"/>
      </w:pPr>
      <w:r>
        <w:rPr>
          <w:rFonts w:ascii="Times New Roman"/>
          <w:b w:val="false"/>
          <w:i w:val="false"/>
          <w:color w:val="000000"/>
          <w:sz w:val="28"/>
        </w:rPr>
        <w:t>
      2) при ремонте отдельного кабеля в туннеле, коллекторе, колодце, траншее, котловане;</w:t>
      </w:r>
    </w:p>
    <w:p>
      <w:pPr>
        <w:spacing w:after="0"/>
        <w:ind w:left="0"/>
        <w:jc w:val="both"/>
      </w:pPr>
      <w:r>
        <w:rPr>
          <w:rFonts w:ascii="Times New Roman"/>
          <w:b w:val="false"/>
          <w:i w:val="false"/>
          <w:color w:val="000000"/>
          <w:sz w:val="28"/>
        </w:rPr>
        <w:t>
      3) при ремонте кабелей (не более двух), выполняемом в двух котлованах или в РУ и находящемся рядом котловане, когда расположение рабочих мест позволяет производителю работ осуществлять надзор за бригадой.</w:t>
      </w:r>
    </w:p>
    <w:p>
      <w:pPr>
        <w:spacing w:after="0"/>
        <w:ind w:left="0"/>
        <w:jc w:val="both"/>
      </w:pPr>
      <w:r>
        <w:rPr>
          <w:rFonts w:ascii="Times New Roman"/>
          <w:b w:val="false"/>
          <w:i w:val="false"/>
          <w:color w:val="000000"/>
          <w:sz w:val="28"/>
        </w:rPr>
        <w:t>
      При этом допускается рассредоточение членов бригады по разным рабочим местам.</w:t>
      </w:r>
    </w:p>
    <w:bookmarkStart w:name="z107" w:id="119"/>
    <w:p>
      <w:pPr>
        <w:spacing w:after="0"/>
        <w:ind w:left="0"/>
        <w:jc w:val="both"/>
      </w:pPr>
      <w:r>
        <w:rPr>
          <w:rFonts w:ascii="Times New Roman"/>
          <w:b w:val="false"/>
          <w:i w:val="false"/>
          <w:color w:val="000000"/>
          <w:sz w:val="28"/>
        </w:rPr>
        <w:t>
      62. Допускается выдавать один наряд для поочередного проведения однотипной работы на нескольких подстанциях или нескольких присоединениях одной подстанции.</w:t>
      </w:r>
    </w:p>
    <w:bookmarkEnd w:id="119"/>
    <w:p>
      <w:pPr>
        <w:spacing w:after="0"/>
        <w:ind w:left="0"/>
        <w:jc w:val="both"/>
      </w:pPr>
      <w:r>
        <w:rPr>
          <w:rFonts w:ascii="Times New Roman"/>
          <w:b w:val="false"/>
          <w:i w:val="false"/>
          <w:color w:val="000000"/>
          <w:sz w:val="28"/>
        </w:rPr>
        <w:t>
      К таким работам относятся:</w:t>
      </w:r>
    </w:p>
    <w:p>
      <w:pPr>
        <w:spacing w:after="0"/>
        <w:ind w:left="0"/>
        <w:jc w:val="both"/>
      </w:pPr>
      <w:r>
        <w:rPr>
          <w:rFonts w:ascii="Times New Roman"/>
          <w:b w:val="false"/>
          <w:i w:val="false"/>
          <w:color w:val="000000"/>
          <w:sz w:val="28"/>
        </w:rPr>
        <w:t xml:space="preserve">
      1) протирка изоляторов; </w:t>
      </w:r>
    </w:p>
    <w:p>
      <w:pPr>
        <w:spacing w:after="0"/>
        <w:ind w:left="0"/>
        <w:jc w:val="both"/>
      </w:pPr>
      <w:r>
        <w:rPr>
          <w:rFonts w:ascii="Times New Roman"/>
          <w:b w:val="false"/>
          <w:i w:val="false"/>
          <w:color w:val="000000"/>
          <w:sz w:val="28"/>
        </w:rPr>
        <w:t>
      2) подтяжка зажимов;</w:t>
      </w:r>
    </w:p>
    <w:p>
      <w:pPr>
        <w:spacing w:after="0"/>
        <w:ind w:left="0"/>
        <w:jc w:val="both"/>
      </w:pPr>
      <w:r>
        <w:rPr>
          <w:rFonts w:ascii="Times New Roman"/>
          <w:b w:val="false"/>
          <w:i w:val="false"/>
          <w:color w:val="000000"/>
          <w:sz w:val="28"/>
        </w:rPr>
        <w:t>
      3) отбор проб и доливка масла;</w:t>
      </w:r>
    </w:p>
    <w:p>
      <w:pPr>
        <w:spacing w:after="0"/>
        <w:ind w:left="0"/>
        <w:jc w:val="both"/>
      </w:pPr>
      <w:r>
        <w:rPr>
          <w:rFonts w:ascii="Times New Roman"/>
          <w:b w:val="false"/>
          <w:i w:val="false"/>
          <w:color w:val="000000"/>
          <w:sz w:val="28"/>
        </w:rPr>
        <w:t>
      4) переключение обмоток трансформаторов;</w:t>
      </w:r>
    </w:p>
    <w:p>
      <w:pPr>
        <w:spacing w:after="0"/>
        <w:ind w:left="0"/>
        <w:jc w:val="both"/>
      </w:pPr>
      <w:r>
        <w:rPr>
          <w:rFonts w:ascii="Times New Roman"/>
          <w:b w:val="false"/>
          <w:i w:val="false"/>
          <w:color w:val="000000"/>
          <w:sz w:val="28"/>
        </w:rPr>
        <w:t>
      5) проверка устройств релейной защиты, автоматики, измерительных приборов;</w:t>
      </w:r>
    </w:p>
    <w:p>
      <w:pPr>
        <w:spacing w:after="0"/>
        <w:ind w:left="0"/>
        <w:jc w:val="both"/>
      </w:pPr>
      <w:r>
        <w:rPr>
          <w:rFonts w:ascii="Times New Roman"/>
          <w:b w:val="false"/>
          <w:i w:val="false"/>
          <w:color w:val="000000"/>
          <w:sz w:val="28"/>
        </w:rPr>
        <w:t>
      6) испытание повышенным напряжением от постороннего источника;</w:t>
      </w:r>
    </w:p>
    <w:p>
      <w:pPr>
        <w:spacing w:after="0"/>
        <w:ind w:left="0"/>
        <w:jc w:val="both"/>
      </w:pPr>
      <w:r>
        <w:rPr>
          <w:rFonts w:ascii="Times New Roman"/>
          <w:b w:val="false"/>
          <w:i w:val="false"/>
          <w:color w:val="000000"/>
          <w:sz w:val="28"/>
        </w:rPr>
        <w:t>
      7) проверка изоляторов измерительной штангой;</w:t>
      </w:r>
    </w:p>
    <w:p>
      <w:pPr>
        <w:spacing w:after="0"/>
        <w:ind w:left="0"/>
        <w:jc w:val="both"/>
      </w:pPr>
      <w:r>
        <w:rPr>
          <w:rFonts w:ascii="Times New Roman"/>
          <w:b w:val="false"/>
          <w:i w:val="false"/>
          <w:color w:val="000000"/>
          <w:sz w:val="28"/>
        </w:rPr>
        <w:t>
      8) отыскание места повреждения КЛ. Срок действия такого наряда – 1 календарный день.</w:t>
      </w:r>
    </w:p>
    <w:bookmarkStart w:name="z108" w:id="120"/>
    <w:p>
      <w:pPr>
        <w:spacing w:after="0"/>
        <w:ind w:left="0"/>
        <w:jc w:val="both"/>
      </w:pPr>
      <w:r>
        <w:rPr>
          <w:rFonts w:ascii="Times New Roman"/>
          <w:b w:val="false"/>
          <w:i w:val="false"/>
          <w:color w:val="000000"/>
          <w:sz w:val="28"/>
        </w:rPr>
        <w:t>
      63. Число нарядов, выдаваемых на одного руководителя работ, допускающего, производителя работ (наблюдающего) для поочередного допуска и работы по ним, срок действия наряда определяет выдающий наряд. Продление наряда допускается.</w:t>
      </w:r>
    </w:p>
    <w:bookmarkEnd w:id="120"/>
    <w:bookmarkStart w:name="z109" w:id="121"/>
    <w:p>
      <w:pPr>
        <w:spacing w:after="0"/>
        <w:ind w:left="0"/>
        <w:jc w:val="both"/>
      </w:pPr>
      <w:r>
        <w:rPr>
          <w:rFonts w:ascii="Times New Roman"/>
          <w:b w:val="false"/>
          <w:i w:val="false"/>
          <w:color w:val="000000"/>
          <w:sz w:val="28"/>
        </w:rPr>
        <w:t>
      64. Наряды, по которым работы полностью закончены, хранятся в течение 30 календарных дней.</w:t>
      </w:r>
    </w:p>
    <w:bookmarkEnd w:id="121"/>
    <w:bookmarkStart w:name="z110" w:id="122"/>
    <w:p>
      <w:pPr>
        <w:spacing w:after="0"/>
        <w:ind w:left="0"/>
        <w:jc w:val="both"/>
      </w:pPr>
      <w:r>
        <w:rPr>
          <w:rFonts w:ascii="Times New Roman"/>
          <w:b w:val="false"/>
          <w:i w:val="false"/>
          <w:color w:val="000000"/>
          <w:sz w:val="28"/>
        </w:rPr>
        <w:t>
      65. Наряды хранятся при:</w:t>
      </w:r>
    </w:p>
    <w:bookmarkEnd w:id="122"/>
    <w:p>
      <w:pPr>
        <w:spacing w:after="0"/>
        <w:ind w:left="0"/>
        <w:jc w:val="both"/>
      </w:pPr>
      <w:r>
        <w:rPr>
          <w:rFonts w:ascii="Times New Roman"/>
          <w:b w:val="false"/>
          <w:i w:val="false"/>
          <w:color w:val="000000"/>
          <w:sz w:val="28"/>
        </w:rPr>
        <w:t>
      1) работе на электростанциях и подстанциях (далее – ПС) с обслуживающим персоналом – у дежурного или в электронном архиве;</w:t>
      </w:r>
    </w:p>
    <w:p>
      <w:pPr>
        <w:spacing w:after="0"/>
        <w:ind w:left="0"/>
        <w:jc w:val="both"/>
      </w:pPr>
      <w:r>
        <w:rPr>
          <w:rFonts w:ascii="Times New Roman"/>
          <w:b w:val="false"/>
          <w:i w:val="false"/>
          <w:color w:val="000000"/>
          <w:sz w:val="28"/>
        </w:rPr>
        <w:t>
      2) работе на ПС без обслуживающего персонала и на ВЛ – у выдавшего наряд или у диспетчера (дежурного ОВБ).</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23"/>
    <w:p>
      <w:pPr>
        <w:spacing w:after="0"/>
        <w:ind w:left="0"/>
        <w:jc w:val="both"/>
      </w:pPr>
      <w:r>
        <w:rPr>
          <w:rFonts w:ascii="Times New Roman"/>
          <w:b w:val="false"/>
          <w:i w:val="false"/>
          <w:color w:val="000000"/>
          <w:sz w:val="28"/>
        </w:rPr>
        <w:t>
      66. Распоряжение выдается производителю работ и лицу допускающему, имеет разовый характер, срок его действия определяется продолжительностью рабочего дня исполнителей.</w:t>
      </w:r>
    </w:p>
    <w:bookmarkEnd w:id="123"/>
    <w:bookmarkStart w:name="z112" w:id="124"/>
    <w:p>
      <w:pPr>
        <w:spacing w:after="0"/>
        <w:ind w:left="0"/>
        <w:jc w:val="both"/>
      </w:pPr>
      <w:r>
        <w:rPr>
          <w:rFonts w:ascii="Times New Roman"/>
          <w:b w:val="false"/>
          <w:i w:val="false"/>
          <w:color w:val="000000"/>
          <w:sz w:val="28"/>
        </w:rPr>
        <w:t xml:space="preserve">
      67. Порядок учета работ по нарядам и распоряжениям приведен в </w:t>
      </w:r>
      <w:r>
        <w:rPr>
          <w:rFonts w:ascii="Times New Roman"/>
          <w:b w:val="false"/>
          <w:i w:val="false"/>
          <w:color w:val="000000"/>
          <w:sz w:val="28"/>
        </w:rPr>
        <w:t xml:space="preserve"> приложении 3</w:t>
      </w:r>
      <w:r>
        <w:rPr>
          <w:rFonts w:ascii="Times New Roman"/>
          <w:b w:val="false"/>
          <w:i w:val="false"/>
          <w:color w:val="000000"/>
          <w:sz w:val="28"/>
        </w:rPr>
        <w:t xml:space="preserve"> к настоящим Правилам.</w:t>
      </w:r>
    </w:p>
    <w:bookmarkEnd w:id="124"/>
    <w:bookmarkStart w:name="z113" w:id="125"/>
    <w:p>
      <w:pPr>
        <w:spacing w:after="0"/>
        <w:ind w:left="0"/>
        <w:jc w:val="both"/>
      </w:pPr>
      <w:r>
        <w:rPr>
          <w:rFonts w:ascii="Times New Roman"/>
          <w:b w:val="false"/>
          <w:i w:val="false"/>
          <w:color w:val="000000"/>
          <w:sz w:val="28"/>
        </w:rPr>
        <w:t>
      68. Кратковременные работы продолжительностью не более 1 часа допускается выполнять по распоряжению ремонтному персоналу под надзором дежурного или лица из оперативно-ремонтного персонала, а также самому дежурному или оперативно-ремонтному персоналу.</w:t>
      </w:r>
    </w:p>
    <w:bookmarkEnd w:id="125"/>
    <w:p>
      <w:pPr>
        <w:spacing w:after="0"/>
        <w:ind w:left="0"/>
        <w:jc w:val="both"/>
      </w:pPr>
      <w:r>
        <w:rPr>
          <w:rFonts w:ascii="Times New Roman"/>
          <w:b w:val="false"/>
          <w:i w:val="false"/>
          <w:color w:val="000000"/>
          <w:sz w:val="28"/>
        </w:rPr>
        <w:t>
      К указанным работам относятся:</w:t>
      </w:r>
    </w:p>
    <w:p>
      <w:pPr>
        <w:spacing w:after="0"/>
        <w:ind w:left="0"/>
        <w:jc w:val="both"/>
      </w:pPr>
      <w:r>
        <w:rPr>
          <w:rFonts w:ascii="Times New Roman"/>
          <w:b w:val="false"/>
          <w:i w:val="false"/>
          <w:color w:val="000000"/>
          <w:sz w:val="28"/>
        </w:rPr>
        <w:t>
      1) отсоединение или присоединение кабеля, проводов, шин от электродвигателя или другого оборудования работы в РУ, в устройствах и цепях релейной защиты, автоматики, телемеханики и связи, в том числе на фильтрах высокочастотной защиты и связи;</w:t>
      </w:r>
    </w:p>
    <w:p>
      <w:pPr>
        <w:spacing w:after="0"/>
        <w:ind w:left="0"/>
        <w:jc w:val="both"/>
      </w:pPr>
      <w:r>
        <w:rPr>
          <w:rFonts w:ascii="Times New Roman"/>
          <w:b w:val="false"/>
          <w:i w:val="false"/>
          <w:color w:val="000000"/>
          <w:sz w:val="28"/>
        </w:rPr>
        <w:t>
      2) отсоединение или присоединение ВЛ 0,4 кВ, а также КЛ всех напряжений, фазировка, проверка целости цепей КЛ, переключение ответвлений трансформатора, протирка единичных изоляторов и масломерных стекол, отбор проб и доливка масла, присоединение и отсоединение аппаратуры для очистки и сушки масла, замена манометров воздушных выключателей, проверка нагрева и вибрации токоведущих частей, измерения электроизмерительными клещами, снятие посторонних предметов с проводов и шин, упавших деревьев, сучьев и прочие с проводв ВЛ;</w:t>
      </w:r>
    </w:p>
    <w:p>
      <w:pPr>
        <w:spacing w:after="0"/>
        <w:ind w:left="0"/>
        <w:jc w:val="both"/>
      </w:pPr>
      <w:r>
        <w:rPr>
          <w:rFonts w:ascii="Times New Roman"/>
          <w:b w:val="false"/>
          <w:i w:val="false"/>
          <w:color w:val="000000"/>
          <w:sz w:val="28"/>
        </w:rPr>
        <w:t>
      3)неотложные работы по устранению неисправностей, угрожающих нарушением нормальной работы электроустановок, каналов и устройств средств диспетчерского и технологического управления в энергосистемах (далее – СДТУ) и тепловой автоматики и измерения, электроснабжения потребителей или приведших к такому нарушению.</w:t>
      </w:r>
    </w:p>
    <w:bookmarkStart w:name="z114" w:id="126"/>
    <w:p>
      <w:pPr>
        <w:spacing w:after="0"/>
        <w:ind w:left="0"/>
        <w:jc w:val="both"/>
      </w:pPr>
      <w:r>
        <w:rPr>
          <w:rFonts w:ascii="Times New Roman"/>
          <w:b w:val="false"/>
          <w:i w:val="false"/>
          <w:color w:val="000000"/>
          <w:sz w:val="28"/>
        </w:rPr>
        <w:t xml:space="preserve">
      69. При выполнении работ, указанных в </w:t>
      </w:r>
      <w:r>
        <w:rPr>
          <w:rFonts w:ascii="Times New Roman"/>
          <w:b w:val="false"/>
          <w:i w:val="false"/>
          <w:color w:val="000000"/>
          <w:sz w:val="28"/>
        </w:rPr>
        <w:t xml:space="preserve"> пункте 68</w:t>
      </w:r>
      <w:r>
        <w:rPr>
          <w:rFonts w:ascii="Times New Roman"/>
          <w:b w:val="false"/>
          <w:i w:val="false"/>
          <w:color w:val="000000"/>
          <w:sz w:val="28"/>
        </w:rPr>
        <w:t xml:space="preserve"> настоящих Правил, число работающих не превышает трех человек, включая работника, осуществляющего надзор.</w:t>
      </w:r>
    </w:p>
    <w:bookmarkEnd w:id="126"/>
    <w:p>
      <w:pPr>
        <w:spacing w:after="0"/>
        <w:ind w:left="0"/>
        <w:jc w:val="both"/>
      </w:pPr>
      <w:r>
        <w:rPr>
          <w:rFonts w:ascii="Times New Roman"/>
          <w:b w:val="false"/>
          <w:i w:val="false"/>
          <w:color w:val="000000"/>
          <w:sz w:val="28"/>
        </w:rPr>
        <w:t>
      Старшему лицу из дежурного или оперативно-ремонтного персонала, выполняющему работу или ведущему надзор, при работах в электроустановках выше 1000 В необходимо иметь группу допуска IV, в электроустановках до 1000 В – группу допуска III. Остальным членам бригады необходимо иметь группу допуска III. К работам на присоединениях, питающих потребителя, привлекается персонал последнего.</w:t>
      </w:r>
    </w:p>
    <w:p>
      <w:pPr>
        <w:spacing w:after="0"/>
        <w:ind w:left="0"/>
        <w:jc w:val="both"/>
      </w:pPr>
      <w:r>
        <w:rPr>
          <w:rFonts w:ascii="Times New Roman"/>
          <w:b w:val="false"/>
          <w:i w:val="false"/>
          <w:color w:val="000000"/>
          <w:sz w:val="28"/>
        </w:rPr>
        <w:t>
      Перед работой выполняются все технические мероприятия по подготовке рабочего места, кроме его ограждения в ОРУ канатом или шнуром, являющегося в данном случае необязательным.</w:t>
      </w:r>
    </w:p>
    <w:p>
      <w:pPr>
        <w:spacing w:after="0"/>
        <w:ind w:left="0"/>
        <w:jc w:val="both"/>
      </w:pPr>
      <w:r>
        <w:rPr>
          <w:rFonts w:ascii="Times New Roman"/>
          <w:b w:val="false"/>
          <w:i w:val="false"/>
          <w:color w:val="000000"/>
          <w:sz w:val="28"/>
        </w:rPr>
        <w:t xml:space="preserve">
      Перечисленные в </w:t>
      </w:r>
      <w:r>
        <w:rPr>
          <w:rFonts w:ascii="Times New Roman"/>
          <w:b w:val="false"/>
          <w:i w:val="false"/>
          <w:color w:val="000000"/>
          <w:sz w:val="28"/>
        </w:rPr>
        <w:t xml:space="preserve"> пункте 68</w:t>
      </w:r>
      <w:r>
        <w:rPr>
          <w:rFonts w:ascii="Times New Roman"/>
          <w:b w:val="false"/>
          <w:i w:val="false"/>
          <w:color w:val="000000"/>
          <w:sz w:val="28"/>
        </w:rPr>
        <w:t xml:space="preserve"> настоящих Правил работы, для выполнения которых требуется более 1 часа (далее - ч) или участие более трех человек, проводятся по наряду.</w:t>
      </w:r>
    </w:p>
    <w:bookmarkStart w:name="z115" w:id="127"/>
    <w:p>
      <w:pPr>
        <w:spacing w:after="0"/>
        <w:ind w:left="0"/>
        <w:jc w:val="both"/>
      </w:pPr>
      <w:r>
        <w:rPr>
          <w:rFonts w:ascii="Times New Roman"/>
          <w:b w:val="false"/>
          <w:i w:val="false"/>
          <w:color w:val="000000"/>
          <w:sz w:val="28"/>
        </w:rPr>
        <w:t>
      70. Численность бригады и ее состав с учетом групп по электробезопасности определяется лицом выдающим наряд, исходя из объема работы, условий безопасности, возможности обеспечения надзора за членами бригады со стороны руководителя работ, производителя работ (наблюдающего).</w:t>
      </w:r>
    </w:p>
    <w:bookmarkEnd w:id="127"/>
    <w:p>
      <w:pPr>
        <w:spacing w:after="0"/>
        <w:ind w:left="0"/>
        <w:jc w:val="both"/>
      </w:pPr>
      <w:r>
        <w:rPr>
          <w:rFonts w:ascii="Times New Roman"/>
          <w:b w:val="false"/>
          <w:i w:val="false"/>
          <w:color w:val="000000"/>
          <w:sz w:val="28"/>
        </w:rPr>
        <w:t>
      Минимальная численность бригады при работе по наряду – два работника, включая производителя работ (наблюдающего).</w:t>
      </w:r>
    </w:p>
    <w:p>
      <w:pPr>
        <w:spacing w:after="0"/>
        <w:ind w:left="0"/>
        <w:jc w:val="both"/>
      </w:pPr>
      <w:r>
        <w:rPr>
          <w:rFonts w:ascii="Times New Roman"/>
          <w:b w:val="false"/>
          <w:i w:val="false"/>
          <w:color w:val="000000"/>
          <w:sz w:val="28"/>
        </w:rPr>
        <w:t>
      При работе по распоряжению следующие работы допускается выполнять единолично:</w:t>
      </w:r>
    </w:p>
    <w:p>
      <w:pPr>
        <w:spacing w:after="0"/>
        <w:ind w:left="0"/>
        <w:jc w:val="both"/>
      </w:pPr>
      <w:r>
        <w:rPr>
          <w:rFonts w:ascii="Times New Roman"/>
          <w:b w:val="false"/>
          <w:i w:val="false"/>
          <w:color w:val="000000"/>
          <w:sz w:val="28"/>
        </w:rPr>
        <w:t>
      1) монтаж, ремонт и эксплуатация вторичных цепей, измерительных приборов, устройств релейной защиты, автоматики, телемеханики 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с группой допуска IV в случае расположения этих цепей и устройств в помещениях, где токоведущие части выше 1000 В отсутствуют, или полностью ограждены, или расположены на высоте, при которой не требуется ограждения;</w:t>
      </w:r>
    </w:p>
    <w:p>
      <w:pPr>
        <w:spacing w:after="0"/>
        <w:ind w:left="0"/>
        <w:jc w:val="both"/>
      </w:pPr>
      <w:r>
        <w:rPr>
          <w:rFonts w:ascii="Times New Roman"/>
          <w:b w:val="false"/>
          <w:i w:val="false"/>
          <w:color w:val="000000"/>
          <w:sz w:val="28"/>
        </w:rPr>
        <w:t>
      2) работы в электроустановках до 1000 В, расположенных в помещениях без повышенной опасности в отношении поражения людей электрическим током, работнику с группой допуска не ниже III, имеющему право быть производителем работ;</w:t>
      </w:r>
    </w:p>
    <w:p>
      <w:pPr>
        <w:spacing w:after="0"/>
        <w:ind w:left="0"/>
        <w:jc w:val="both"/>
      </w:pPr>
      <w:r>
        <w:rPr>
          <w:rFonts w:ascii="Times New Roman"/>
          <w:b w:val="false"/>
          <w:i w:val="false"/>
          <w:color w:val="000000"/>
          <w:sz w:val="28"/>
        </w:rPr>
        <w:t>
      3) в электроустановках электростанций и подстанций работнику с группой допуска не ниже III:</w:t>
      </w:r>
    </w:p>
    <w:p>
      <w:pPr>
        <w:spacing w:after="0"/>
        <w:ind w:left="0"/>
        <w:jc w:val="both"/>
      </w:pPr>
      <w:r>
        <w:rPr>
          <w:rFonts w:ascii="Times New Roman"/>
          <w:b w:val="false"/>
          <w:i w:val="false"/>
          <w:color w:val="000000"/>
          <w:sz w:val="28"/>
        </w:rPr>
        <w:t>
      благоустройство территории ОРУ, скашивание травы, расчистка от снега дорог и проходов;</w:t>
      </w:r>
    </w:p>
    <w:p>
      <w:pPr>
        <w:spacing w:after="0"/>
        <w:ind w:left="0"/>
        <w:jc w:val="both"/>
      </w:pPr>
      <w:r>
        <w:rPr>
          <w:rFonts w:ascii="Times New Roman"/>
          <w:b w:val="false"/>
          <w:i w:val="false"/>
          <w:color w:val="000000"/>
          <w:sz w:val="28"/>
        </w:rPr>
        <w:t>
      ремонт и обслуживание устройств проводной радио- и телефонной связи, расположенных вне камер РУ на высоте не более 2,5 м;</w:t>
      </w:r>
    </w:p>
    <w:p>
      <w:pPr>
        <w:spacing w:after="0"/>
        <w:ind w:left="0"/>
        <w:jc w:val="both"/>
      </w:pPr>
      <w:r>
        <w:rPr>
          <w:rFonts w:ascii="Times New Roman"/>
          <w:b w:val="false"/>
          <w:i w:val="false"/>
          <w:color w:val="000000"/>
          <w:sz w:val="28"/>
        </w:rPr>
        <w:t>
      возобновление надписей на кожухах оборудования и ограждения вне камер РУ;</w:t>
      </w:r>
    </w:p>
    <w:p>
      <w:pPr>
        <w:spacing w:after="0"/>
        <w:ind w:left="0"/>
        <w:jc w:val="both"/>
      </w:pPr>
      <w:r>
        <w:rPr>
          <w:rFonts w:ascii="Times New Roman"/>
          <w:b w:val="false"/>
          <w:i w:val="false"/>
          <w:color w:val="000000"/>
          <w:sz w:val="28"/>
        </w:rPr>
        <w:t>
      наблюдение за сушкой трансформаторов, генераторов и другого оборудования;</w:t>
      </w:r>
    </w:p>
    <w:p>
      <w:pPr>
        <w:spacing w:after="0"/>
        <w:ind w:left="0"/>
        <w:jc w:val="both"/>
      </w:pPr>
      <w:r>
        <w:rPr>
          <w:rFonts w:ascii="Times New Roman"/>
          <w:b w:val="false"/>
          <w:i w:val="false"/>
          <w:color w:val="000000"/>
          <w:sz w:val="28"/>
        </w:rPr>
        <w:t>
      обслуживание маслоочистительной и прочей вспомогательной аппаратуры при очистке и сушке масла;</w:t>
      </w:r>
    </w:p>
    <w:p>
      <w:pPr>
        <w:spacing w:after="0"/>
        <w:ind w:left="0"/>
        <w:jc w:val="both"/>
      </w:pPr>
      <w:r>
        <w:rPr>
          <w:rFonts w:ascii="Times New Roman"/>
          <w:b w:val="false"/>
          <w:i w:val="false"/>
          <w:color w:val="000000"/>
          <w:sz w:val="28"/>
        </w:rPr>
        <w:t>
      работы на электродвигателях и механической части вентиляторов и маслонасосов трансформаторов, компрессоров;</w:t>
      </w:r>
    </w:p>
    <w:p>
      <w:pPr>
        <w:spacing w:after="0"/>
        <w:ind w:left="0"/>
        <w:jc w:val="both"/>
      </w:pPr>
      <w:r>
        <w:rPr>
          <w:rFonts w:ascii="Times New Roman"/>
          <w:b w:val="false"/>
          <w:i w:val="false"/>
          <w:color w:val="000000"/>
          <w:sz w:val="28"/>
        </w:rPr>
        <w:t>
      проверка воздухоочистительных фильтров и замена сорбентов в них, ремонт и обслуживание осветительной аппаратуры, расположенной вне камер на высоте до 2,5 м;</w:t>
      </w:r>
    </w:p>
    <w:p>
      <w:pPr>
        <w:spacing w:after="0"/>
        <w:ind w:left="0"/>
        <w:jc w:val="both"/>
      </w:pPr>
      <w:r>
        <w:rPr>
          <w:rFonts w:ascii="Times New Roman"/>
          <w:b w:val="false"/>
          <w:i w:val="false"/>
          <w:color w:val="000000"/>
          <w:sz w:val="28"/>
        </w:rPr>
        <w:t>
      4) работнику с группой допуска II:</w:t>
      </w:r>
    </w:p>
    <w:p>
      <w:pPr>
        <w:spacing w:after="0"/>
        <w:ind w:left="0"/>
        <w:jc w:val="both"/>
      </w:pPr>
      <w:r>
        <w:rPr>
          <w:rFonts w:ascii="Times New Roman"/>
          <w:b w:val="false"/>
          <w:i w:val="false"/>
          <w:color w:val="000000"/>
          <w:sz w:val="28"/>
        </w:rPr>
        <w:t>
      замена ламп и чистка светильников, расположенных вне РУ на высоте не более 2,5 м;</w:t>
      </w:r>
    </w:p>
    <w:p>
      <w:pPr>
        <w:spacing w:after="0"/>
        <w:ind w:left="0"/>
        <w:jc w:val="both"/>
      </w:pPr>
      <w:r>
        <w:rPr>
          <w:rFonts w:ascii="Times New Roman"/>
          <w:b w:val="false"/>
          <w:i w:val="false"/>
          <w:color w:val="000000"/>
          <w:sz w:val="28"/>
        </w:rPr>
        <w:t>
      уборка помещений в электроустановках выше 1000 В, где токоведущие части ограждены, а также помещений щитов управления и релейных;</w:t>
      </w:r>
    </w:p>
    <w:p>
      <w:pPr>
        <w:spacing w:after="0"/>
        <w:ind w:left="0"/>
        <w:jc w:val="both"/>
      </w:pPr>
      <w:r>
        <w:rPr>
          <w:rFonts w:ascii="Times New Roman"/>
          <w:b w:val="false"/>
          <w:i w:val="false"/>
          <w:color w:val="000000"/>
          <w:sz w:val="28"/>
        </w:rPr>
        <w:t>
      осмотр ВЛ в легкопроходимой местности и при благоприятной погоде;</w:t>
      </w:r>
    </w:p>
    <w:p>
      <w:pPr>
        <w:spacing w:after="0"/>
        <w:ind w:left="0"/>
        <w:jc w:val="both"/>
      </w:pPr>
      <w:r>
        <w:rPr>
          <w:rFonts w:ascii="Times New Roman"/>
          <w:b w:val="false"/>
          <w:i w:val="false"/>
          <w:color w:val="000000"/>
          <w:sz w:val="28"/>
        </w:rPr>
        <w:t>
      восстановление постоянных обозначений на опорах ВЛ;</w:t>
      </w:r>
    </w:p>
    <w:p>
      <w:pPr>
        <w:spacing w:after="0"/>
        <w:ind w:left="0"/>
        <w:jc w:val="both"/>
      </w:pPr>
      <w:r>
        <w:rPr>
          <w:rFonts w:ascii="Times New Roman"/>
          <w:b w:val="false"/>
          <w:i w:val="false"/>
          <w:color w:val="000000"/>
          <w:sz w:val="28"/>
        </w:rPr>
        <w:t>
      замер габаритов ВЛ угломерными приборами;</w:t>
      </w:r>
    </w:p>
    <w:p>
      <w:pPr>
        <w:spacing w:after="0"/>
        <w:ind w:left="0"/>
        <w:jc w:val="both"/>
      </w:pPr>
      <w:r>
        <w:rPr>
          <w:rFonts w:ascii="Times New Roman"/>
          <w:b w:val="false"/>
          <w:i w:val="false"/>
          <w:color w:val="000000"/>
          <w:sz w:val="28"/>
        </w:rPr>
        <w:t>
      противопожарная очистка площадок вокруг опор ВЛ;/</w:t>
      </w:r>
    </w:p>
    <w:p>
      <w:pPr>
        <w:spacing w:after="0"/>
        <w:ind w:left="0"/>
        <w:jc w:val="both"/>
      </w:pPr>
      <w:r>
        <w:rPr>
          <w:rFonts w:ascii="Times New Roman"/>
          <w:b w:val="false"/>
          <w:i w:val="false"/>
          <w:color w:val="000000"/>
          <w:sz w:val="28"/>
        </w:rPr>
        <w:t>
      окраска бандажей на опорах ВЛ.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с изменениями, внесенными приказом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28"/>
    <w:p>
      <w:pPr>
        <w:spacing w:after="0"/>
        <w:ind w:left="0"/>
        <w:jc w:val="both"/>
      </w:pPr>
      <w:r>
        <w:rPr>
          <w:rFonts w:ascii="Times New Roman"/>
          <w:b w:val="false"/>
          <w:i w:val="false"/>
          <w:color w:val="000000"/>
          <w:sz w:val="28"/>
        </w:rPr>
        <w:t>
      71. Изменять состав бригады допускается работнику, выдавшему наряд (распоряжение).</w:t>
      </w:r>
    </w:p>
    <w:bookmarkEnd w:id="128"/>
    <w:p>
      <w:pPr>
        <w:spacing w:after="0"/>
        <w:ind w:left="0"/>
        <w:jc w:val="both"/>
      </w:pPr>
      <w:r>
        <w:rPr>
          <w:rFonts w:ascii="Times New Roman"/>
          <w:b w:val="false"/>
          <w:i w:val="false"/>
          <w:color w:val="000000"/>
          <w:sz w:val="28"/>
        </w:rPr>
        <w:t>
      Указания об изменениях состава бригады передаются по телефону, радио, электронным документом или с нарочным допускающему руководителю (производителю) работ, который в наряде за своей подписью записывает фамилию и инициалы работника, давшего указание об изменении.</w:t>
      </w:r>
    </w:p>
    <w:p>
      <w:pPr>
        <w:spacing w:after="0"/>
        <w:ind w:left="0"/>
        <w:jc w:val="both"/>
      </w:pPr>
      <w:r>
        <w:rPr>
          <w:rFonts w:ascii="Times New Roman"/>
          <w:b w:val="false"/>
          <w:i w:val="false"/>
          <w:color w:val="000000"/>
          <w:sz w:val="28"/>
        </w:rPr>
        <w:t>
      Руководителю (производителю) работ необходимо проинструктировать работников, введенных в состав бригады.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29"/>
    <w:p>
      <w:pPr>
        <w:spacing w:after="0"/>
        <w:ind w:left="0"/>
        <w:jc w:val="both"/>
      </w:pPr>
      <w:r>
        <w:rPr>
          <w:rFonts w:ascii="Times New Roman"/>
          <w:b w:val="false"/>
          <w:i w:val="false"/>
          <w:color w:val="000000"/>
          <w:sz w:val="28"/>
        </w:rPr>
        <w:t>
      72. Допуск на рабочее место производится с согласия лица, имеющего право его выдавать.</w:t>
      </w:r>
    </w:p>
    <w:bookmarkEnd w:id="129"/>
    <w:bookmarkStart w:name="z118" w:id="130"/>
    <w:p>
      <w:pPr>
        <w:spacing w:after="0"/>
        <w:ind w:left="0"/>
        <w:jc w:val="both"/>
      </w:pPr>
      <w:r>
        <w:rPr>
          <w:rFonts w:ascii="Times New Roman"/>
          <w:b w:val="false"/>
          <w:i w:val="false"/>
          <w:color w:val="000000"/>
          <w:sz w:val="28"/>
        </w:rPr>
        <w:t>
      73. Согласие передается лицу, выполняющему допуск, лично, по телефону, радио, с нарочным или через дежурный персонал промежуточных объектов.</w:t>
      </w:r>
    </w:p>
    <w:bookmarkEnd w:id="130"/>
    <w:p>
      <w:pPr>
        <w:spacing w:after="0"/>
        <w:ind w:left="0"/>
        <w:jc w:val="both"/>
      </w:pPr>
      <w:r>
        <w:rPr>
          <w:rFonts w:ascii="Times New Roman"/>
          <w:b w:val="false"/>
          <w:i w:val="false"/>
          <w:color w:val="000000"/>
          <w:sz w:val="28"/>
        </w:rPr>
        <w:t>
      Не допускается выдавать согласие на допуск заранее.</w:t>
      </w:r>
    </w:p>
    <w:bookmarkStart w:name="z119" w:id="131"/>
    <w:p>
      <w:pPr>
        <w:spacing w:after="0"/>
        <w:ind w:left="0"/>
        <w:jc w:val="both"/>
      </w:pPr>
      <w:r>
        <w:rPr>
          <w:rFonts w:ascii="Times New Roman"/>
          <w:b w:val="false"/>
          <w:i w:val="false"/>
          <w:color w:val="000000"/>
          <w:sz w:val="28"/>
        </w:rPr>
        <w:t>
      74. При аварийном отключении подстанции, ВЛ и трансформаторных подстанции (далее – ТП) – 10/0,4 кВ и отсутствии связи с бригадой согласие на допуск передается через лицо, имеющее право выдачи нарядов на данное оборудование и выезжающее с бригадой на отыскание и устранение повреждения или электронным документом. Данное согласие выдается после отключения и заземления ВЛ с питающих центров.</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132"/>
    <w:p>
      <w:pPr>
        <w:spacing w:after="0"/>
        <w:ind w:left="0"/>
        <w:jc w:val="both"/>
      </w:pPr>
      <w:r>
        <w:rPr>
          <w:rFonts w:ascii="Times New Roman"/>
          <w:b w:val="false"/>
          <w:i w:val="false"/>
          <w:color w:val="000000"/>
          <w:sz w:val="28"/>
        </w:rPr>
        <w:t>
      75. Допуск бригады производится по одному наряду, распоряжению.</w:t>
      </w:r>
    </w:p>
    <w:bookmarkEnd w:id="132"/>
    <w:bookmarkStart w:name="z121" w:id="133"/>
    <w:p>
      <w:pPr>
        <w:spacing w:after="0"/>
        <w:ind w:left="0"/>
        <w:jc w:val="both"/>
      </w:pPr>
      <w:r>
        <w:rPr>
          <w:rFonts w:ascii="Times New Roman"/>
          <w:b w:val="false"/>
          <w:i w:val="false"/>
          <w:color w:val="000000"/>
          <w:sz w:val="28"/>
        </w:rPr>
        <w:t>
      76. Перед допуском необходимо убедиться в выполнении технических мероприятий по подготовке рабочего места. Посредством личного осмотра, по записям в оперативном журнале, по оперативной схеме или по сообщениям дежурных, оперативно-ремонтного персонала потребителей.</w:t>
      </w:r>
    </w:p>
    <w:bookmarkEnd w:id="133"/>
    <w:bookmarkStart w:name="z122" w:id="134"/>
    <w:p>
      <w:pPr>
        <w:spacing w:after="0"/>
        <w:ind w:left="0"/>
        <w:jc w:val="both"/>
      </w:pPr>
      <w:r>
        <w:rPr>
          <w:rFonts w:ascii="Times New Roman"/>
          <w:b w:val="false"/>
          <w:i w:val="false"/>
          <w:color w:val="000000"/>
          <w:sz w:val="28"/>
        </w:rPr>
        <w:t>
      77. Руководителю и производителю работ (наблюдающему) перед допуском необходимо принять рабочее место у допускающего личной проверкой подготовки рабочего места.</w:t>
      </w:r>
    </w:p>
    <w:bookmarkEnd w:id="134"/>
    <w:bookmarkStart w:name="z123" w:id="135"/>
    <w:p>
      <w:pPr>
        <w:spacing w:after="0"/>
        <w:ind w:left="0"/>
        <w:jc w:val="both"/>
      </w:pPr>
      <w:r>
        <w:rPr>
          <w:rFonts w:ascii="Times New Roman"/>
          <w:b w:val="false"/>
          <w:i w:val="false"/>
          <w:color w:val="000000"/>
          <w:sz w:val="28"/>
        </w:rPr>
        <w:t>
      78. Допуск к работе по нарядам и распоряжениям проводится непосредственно на рабочем месте.</w:t>
      </w:r>
    </w:p>
    <w:bookmarkEnd w:id="135"/>
    <w:bookmarkStart w:name="z124" w:id="136"/>
    <w:p>
      <w:pPr>
        <w:spacing w:after="0"/>
        <w:ind w:left="0"/>
        <w:jc w:val="both"/>
      </w:pPr>
      <w:r>
        <w:rPr>
          <w:rFonts w:ascii="Times New Roman"/>
          <w:b w:val="false"/>
          <w:i w:val="false"/>
          <w:color w:val="000000"/>
          <w:sz w:val="28"/>
        </w:rPr>
        <w:t>
      79. При допуске бригады допускающему необходимо:</w:t>
      </w:r>
    </w:p>
    <w:bookmarkEnd w:id="136"/>
    <w:p>
      <w:pPr>
        <w:spacing w:after="0"/>
        <w:ind w:left="0"/>
        <w:jc w:val="both"/>
      </w:pPr>
      <w:r>
        <w:rPr>
          <w:rFonts w:ascii="Times New Roman"/>
          <w:b w:val="false"/>
          <w:i w:val="false"/>
          <w:color w:val="000000"/>
          <w:sz w:val="28"/>
        </w:rPr>
        <w:t>
      1) проверить соответствие состава бригады, указанного в наряде или распоряжении, по именным удостоверениям;</w:t>
      </w:r>
    </w:p>
    <w:p>
      <w:pPr>
        <w:spacing w:after="0"/>
        <w:ind w:left="0"/>
        <w:jc w:val="both"/>
      </w:pPr>
      <w:r>
        <w:rPr>
          <w:rFonts w:ascii="Times New Roman"/>
          <w:b w:val="false"/>
          <w:i w:val="false"/>
          <w:color w:val="000000"/>
          <w:sz w:val="28"/>
        </w:rPr>
        <w:t>
      2) провести инструктаж, ознакомить бригаду с содержанием наряда, распоряжения, указать границы рабочего места, показать ближайшее к рабочему месту оборудование и токоведущие части ремонтируемого и соседних присоединений, к которым не допускается приближаться, указать другие опасные производственные факторы;</w:t>
      </w:r>
    </w:p>
    <w:p>
      <w:pPr>
        <w:spacing w:after="0"/>
        <w:ind w:left="0"/>
        <w:jc w:val="both"/>
      </w:pPr>
      <w:r>
        <w:rPr>
          <w:rFonts w:ascii="Times New Roman"/>
          <w:b w:val="false"/>
          <w:i w:val="false"/>
          <w:color w:val="000000"/>
          <w:sz w:val="28"/>
        </w:rPr>
        <w:t>
      3) доказать бригаде, что напряжение отсутствует, показом установленных заземлений или проверкой отсутствия напряжения, если заземления не видны с рабочего места, а в электроустановках 35 кВ и ниже - последующим прикосновением рукой к токоведущим частям;</w:t>
      </w:r>
    </w:p>
    <w:p>
      <w:pPr>
        <w:spacing w:after="0"/>
        <w:ind w:left="0"/>
        <w:jc w:val="both"/>
      </w:pPr>
      <w:r>
        <w:rPr>
          <w:rFonts w:ascii="Times New Roman"/>
          <w:b w:val="false"/>
          <w:i w:val="false"/>
          <w:color w:val="000000"/>
          <w:sz w:val="28"/>
        </w:rPr>
        <w:t>
      4) произвести опрос 2-3 членов бригады на усвоение темы инструктажа.</w:t>
      </w:r>
    </w:p>
    <w:bookmarkStart w:name="z125" w:id="137"/>
    <w:p>
      <w:pPr>
        <w:spacing w:after="0"/>
        <w:ind w:left="0"/>
        <w:jc w:val="both"/>
      </w:pPr>
      <w:r>
        <w:rPr>
          <w:rFonts w:ascii="Times New Roman"/>
          <w:b w:val="false"/>
          <w:i w:val="false"/>
          <w:color w:val="000000"/>
          <w:sz w:val="28"/>
        </w:rPr>
        <w:t>
      80. Производителю работ при допуске необходимо проинструктировать бригаду по мерам безопасности, связанным с технологией работ, использованию бригадных средств защиты, инструмента, приспособлений, механизмов и машин.</w:t>
      </w:r>
    </w:p>
    <w:bookmarkEnd w:id="137"/>
    <w:bookmarkStart w:name="z126" w:id="138"/>
    <w:p>
      <w:pPr>
        <w:spacing w:after="0"/>
        <w:ind w:left="0"/>
        <w:jc w:val="both"/>
      </w:pPr>
      <w:r>
        <w:rPr>
          <w:rFonts w:ascii="Times New Roman"/>
          <w:b w:val="false"/>
          <w:i w:val="false"/>
          <w:color w:val="000000"/>
          <w:sz w:val="28"/>
        </w:rPr>
        <w:t>
      81. Допуск оформляется в обоих экземплярах наряда и в журнале учета работ по нарядам и распоряжениям или электронным документом в соответствии с приложением, приведенным в части четвертой пункта 10 настоящих Правил. Когда руководитель (производитель) работ совмещает обязанности допускающего, допуск оформляется в одном экземпляре наряда.</w:t>
      </w:r>
    </w:p>
    <w:bookmarkEnd w:id="138"/>
    <w:p>
      <w:pPr>
        <w:spacing w:after="0"/>
        <w:ind w:left="0"/>
        <w:jc w:val="both"/>
      </w:pPr>
      <w:r>
        <w:rPr>
          <w:rFonts w:ascii="Times New Roman"/>
          <w:b w:val="false"/>
          <w:i w:val="false"/>
          <w:color w:val="000000"/>
          <w:sz w:val="28"/>
        </w:rPr>
        <w:t>
      Допуск к работе по распоряжению оформляется в оперативном журнале или журнале учета работ по нарядам и распоряжениям.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39"/>
    <w:p>
      <w:pPr>
        <w:spacing w:after="0"/>
        <w:ind w:left="0"/>
        <w:jc w:val="both"/>
      </w:pPr>
      <w:r>
        <w:rPr>
          <w:rFonts w:ascii="Times New Roman"/>
          <w:b w:val="false"/>
          <w:i w:val="false"/>
          <w:color w:val="000000"/>
          <w:sz w:val="28"/>
        </w:rPr>
        <w:t>
      82. После допуска надзор за соблюдением бригадой требований электробезопасности возлагается на руководителя, наблюдающего, производителя работ (когда не назначен руководитель работ), а по безопасности, связанной с технологией работ, использованию бригадных средств защиты, инструмента, приспособлений, механизмов и машин - на производителя работ.</w:t>
      </w:r>
    </w:p>
    <w:bookmarkEnd w:id="139"/>
    <w:bookmarkStart w:name="z128" w:id="140"/>
    <w:p>
      <w:pPr>
        <w:spacing w:after="0"/>
        <w:ind w:left="0"/>
        <w:jc w:val="both"/>
      </w:pPr>
      <w:r>
        <w:rPr>
          <w:rFonts w:ascii="Times New Roman"/>
          <w:b w:val="false"/>
          <w:i w:val="false"/>
          <w:color w:val="000000"/>
          <w:sz w:val="28"/>
        </w:rPr>
        <w:t>
      83. Руководителю работ, производителю работ (наблюдающему) необходимо постоянно присутствовать на рабочем месте. При необходимости временного ухода с рабочего места любого из перечисленных лиц следует удалить бригаду с места работы (вывести ее из РУ, снять персонал с опоры ВЛ и другие).</w:t>
      </w:r>
    </w:p>
    <w:bookmarkEnd w:id="140"/>
    <w:bookmarkStart w:name="z129" w:id="141"/>
    <w:p>
      <w:pPr>
        <w:spacing w:after="0"/>
        <w:ind w:left="0"/>
        <w:jc w:val="both"/>
      </w:pPr>
      <w:r>
        <w:rPr>
          <w:rFonts w:ascii="Times New Roman"/>
          <w:b w:val="false"/>
          <w:i w:val="false"/>
          <w:color w:val="000000"/>
          <w:sz w:val="28"/>
        </w:rPr>
        <w:t>
      84. Допускается с согласия руководителя, производителя работ временный уход с рабочего места одного или нескольких членов бригады.</w:t>
      </w:r>
    </w:p>
    <w:bookmarkEnd w:id="141"/>
    <w:p>
      <w:pPr>
        <w:spacing w:after="0"/>
        <w:ind w:left="0"/>
        <w:jc w:val="both"/>
      </w:pPr>
      <w:r>
        <w:rPr>
          <w:rFonts w:ascii="Times New Roman"/>
          <w:b w:val="false"/>
          <w:i w:val="false"/>
          <w:color w:val="000000"/>
          <w:sz w:val="28"/>
        </w:rPr>
        <w:t>
      В электроустановках выше 1000 В количество членов бригады допускается не менее двух, оставшихся на рабочем месте, включая производителя работ. С согласия руководителя, производителя работ члены бригады с группой допуска не ниже III могут выходить из РУ и возвращаться на рабочее место самостоятельно, члены бригады с группой допуска I и II – в сопровождении члена с группой допуска не ниже III.</w:t>
      </w:r>
    </w:p>
    <w:p>
      <w:pPr>
        <w:spacing w:after="0"/>
        <w:ind w:left="0"/>
        <w:jc w:val="both"/>
      </w:pPr>
      <w:r>
        <w:rPr>
          <w:rFonts w:ascii="Times New Roman"/>
          <w:b w:val="false"/>
          <w:i w:val="false"/>
          <w:color w:val="000000"/>
          <w:sz w:val="28"/>
        </w:rPr>
        <w:t>
      Возвратившиеся члены бригады могут приступить к работе с согласия руководителя, производителя работ.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42"/>
    <w:p>
      <w:pPr>
        <w:spacing w:after="0"/>
        <w:ind w:left="0"/>
        <w:jc w:val="both"/>
      </w:pPr>
      <w:r>
        <w:rPr>
          <w:rFonts w:ascii="Times New Roman"/>
          <w:b w:val="false"/>
          <w:i w:val="false"/>
          <w:color w:val="000000"/>
          <w:sz w:val="28"/>
        </w:rPr>
        <w:t xml:space="preserve">
      85. Перевод бригады на другое рабочее место осуществляет допускающий или с его согласия руководитель или производитель работ. Ежедневный допуск к работе и окончание оформляется согласно </w:t>
      </w:r>
      <w:r>
        <w:rPr>
          <w:rFonts w:ascii="Times New Roman"/>
          <w:b w:val="false"/>
          <w:i w:val="false"/>
          <w:color w:val="000000"/>
          <w:sz w:val="28"/>
        </w:rPr>
        <w:t xml:space="preserve"> таблице 4</w:t>
      </w:r>
      <w:r>
        <w:rPr>
          <w:rFonts w:ascii="Times New Roman"/>
          <w:b w:val="false"/>
          <w:i w:val="false"/>
          <w:color w:val="000000"/>
          <w:sz w:val="28"/>
        </w:rPr>
        <w:t xml:space="preserve"> приложении 2 к настоящим Правилам.</w:t>
      </w:r>
    </w:p>
    <w:bookmarkEnd w:id="142"/>
    <w:p>
      <w:pPr>
        <w:spacing w:after="0"/>
        <w:ind w:left="0"/>
        <w:jc w:val="both"/>
      </w:pPr>
      <w:r>
        <w:rPr>
          <w:rFonts w:ascii="Times New Roman"/>
          <w:b w:val="false"/>
          <w:i w:val="false"/>
          <w:color w:val="000000"/>
          <w:sz w:val="28"/>
        </w:rPr>
        <w:t>
      При работах по распоряжению оформление перевода на другое рабочее место не требуется.</w:t>
      </w:r>
    </w:p>
    <w:bookmarkStart w:name="z131" w:id="143"/>
    <w:p>
      <w:pPr>
        <w:spacing w:after="0"/>
        <w:ind w:left="0"/>
        <w:jc w:val="both"/>
      </w:pPr>
      <w:r>
        <w:rPr>
          <w:rFonts w:ascii="Times New Roman"/>
          <w:b w:val="false"/>
          <w:i w:val="false"/>
          <w:color w:val="000000"/>
          <w:sz w:val="28"/>
        </w:rPr>
        <w:t>
      86. При перерыве в работе на протяжении рабочего дня бригаду необходимо удалить с рабочего места. При этом наряд остается у руководителя, производителя работ (наблюдающего).</w:t>
      </w:r>
    </w:p>
    <w:bookmarkEnd w:id="143"/>
    <w:p>
      <w:pPr>
        <w:spacing w:after="0"/>
        <w:ind w:left="0"/>
        <w:jc w:val="both"/>
      </w:pPr>
      <w:r>
        <w:rPr>
          <w:rFonts w:ascii="Times New Roman"/>
          <w:b w:val="false"/>
          <w:i w:val="false"/>
          <w:color w:val="000000"/>
          <w:sz w:val="28"/>
        </w:rPr>
        <w:t>
      После перерыва члены бригады не возвращаются на рабочее место без руководителя производителя работ (наблюдающего). Допуск на рабочее место после перерыва осуществляет руководитель, производитель работ (наблюдающий) без получения на это согласия и оформления в наряде.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144"/>
    <w:p>
      <w:pPr>
        <w:spacing w:after="0"/>
        <w:ind w:left="0"/>
        <w:jc w:val="both"/>
      </w:pPr>
      <w:r>
        <w:rPr>
          <w:rFonts w:ascii="Times New Roman"/>
          <w:b w:val="false"/>
          <w:i w:val="false"/>
          <w:color w:val="000000"/>
          <w:sz w:val="28"/>
        </w:rPr>
        <w:t xml:space="preserve">
      87. При перерывах в работе в связи с окончанием рабочего дня бригаду необходимо удалить с рабочего места. </w:t>
      </w:r>
    </w:p>
    <w:bookmarkEnd w:id="144"/>
    <w:p>
      <w:pPr>
        <w:spacing w:after="0"/>
        <w:ind w:left="0"/>
        <w:jc w:val="both"/>
      </w:pPr>
      <w:r>
        <w:rPr>
          <w:rFonts w:ascii="Times New Roman"/>
          <w:b w:val="false"/>
          <w:i w:val="false"/>
          <w:color w:val="000000"/>
          <w:sz w:val="28"/>
        </w:rPr>
        <w:t>
      При этом, если время аварийной готовности, указанное в оперативной заявке, совпадает со временем выполнения работы, наряд остается у руководителя, производителя работ (наблюдающего). Допуск в последующие дни выполняет руководитель, производитель работ (наблюдающий) без получения на это согласия и без оформления в наряде.</w:t>
      </w:r>
    </w:p>
    <w:p>
      <w:pPr>
        <w:spacing w:after="0"/>
        <w:ind w:left="0"/>
        <w:jc w:val="both"/>
      </w:pPr>
      <w:r>
        <w:rPr>
          <w:rFonts w:ascii="Times New Roman"/>
          <w:b w:val="false"/>
          <w:i w:val="false"/>
          <w:color w:val="000000"/>
          <w:sz w:val="28"/>
        </w:rPr>
        <w:t>
      Когда время аварийной готовности менее времени выполнения работы, руководителю, производителю работ (наблюдающему) необходимо сдать наряд допускающему с оформлением окончания рабочего дня в своем экземпляре наряда. Повторный допуск в последующие дни на подготовленное рабочее место осуществляет допускающий без получения на это согласия, с оформлением в наряде.</w:t>
      </w:r>
    </w:p>
    <w:bookmarkStart w:name="z133" w:id="145"/>
    <w:p>
      <w:pPr>
        <w:spacing w:after="0"/>
        <w:ind w:left="0"/>
        <w:jc w:val="both"/>
      </w:pPr>
      <w:r>
        <w:rPr>
          <w:rFonts w:ascii="Times New Roman"/>
          <w:b w:val="false"/>
          <w:i w:val="false"/>
          <w:color w:val="000000"/>
          <w:sz w:val="28"/>
        </w:rPr>
        <w:t>
      88. После полного окончания работы руководителю, производителю работ (наблюдающему) необходимо удалить бригаду с рабочего места, снять установленные бригадой заземления, ограждения, плакаты, флажки и оформить в наряде полное окончание работ.</w:t>
      </w:r>
    </w:p>
    <w:bookmarkEnd w:id="145"/>
    <w:bookmarkStart w:name="z134" w:id="146"/>
    <w:p>
      <w:pPr>
        <w:spacing w:after="0"/>
        <w:ind w:left="0"/>
        <w:jc w:val="both"/>
      </w:pPr>
      <w:r>
        <w:rPr>
          <w:rFonts w:ascii="Times New Roman"/>
          <w:b w:val="false"/>
          <w:i w:val="false"/>
          <w:color w:val="000000"/>
          <w:sz w:val="28"/>
        </w:rPr>
        <w:t>
      89. После оформления полного окончания работ руководитель, производитель работ (наблюдающий) сдает наряд допускающему.</w:t>
      </w:r>
    </w:p>
    <w:bookmarkEnd w:id="146"/>
    <w:bookmarkStart w:name="z135" w:id="147"/>
    <w:p>
      <w:pPr>
        <w:spacing w:after="0"/>
        <w:ind w:left="0"/>
        <w:jc w:val="both"/>
      </w:pPr>
      <w:r>
        <w:rPr>
          <w:rFonts w:ascii="Times New Roman"/>
          <w:b w:val="false"/>
          <w:i w:val="false"/>
          <w:color w:val="000000"/>
          <w:sz w:val="28"/>
        </w:rPr>
        <w:t>
      90. Допускающий, получив наряд или сообщение об окончании работ по распоряжению, после осмотра рабочего места сообщает работнику, дающему согласие на допуск в данной смене, о полном окончании работ и о возможности включения электроустановки.</w:t>
      </w:r>
    </w:p>
    <w:bookmarkEnd w:id="147"/>
    <w:bookmarkStart w:name="z136" w:id="148"/>
    <w:p>
      <w:pPr>
        <w:spacing w:after="0"/>
        <w:ind w:left="0"/>
        <w:jc w:val="both"/>
      </w:pPr>
      <w:r>
        <w:rPr>
          <w:rFonts w:ascii="Times New Roman"/>
          <w:b w:val="false"/>
          <w:i w:val="false"/>
          <w:color w:val="000000"/>
          <w:sz w:val="28"/>
        </w:rPr>
        <w:t>
      91. Для подготовки рабочего места к работе, требующей снятия напряжения, выполняются следующие технические мероприятия:</w:t>
      </w:r>
    </w:p>
    <w:bookmarkEnd w:id="148"/>
    <w:p>
      <w:pPr>
        <w:spacing w:after="0"/>
        <w:ind w:left="0"/>
        <w:jc w:val="both"/>
      </w:pPr>
      <w:r>
        <w:rPr>
          <w:rFonts w:ascii="Times New Roman"/>
          <w:b w:val="false"/>
          <w:i w:val="false"/>
          <w:color w:val="000000"/>
          <w:sz w:val="28"/>
        </w:rPr>
        <w:t>
      1) проведены необходимые отключения и приняты меры, препятствующие ошибочному или самопроизвольному включению коммутационной аппаратуры;</w:t>
      </w:r>
    </w:p>
    <w:p>
      <w:pPr>
        <w:spacing w:after="0"/>
        <w:ind w:left="0"/>
        <w:jc w:val="both"/>
      </w:pPr>
      <w:r>
        <w:rPr>
          <w:rFonts w:ascii="Times New Roman"/>
          <w:b w:val="false"/>
          <w:i w:val="false"/>
          <w:color w:val="000000"/>
          <w:sz w:val="28"/>
        </w:rPr>
        <w:t>
      2) вывешены плакаты безопасности на приводах ручного и на ключах дистанционного управления коммутационной аппаратурой;</w:t>
      </w:r>
    </w:p>
    <w:p>
      <w:pPr>
        <w:spacing w:after="0"/>
        <w:ind w:left="0"/>
        <w:jc w:val="both"/>
      </w:pPr>
      <w:r>
        <w:rPr>
          <w:rFonts w:ascii="Times New Roman"/>
          <w:b w:val="false"/>
          <w:i w:val="false"/>
          <w:color w:val="000000"/>
          <w:sz w:val="28"/>
        </w:rPr>
        <w:t>
      3) проверено отсутствие напряжения на токоведущих частях, которые заземляются для защиты людей от поражения электрическим током;</w:t>
      </w:r>
    </w:p>
    <w:p>
      <w:pPr>
        <w:spacing w:after="0"/>
        <w:ind w:left="0"/>
        <w:jc w:val="both"/>
      </w:pPr>
      <w:r>
        <w:rPr>
          <w:rFonts w:ascii="Times New Roman"/>
          <w:b w:val="false"/>
          <w:i w:val="false"/>
          <w:color w:val="000000"/>
          <w:sz w:val="28"/>
        </w:rPr>
        <w:t>
      4) установлено заземление (включены заземляющие ножи, установлены переносные заземления);</w:t>
      </w:r>
    </w:p>
    <w:p>
      <w:pPr>
        <w:spacing w:after="0"/>
        <w:ind w:left="0"/>
        <w:jc w:val="both"/>
      </w:pPr>
      <w:r>
        <w:rPr>
          <w:rFonts w:ascii="Times New Roman"/>
          <w:b w:val="false"/>
          <w:i w:val="false"/>
          <w:color w:val="000000"/>
          <w:sz w:val="28"/>
        </w:rPr>
        <w:t>
      5) ограждены при необходимости рабочие места или оставшиеся под напряжением токоведущие части, и вывешены на ограждениях плакаты безопасности. В зависимости от местных условий токоведущие части ограждаются до или после их заземления.</w:t>
      </w:r>
    </w:p>
    <w:bookmarkStart w:name="z137" w:id="149"/>
    <w:p>
      <w:pPr>
        <w:spacing w:after="0"/>
        <w:ind w:left="0"/>
        <w:jc w:val="both"/>
      </w:pPr>
      <w:r>
        <w:rPr>
          <w:rFonts w:ascii="Times New Roman"/>
          <w:b w:val="false"/>
          <w:i w:val="false"/>
          <w:color w:val="000000"/>
          <w:sz w:val="28"/>
        </w:rPr>
        <w:t>
      92. Для работы на токоведущих частях, требующей снятия напряжения, отключаются:</w:t>
      </w:r>
    </w:p>
    <w:bookmarkEnd w:id="149"/>
    <w:p>
      <w:pPr>
        <w:spacing w:after="0"/>
        <w:ind w:left="0"/>
        <w:jc w:val="both"/>
      </w:pPr>
      <w:r>
        <w:rPr>
          <w:rFonts w:ascii="Times New Roman"/>
          <w:b w:val="false"/>
          <w:i w:val="false"/>
          <w:color w:val="000000"/>
          <w:sz w:val="28"/>
        </w:rPr>
        <w:t>
      1) токоведущие части, на которых будет проводиться работа;</w:t>
      </w:r>
    </w:p>
    <w:p>
      <w:pPr>
        <w:spacing w:after="0"/>
        <w:ind w:left="0"/>
        <w:jc w:val="both"/>
      </w:pPr>
      <w:r>
        <w:rPr>
          <w:rFonts w:ascii="Times New Roman"/>
          <w:b w:val="false"/>
          <w:i w:val="false"/>
          <w:color w:val="000000"/>
          <w:sz w:val="28"/>
        </w:rPr>
        <w:t xml:space="preserve">
      2) не огражденные токоведущие части, к которым возможно приближение людей, механизмов и грузоподъемных машин на расстояние менее указанного в таблице 1 </w:t>
      </w:r>
      <w:r>
        <w:rPr>
          <w:rFonts w:ascii="Times New Roman"/>
          <w:b w:val="false"/>
          <w:i w:val="false"/>
          <w:color w:val="000000"/>
          <w:sz w:val="28"/>
        </w:rPr>
        <w:t xml:space="preserve"> приложения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работе на отключенной ВЛ, когда не исключена возможность приближения элементов этой ВЛ на расстояние, менее указанного в третьей графе таблицы 1 приложения 4 к настоящим Правилам к токоведущим частям других ВЛ, находящихся под напряжением, последние отключаются. ВЛС, подвешенные совместно с ремонтируемой ВЛ, также отключаются.</w:t>
      </w:r>
    </w:p>
    <w:bookmarkStart w:name="z138" w:id="150"/>
    <w:p>
      <w:pPr>
        <w:spacing w:after="0"/>
        <w:ind w:left="0"/>
        <w:jc w:val="both"/>
      </w:pPr>
      <w:r>
        <w:rPr>
          <w:rFonts w:ascii="Times New Roman"/>
          <w:b w:val="false"/>
          <w:i w:val="false"/>
          <w:color w:val="000000"/>
          <w:sz w:val="28"/>
        </w:rPr>
        <w:t>
      93. В электроустановках выше 1000 В с каждой стороны, откуда коммутационным аппаратом подается напряжение на рабочее место, должен быть видимый разрыв, образованный отсоединением или снятием шин и проводов, отключением разъединителей, снятием предохранителей, а также отключением отделителей и выключателей нагрузки, за исключением тех, у которых автоматическое включение осуществляется пружинами, установленными на самих аппаратах. Допускается отсутствие видимого разрыва в цепях с комбинированными выключателями, в КРУ с выкатными блоками выключателей, в КРУ с заполнением элегазом при наличии надежного механического указателя гарантированного отключенного положения контактов.</w:t>
      </w:r>
    </w:p>
    <w:bookmarkEnd w:id="150"/>
    <w:p>
      <w:pPr>
        <w:spacing w:after="0"/>
        <w:ind w:left="0"/>
        <w:jc w:val="both"/>
      </w:pPr>
      <w:r>
        <w:rPr>
          <w:rFonts w:ascii="Times New Roman"/>
          <w:b w:val="false"/>
          <w:i w:val="false"/>
          <w:color w:val="000000"/>
          <w:sz w:val="28"/>
        </w:rPr>
        <w:t>
      Трансформаторы напряжения и силовые трансформаторы, связанные с выделенным для работ участком электроустановки, отключаются также и со стороны напряжения до 1000 В для исключения возможности обратной трансформации.</w:t>
      </w:r>
    </w:p>
    <w:bookmarkStart w:name="z139" w:id="151"/>
    <w:p>
      <w:pPr>
        <w:spacing w:after="0"/>
        <w:ind w:left="0"/>
        <w:jc w:val="both"/>
      </w:pPr>
      <w:r>
        <w:rPr>
          <w:rFonts w:ascii="Times New Roman"/>
          <w:b w:val="false"/>
          <w:i w:val="false"/>
          <w:color w:val="000000"/>
          <w:sz w:val="28"/>
        </w:rPr>
        <w:t>
      94. При подготовке рабочего места после отключения разъединителей (отделителей) и выключателей нагрузки с ручным управлением необходимо визуально убедиться в их отключенном положении и отсутствии шунтирующих перемычек.</w:t>
      </w:r>
    </w:p>
    <w:bookmarkEnd w:id="151"/>
    <w:bookmarkStart w:name="z140" w:id="152"/>
    <w:p>
      <w:pPr>
        <w:spacing w:after="0"/>
        <w:ind w:left="0"/>
        <w:jc w:val="both"/>
      </w:pPr>
      <w:r>
        <w:rPr>
          <w:rFonts w:ascii="Times New Roman"/>
          <w:b w:val="false"/>
          <w:i w:val="false"/>
          <w:color w:val="000000"/>
          <w:sz w:val="28"/>
        </w:rPr>
        <w:t>
      95. В электроустановках выше 1000 В для предотвращения ошибочного или самопроизвольного включения коммутационных аппаратов, которыми подается напряжение к месту работы, принимаются следующие меры:</w:t>
      </w:r>
    </w:p>
    <w:bookmarkEnd w:id="152"/>
    <w:p>
      <w:pPr>
        <w:spacing w:after="0"/>
        <w:ind w:left="0"/>
        <w:jc w:val="both"/>
      </w:pPr>
      <w:r>
        <w:rPr>
          <w:rFonts w:ascii="Times New Roman"/>
          <w:b w:val="false"/>
          <w:i w:val="false"/>
          <w:color w:val="000000"/>
          <w:sz w:val="28"/>
        </w:rPr>
        <w:t>
      1) у разъединителей, отделителей, выключателей нагрузки ручные приводы в отключенном положении должны быть заперты на механический замок, в отдельных случаях на ножи однополюсных разъединителей должны быть надеты диэлектрические колпаки;</w:t>
      </w:r>
    </w:p>
    <w:p>
      <w:pPr>
        <w:spacing w:after="0"/>
        <w:ind w:left="0"/>
        <w:jc w:val="both"/>
      </w:pPr>
      <w:r>
        <w:rPr>
          <w:rFonts w:ascii="Times New Roman"/>
          <w:b w:val="false"/>
          <w:i w:val="false"/>
          <w:color w:val="000000"/>
          <w:sz w:val="28"/>
        </w:rPr>
        <w:t>
      2) у разъединителей, управляемых оперативной штангой, стационарные ограждения заперты на механический замок;</w:t>
      </w:r>
    </w:p>
    <w:p>
      <w:pPr>
        <w:spacing w:after="0"/>
        <w:ind w:left="0"/>
        <w:jc w:val="both"/>
      </w:pPr>
      <w:r>
        <w:rPr>
          <w:rFonts w:ascii="Times New Roman"/>
          <w:b w:val="false"/>
          <w:i w:val="false"/>
          <w:color w:val="000000"/>
          <w:sz w:val="28"/>
        </w:rPr>
        <w:t>
      3) у комбинированных выключателей приводы в отключенном положении заперты на механический замок;</w:t>
      </w:r>
    </w:p>
    <w:p>
      <w:pPr>
        <w:spacing w:after="0"/>
        <w:ind w:left="0"/>
        <w:jc w:val="both"/>
      </w:pPr>
      <w:r>
        <w:rPr>
          <w:rFonts w:ascii="Times New Roman"/>
          <w:b w:val="false"/>
          <w:i w:val="false"/>
          <w:color w:val="000000"/>
          <w:sz w:val="28"/>
        </w:rPr>
        <w:t>
      4) у грузовых и пружинных приводов включающий груз или включающие пружины приведены в нерабочее положение.</w:t>
      </w:r>
    </w:p>
    <w:p>
      <w:pPr>
        <w:spacing w:after="0"/>
        <w:ind w:left="0"/>
        <w:jc w:val="both"/>
      </w:pPr>
      <w:r>
        <w:rPr>
          <w:rFonts w:ascii="Times New Roman"/>
          <w:b w:val="false"/>
          <w:i w:val="false"/>
          <w:color w:val="000000"/>
          <w:sz w:val="28"/>
        </w:rPr>
        <w:t xml:space="preserve">
      Меры по предотвращению ошибочного включения коммутационных аппаратов КРУ с выкатными тележками принимаются в соответствии с </w:t>
      </w:r>
      <w:r>
        <w:rPr>
          <w:rFonts w:ascii="Times New Roman"/>
          <w:b w:val="false"/>
          <w:i w:val="false"/>
          <w:color w:val="000000"/>
          <w:sz w:val="28"/>
        </w:rPr>
        <w:t xml:space="preserve"> пунктами 225</w:t>
      </w:r>
      <w:r>
        <w:rPr>
          <w:rFonts w:ascii="Times New Roman"/>
          <w:b w:val="false"/>
          <w:i w:val="false"/>
          <w:color w:val="000000"/>
          <w:sz w:val="28"/>
        </w:rPr>
        <w:t xml:space="preserve"> и </w:t>
      </w:r>
      <w:r>
        <w:rPr>
          <w:rFonts w:ascii="Times New Roman"/>
          <w:b w:val="false"/>
          <w:i w:val="false"/>
          <w:color w:val="000000"/>
          <w:sz w:val="28"/>
        </w:rPr>
        <w:t xml:space="preserve"> 226</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с изменением, внесенным приказом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53"/>
    <w:p>
      <w:pPr>
        <w:spacing w:after="0"/>
        <w:ind w:left="0"/>
        <w:jc w:val="both"/>
      </w:pPr>
      <w:r>
        <w:rPr>
          <w:rFonts w:ascii="Times New Roman"/>
          <w:b w:val="false"/>
          <w:i w:val="false"/>
          <w:color w:val="000000"/>
          <w:sz w:val="28"/>
        </w:rPr>
        <w:t>
      96. В электроустановках до 1000 В со всех сторон токоведущих частей, на которых будет проводиться работа, напряжение снимется отключением коммутационных аппаратов,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обеспечивается такими мерами, как запирание рукояток привода или дверок шкафа, закрытие кнопок, установка между контактами коммутационного аппарата изолирующих накладок и другие. При снятии напряжения коммутационным аппаратом с дистанционным управлением необходимо отключить включающую катушку.</w:t>
      </w:r>
    </w:p>
    <w:bookmarkEnd w:id="153"/>
    <w:bookmarkStart w:name="z142" w:id="154"/>
    <w:p>
      <w:pPr>
        <w:spacing w:after="0"/>
        <w:ind w:left="0"/>
        <w:jc w:val="both"/>
      </w:pPr>
      <w:r>
        <w:rPr>
          <w:rFonts w:ascii="Times New Roman"/>
          <w:b w:val="false"/>
          <w:i w:val="false"/>
          <w:color w:val="000000"/>
          <w:sz w:val="28"/>
        </w:rPr>
        <w:t>
      97. Если позволяют конструктивное исполнение аппаратуры и характер работы, перечисленные выше меры заменяются расшиновкой или отсоединением кабеля, проводов от коммутационного аппарата, либо от оборудования, на котором проводится работа.</w:t>
      </w:r>
    </w:p>
    <w:bookmarkEnd w:id="154"/>
    <w:p>
      <w:pPr>
        <w:spacing w:after="0"/>
        <w:ind w:left="0"/>
        <w:jc w:val="both"/>
      </w:pPr>
      <w:r>
        <w:rPr>
          <w:rFonts w:ascii="Times New Roman"/>
          <w:b w:val="false"/>
          <w:i w:val="false"/>
          <w:color w:val="000000"/>
          <w:sz w:val="28"/>
        </w:rPr>
        <w:t>
      Расшиновку или отсоединение кабеля, проводов при подготовке рабочего места выполняют работник из ремонтного персонала, имеющий группу допуска не ниже III, под наблюдением дежурного или работника из оперативно-ремонтного персонала. С ближайших к рабочему месту токоведущих частей, доступных прикосновению, снимается напряжение, либо они ограждаются.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55"/>
    <w:p>
      <w:pPr>
        <w:spacing w:after="0"/>
        <w:ind w:left="0"/>
        <w:jc w:val="both"/>
      </w:pPr>
      <w:r>
        <w:rPr>
          <w:rFonts w:ascii="Times New Roman"/>
          <w:b w:val="false"/>
          <w:i w:val="false"/>
          <w:color w:val="000000"/>
          <w:sz w:val="28"/>
        </w:rPr>
        <w:t>
      98. Отключенное положение коммутационных аппаратов до 1000 В с недоступными для осмотра контактами (автоматы невыкатного типа, пакетные выключатели, рубильники в закрытом исполнении и прочие)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w:t>
      </w:r>
    </w:p>
    <w:bookmarkEnd w:id="155"/>
    <w:bookmarkStart w:name="z144" w:id="156"/>
    <w:p>
      <w:pPr>
        <w:spacing w:after="0"/>
        <w:ind w:left="0"/>
        <w:jc w:val="both"/>
      </w:pPr>
      <w:r>
        <w:rPr>
          <w:rFonts w:ascii="Times New Roman"/>
          <w:b w:val="false"/>
          <w:i w:val="false"/>
          <w:color w:val="000000"/>
          <w:sz w:val="28"/>
        </w:rPr>
        <w:t>
      99. На приводах комбинированных выключателей, разъединителей, отделителей и выключателей нагрузки, на ключах и кнопках дистанционного управления, на коммутационной аппаратуре до 1000 В (автоматы, рубильники, выключатели), при включении которых подается напряжение на рабочее место, вывешивается знак (плакат) "НЕ ВКЛЮЧАТЬ работают люди" по форме согласно приложению 6 к настоящим Правилам.</w:t>
      </w:r>
    </w:p>
    <w:bookmarkEnd w:id="156"/>
    <w:p>
      <w:pPr>
        <w:spacing w:after="0"/>
        <w:ind w:left="0"/>
        <w:jc w:val="both"/>
      </w:pPr>
      <w:r>
        <w:rPr>
          <w:rFonts w:ascii="Times New Roman"/>
          <w:b w:val="false"/>
          <w:i w:val="false"/>
          <w:color w:val="000000"/>
          <w:sz w:val="28"/>
        </w:rPr>
        <w:t>
      На присоединениях до 1000 В, не имеющих автоматов, выключателей или рубильников, плакаты вывешиваются у снятых предохранителей.</w:t>
      </w:r>
    </w:p>
    <w:p>
      <w:pPr>
        <w:spacing w:after="0"/>
        <w:ind w:left="0"/>
        <w:jc w:val="both"/>
      </w:pPr>
      <w:r>
        <w:rPr>
          <w:rFonts w:ascii="Times New Roman"/>
          <w:b w:val="false"/>
          <w:i w:val="false"/>
          <w:color w:val="000000"/>
          <w:sz w:val="28"/>
        </w:rPr>
        <w:t xml:space="preserve">
      У разъединителей, управляемых оперативной штангой, плакаты вывешиваются на ограждениях, а у однополюсных разъединителей – на приводе каждого разъединителя. В КРУ плакаты вывешиваются в соответствии с </w:t>
      </w:r>
      <w:r>
        <w:rPr>
          <w:rFonts w:ascii="Times New Roman"/>
          <w:b w:val="false"/>
          <w:i w:val="false"/>
          <w:color w:val="000000"/>
          <w:sz w:val="28"/>
        </w:rPr>
        <w:t xml:space="preserve"> пунктами 225</w:t>
      </w:r>
      <w:r>
        <w:rPr>
          <w:rFonts w:ascii="Times New Roman"/>
          <w:b w:val="false"/>
          <w:i w:val="false"/>
          <w:color w:val="000000"/>
          <w:sz w:val="28"/>
        </w:rPr>
        <w:t xml:space="preserve"> и </w:t>
      </w:r>
      <w:r>
        <w:rPr>
          <w:rFonts w:ascii="Times New Roman"/>
          <w:b w:val="false"/>
          <w:i w:val="false"/>
          <w:color w:val="000000"/>
          <w:sz w:val="28"/>
        </w:rPr>
        <w:t xml:space="preserve"> 226</w:t>
      </w:r>
      <w:r>
        <w:rPr>
          <w:rFonts w:ascii="Times New Roman"/>
          <w:b w:val="false"/>
          <w:i w:val="false"/>
          <w:color w:val="000000"/>
          <w:sz w:val="28"/>
        </w:rPr>
        <w:t xml:space="preserve"> настоящих Правил.</w:t>
      </w:r>
    </w:p>
    <w:bookmarkStart w:name="z145" w:id="157"/>
    <w:p>
      <w:pPr>
        <w:spacing w:after="0"/>
        <w:ind w:left="0"/>
        <w:jc w:val="both"/>
      </w:pPr>
      <w:r>
        <w:rPr>
          <w:rFonts w:ascii="Times New Roman"/>
          <w:b w:val="false"/>
          <w:i w:val="false"/>
          <w:color w:val="000000"/>
          <w:sz w:val="28"/>
        </w:rPr>
        <w:t xml:space="preserve">
      100. На задвижках, закрывающих доступ воздуха в пневматические приводы разъединителей, вывешивается знак (плакат) "НЕ ОТКРЫВАТЬ работают люди" по форме согласно </w:t>
      </w:r>
      <w:r>
        <w:rPr>
          <w:rFonts w:ascii="Times New Roman"/>
          <w:b w:val="false"/>
          <w:i w:val="false"/>
          <w:color w:val="000000"/>
          <w:sz w:val="28"/>
        </w:rPr>
        <w:t xml:space="preserve"> приложению 7</w:t>
      </w:r>
      <w:r>
        <w:rPr>
          <w:rFonts w:ascii="Times New Roman"/>
          <w:b w:val="false"/>
          <w:i w:val="false"/>
          <w:color w:val="000000"/>
          <w:sz w:val="28"/>
        </w:rPr>
        <w:t xml:space="preserve"> к настоящим Правилам.</w:t>
      </w:r>
    </w:p>
    <w:bookmarkEnd w:id="157"/>
    <w:bookmarkStart w:name="z146" w:id="158"/>
    <w:p>
      <w:pPr>
        <w:spacing w:after="0"/>
        <w:ind w:left="0"/>
        <w:jc w:val="both"/>
      </w:pPr>
      <w:r>
        <w:rPr>
          <w:rFonts w:ascii="Times New Roman"/>
          <w:b w:val="false"/>
          <w:i w:val="false"/>
          <w:color w:val="000000"/>
          <w:sz w:val="28"/>
        </w:rPr>
        <w:t xml:space="preserve">
      101. На приводах разъединителей и комбинированных выключателей, которыми отключена для работ ВЛ или КЛ, независимо от числа работающих бригад вывешивается один знак (плакат) "НЕ ВКЛЮЧАТЬ! РАБОТА НА ЛИНИИ" по форме согласно </w:t>
      </w:r>
      <w:r>
        <w:rPr>
          <w:rFonts w:ascii="Times New Roman"/>
          <w:b w:val="false"/>
          <w:i w:val="false"/>
          <w:color w:val="000000"/>
          <w:sz w:val="28"/>
        </w:rPr>
        <w:t xml:space="preserve"> приложению 8</w:t>
      </w:r>
      <w:r>
        <w:rPr>
          <w:rFonts w:ascii="Times New Roman"/>
          <w:b w:val="false"/>
          <w:i w:val="false"/>
          <w:color w:val="000000"/>
          <w:sz w:val="28"/>
        </w:rPr>
        <w:t xml:space="preserve"> к настоящим Правилам.</w:t>
      </w:r>
    </w:p>
    <w:bookmarkEnd w:id="158"/>
    <w:bookmarkStart w:name="z147" w:id="159"/>
    <w:p>
      <w:pPr>
        <w:spacing w:after="0"/>
        <w:ind w:left="0"/>
        <w:jc w:val="both"/>
      </w:pPr>
      <w:r>
        <w:rPr>
          <w:rFonts w:ascii="Times New Roman"/>
          <w:b w:val="false"/>
          <w:i w:val="false"/>
          <w:color w:val="000000"/>
          <w:sz w:val="28"/>
        </w:rPr>
        <w:t>
      102. Данный плакат вывешивается и снимается по указанию работника, который дает согласие на допуск и ведет учет числа работающих на линии бригад.</w:t>
      </w:r>
    </w:p>
    <w:bookmarkEnd w:id="159"/>
    <w:bookmarkStart w:name="z148" w:id="160"/>
    <w:p>
      <w:pPr>
        <w:spacing w:after="0"/>
        <w:ind w:left="0"/>
        <w:jc w:val="both"/>
      </w:pPr>
      <w:r>
        <w:rPr>
          <w:rFonts w:ascii="Times New Roman"/>
          <w:b w:val="false"/>
          <w:i w:val="false"/>
          <w:color w:val="000000"/>
          <w:sz w:val="28"/>
        </w:rPr>
        <w:t>
      103. Проверять отсутствие напряжения необходимо указателем напряжения, исправность которого перед применением устанавливается с помощью предназначенных для этой цели специальных приборов или приближением к токоведущим частям, расположенным поблизости и за ведомо находящимся под напряжением.</w:t>
      </w:r>
    </w:p>
    <w:bookmarkEnd w:id="160"/>
    <w:p>
      <w:pPr>
        <w:spacing w:after="0"/>
        <w:ind w:left="0"/>
        <w:jc w:val="both"/>
      </w:pPr>
      <w:r>
        <w:rPr>
          <w:rFonts w:ascii="Times New Roman"/>
          <w:b w:val="false"/>
          <w:i w:val="false"/>
          <w:color w:val="000000"/>
          <w:sz w:val="28"/>
        </w:rPr>
        <w:t>
      В электроустановках выше 1000 В пользоваться указателем напряжения необходимо в диэлектрических перчатках.</w:t>
      </w:r>
    </w:p>
    <w:p>
      <w:pPr>
        <w:spacing w:after="0"/>
        <w:ind w:left="0"/>
        <w:jc w:val="both"/>
      </w:pPr>
      <w:r>
        <w:rPr>
          <w:rFonts w:ascii="Times New Roman"/>
          <w:b w:val="false"/>
          <w:i w:val="false"/>
          <w:color w:val="000000"/>
          <w:sz w:val="28"/>
        </w:rPr>
        <w:t>
      В электроустановках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w:t>
      </w:r>
    </w:p>
    <w:p>
      <w:pPr>
        <w:spacing w:after="0"/>
        <w:ind w:left="0"/>
        <w:jc w:val="both"/>
      </w:pPr>
      <w:r>
        <w:rPr>
          <w:rFonts w:ascii="Times New Roman"/>
          <w:b w:val="false"/>
          <w:i w:val="false"/>
          <w:color w:val="000000"/>
          <w:sz w:val="28"/>
        </w:rPr>
        <w:t>
      На одноцепных ВЛ 500 кВ и выше достаточным признаком отсутствия напряжения является отсутствие коронирования.</w:t>
      </w:r>
    </w:p>
    <w:bookmarkStart w:name="z149" w:id="161"/>
    <w:p>
      <w:pPr>
        <w:spacing w:after="0"/>
        <w:ind w:left="0"/>
        <w:jc w:val="both"/>
      </w:pPr>
      <w:r>
        <w:rPr>
          <w:rFonts w:ascii="Times New Roman"/>
          <w:b w:val="false"/>
          <w:i w:val="false"/>
          <w:color w:val="000000"/>
          <w:sz w:val="28"/>
        </w:rPr>
        <w:t>
      104. В электроустановках электростанций и подстанций проверять отсутствие напряжения разрешается одному работнику из дежурного или оперативно-ремонтного персонала с группой доступа не ниже IV в электроустановках выше 1000 В и с группой доступа не ниже III – в электроустановках до 1000 В.</w:t>
      </w:r>
    </w:p>
    <w:bookmarkEnd w:id="161"/>
    <w:p>
      <w:pPr>
        <w:spacing w:after="0"/>
        <w:ind w:left="0"/>
        <w:jc w:val="both"/>
      </w:pPr>
      <w:r>
        <w:rPr>
          <w:rFonts w:ascii="Times New Roman"/>
          <w:b w:val="false"/>
          <w:i w:val="false"/>
          <w:color w:val="000000"/>
          <w:sz w:val="28"/>
        </w:rPr>
        <w:t>
      На ВЛ проверку отсутствия напряжения выполняют два работника: на ВЛ выше 1000 В с группами доступа не ниже IV и III, на ВЛ до 1000 В – с группой доступа не ниже III.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62"/>
    <w:p>
      <w:pPr>
        <w:spacing w:after="0"/>
        <w:ind w:left="0"/>
        <w:jc w:val="both"/>
      </w:pPr>
      <w:r>
        <w:rPr>
          <w:rFonts w:ascii="Times New Roman"/>
          <w:b w:val="false"/>
          <w:i w:val="false"/>
          <w:color w:val="000000"/>
          <w:sz w:val="28"/>
        </w:rPr>
        <w:t>
      105. Проверять отсутствие напряжения выверкой схемы в натуре разрешается:</w:t>
      </w:r>
    </w:p>
    <w:bookmarkEnd w:id="162"/>
    <w:p>
      <w:pPr>
        <w:spacing w:after="0"/>
        <w:ind w:left="0"/>
        <w:jc w:val="both"/>
      </w:pPr>
      <w:r>
        <w:rPr>
          <w:rFonts w:ascii="Times New Roman"/>
          <w:b w:val="false"/>
          <w:i w:val="false"/>
          <w:color w:val="000000"/>
          <w:sz w:val="28"/>
        </w:rPr>
        <w:t>
      1) в ОРУ, КРУ и КТП наружной установки, а также на ВЛ при тумане, дожде, снегопаде в случае отсутствия специальных указателей напряжения;</w:t>
      </w:r>
    </w:p>
    <w:p>
      <w:pPr>
        <w:spacing w:after="0"/>
        <w:ind w:left="0"/>
        <w:jc w:val="both"/>
      </w:pPr>
      <w:r>
        <w:rPr>
          <w:rFonts w:ascii="Times New Roman"/>
          <w:b w:val="false"/>
          <w:i w:val="false"/>
          <w:color w:val="000000"/>
          <w:sz w:val="28"/>
        </w:rPr>
        <w:t>
      2) в ОРУ 500 кВ и выше и на двухцепных ВЛ 500 кВ и выше.</w:t>
      </w:r>
    </w:p>
    <w:p>
      <w:pPr>
        <w:spacing w:after="0"/>
        <w:ind w:left="0"/>
        <w:jc w:val="both"/>
      </w:pPr>
      <w:r>
        <w:rPr>
          <w:rFonts w:ascii="Times New Roman"/>
          <w:b w:val="false"/>
          <w:i w:val="false"/>
          <w:color w:val="000000"/>
          <w:sz w:val="28"/>
        </w:rPr>
        <w:t>
      При выверке схемы в натуре отсутствие напряжения на вводах ВЛ и КЛ подтверждается дежурным, в оперативном управлении которого находится линия.</w:t>
      </w:r>
    </w:p>
    <w:p>
      <w:pPr>
        <w:spacing w:after="0"/>
        <w:ind w:left="0"/>
        <w:jc w:val="both"/>
      </w:pPr>
      <w:r>
        <w:rPr>
          <w:rFonts w:ascii="Times New Roman"/>
          <w:b w:val="false"/>
          <w:i w:val="false"/>
          <w:color w:val="000000"/>
          <w:sz w:val="28"/>
        </w:rPr>
        <w:t>
      На ВЛ выверка схемы в натуре заключается в проверке направления и внешних признаков линий, а также обозначений на опорах, которые соответствуют диспетчерским наименованиям линий.</w:t>
      </w:r>
    </w:p>
    <w:bookmarkStart w:name="z151" w:id="163"/>
    <w:p>
      <w:pPr>
        <w:spacing w:after="0"/>
        <w:ind w:left="0"/>
        <w:jc w:val="both"/>
      </w:pPr>
      <w:r>
        <w:rPr>
          <w:rFonts w:ascii="Times New Roman"/>
          <w:b w:val="false"/>
          <w:i w:val="false"/>
          <w:color w:val="000000"/>
          <w:sz w:val="28"/>
        </w:rPr>
        <w:t>
      106. На ВЛ 6-20 кВ при проверке отсутствия напряжения, выполняемой с деревянных или железобетонных опор, а также с телескопической вышки, указателем, основанным на принципе протекания емкостного тока, обеспечить требуемую чувствительность указателя путем заземления его рабочей части.</w:t>
      </w:r>
    </w:p>
    <w:bookmarkEnd w:id="163"/>
    <w:bookmarkStart w:name="z152" w:id="164"/>
    <w:p>
      <w:pPr>
        <w:spacing w:after="0"/>
        <w:ind w:left="0"/>
        <w:jc w:val="both"/>
      </w:pPr>
      <w:r>
        <w:rPr>
          <w:rFonts w:ascii="Times New Roman"/>
          <w:b w:val="false"/>
          <w:i w:val="false"/>
          <w:color w:val="000000"/>
          <w:sz w:val="28"/>
        </w:rPr>
        <w:t>
      107. На ВЛ при подвеске проводов на разных уровнях проверять отсутствие напряжения указателем или штангой следует снизу вверх, начиная с нижнего провода. При горизонтальной подвеске проверку нужно начинать с ближайшего провода.</w:t>
      </w:r>
    </w:p>
    <w:bookmarkEnd w:id="164"/>
    <w:bookmarkStart w:name="z153" w:id="165"/>
    <w:p>
      <w:pPr>
        <w:spacing w:after="0"/>
        <w:ind w:left="0"/>
        <w:jc w:val="both"/>
      </w:pPr>
      <w:r>
        <w:rPr>
          <w:rFonts w:ascii="Times New Roman"/>
          <w:b w:val="false"/>
          <w:i w:val="false"/>
          <w:color w:val="000000"/>
          <w:sz w:val="28"/>
        </w:rPr>
        <w:t>
      108. В электроустановках до 1000 В с заземленной нейтралью при применении двухполюсного указателя проверять отсутствие напряжения следует как между фазами, так и между каждой фазой и заземленным элементом оборудования или заземляющим (зануляющим) проводником. Допускается применять предварительно проверенный Вольтметр. Не допускается пользоваться для проверки отсутствия напряжения контрольными лампами накаливания.</w:t>
      </w:r>
    </w:p>
    <w:bookmarkEnd w:id="165"/>
    <w:bookmarkStart w:name="z154" w:id="166"/>
    <w:p>
      <w:pPr>
        <w:spacing w:after="0"/>
        <w:ind w:left="0"/>
        <w:jc w:val="both"/>
      </w:pPr>
      <w:r>
        <w:rPr>
          <w:rFonts w:ascii="Times New Roman"/>
          <w:b w:val="false"/>
          <w:i w:val="false"/>
          <w:color w:val="000000"/>
          <w:sz w:val="28"/>
        </w:rPr>
        <w:t>
      109. Устройства, сигнализирующие об отключенном положении аппарата, блокирующие устройства, постоянно включенные Вольтметры и другие являются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bookmarkEnd w:id="166"/>
    <w:bookmarkStart w:name="z155" w:id="167"/>
    <w:p>
      <w:pPr>
        <w:spacing w:after="0"/>
        <w:ind w:left="0"/>
        <w:jc w:val="both"/>
      </w:pPr>
      <w:r>
        <w:rPr>
          <w:rFonts w:ascii="Times New Roman"/>
          <w:b w:val="false"/>
          <w:i w:val="false"/>
          <w:color w:val="000000"/>
          <w:sz w:val="28"/>
        </w:rPr>
        <w:t>
      110. Устанавливать заземления на токоведущие части необходимо непосредственно после проверки отсутствия напряжения.</w:t>
      </w:r>
    </w:p>
    <w:bookmarkEnd w:id="167"/>
    <w:bookmarkStart w:name="z156" w:id="168"/>
    <w:p>
      <w:pPr>
        <w:spacing w:after="0"/>
        <w:ind w:left="0"/>
        <w:jc w:val="both"/>
      </w:pPr>
      <w:r>
        <w:rPr>
          <w:rFonts w:ascii="Times New Roman"/>
          <w:b w:val="false"/>
          <w:i w:val="false"/>
          <w:color w:val="000000"/>
          <w:sz w:val="28"/>
        </w:rPr>
        <w:t>
      111.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bookmarkEnd w:id="168"/>
    <w:p>
      <w:pPr>
        <w:spacing w:after="0"/>
        <w:ind w:left="0"/>
        <w:jc w:val="both"/>
      </w:pPr>
      <w:r>
        <w:rPr>
          <w:rFonts w:ascii="Times New Roman"/>
          <w:b w:val="false"/>
          <w:i w:val="false"/>
          <w:color w:val="000000"/>
          <w:sz w:val="28"/>
        </w:rPr>
        <w:t>
      На ВЛ при подвеске проводов на разных уровнях устанавливать заземление следует снизу вверх, начиная с нижнего провода.</w:t>
      </w:r>
    </w:p>
    <w:p>
      <w:pPr>
        <w:spacing w:after="0"/>
        <w:ind w:left="0"/>
        <w:jc w:val="both"/>
      </w:pPr>
      <w:r>
        <w:rPr>
          <w:rFonts w:ascii="Times New Roman"/>
          <w:b w:val="false"/>
          <w:i w:val="false"/>
          <w:color w:val="000000"/>
          <w:sz w:val="28"/>
        </w:rPr>
        <w:t>
      Переносное заземление следует присоединять к токоведущим частям и заземляющей шине (конструкции) в местах, очищенных от краски.</w:t>
      </w:r>
    </w:p>
    <w:p>
      <w:pPr>
        <w:spacing w:after="0"/>
        <w:ind w:left="0"/>
        <w:jc w:val="both"/>
      </w:pPr>
      <w:r>
        <w:rPr>
          <w:rFonts w:ascii="Times New Roman"/>
          <w:b w:val="false"/>
          <w:i w:val="false"/>
          <w:color w:val="000000"/>
          <w:sz w:val="28"/>
        </w:rPr>
        <w:t>
      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bookmarkStart w:name="z157" w:id="169"/>
    <w:p>
      <w:pPr>
        <w:spacing w:after="0"/>
        <w:ind w:left="0"/>
        <w:jc w:val="both"/>
      </w:pPr>
      <w:r>
        <w:rPr>
          <w:rFonts w:ascii="Times New Roman"/>
          <w:b w:val="false"/>
          <w:i w:val="false"/>
          <w:color w:val="000000"/>
          <w:sz w:val="28"/>
        </w:rPr>
        <w:t>
      112. Установка и снятие переносных заземлений выполняется в диэлектрических перчатках с применением в электроустановках выше 1000 В изолирующей штанги. Закреплять зажимы переносных заземлений следует этой же штангой или непосредственно руками в диэлектрических перчатках.</w:t>
      </w:r>
    </w:p>
    <w:bookmarkEnd w:id="169"/>
    <w:bookmarkStart w:name="z158" w:id="170"/>
    <w:p>
      <w:pPr>
        <w:spacing w:after="0"/>
        <w:ind w:left="0"/>
        <w:jc w:val="both"/>
      </w:pPr>
      <w:r>
        <w:rPr>
          <w:rFonts w:ascii="Times New Roman"/>
          <w:b w:val="false"/>
          <w:i w:val="false"/>
          <w:color w:val="000000"/>
          <w:sz w:val="28"/>
        </w:rPr>
        <w:t>
      113. Не разрешается пользоваться для заземления проводниками, не предназначенными для этой цели, за исключением случая, оговоренного в пункте 208 настоящих Правил.</w:t>
      </w:r>
    </w:p>
    <w:bookmarkEnd w:id="170"/>
    <w:bookmarkStart w:name="z159" w:id="171"/>
    <w:p>
      <w:pPr>
        <w:spacing w:after="0"/>
        <w:ind w:left="0"/>
        <w:jc w:val="both"/>
      </w:pPr>
      <w:r>
        <w:rPr>
          <w:rFonts w:ascii="Times New Roman"/>
          <w:b w:val="false"/>
          <w:i w:val="false"/>
          <w:color w:val="000000"/>
          <w:sz w:val="28"/>
        </w:rPr>
        <w:t>
      114. В электроустановках выше 1000 В заземляются токоведущие части всех фаз (полюсов) отключенного для работ участка со всех сторон, откуда подается напряжение, за исключением отключенных для работ сборных шин, на которые достаточно установить одно заземление.</w:t>
      </w:r>
    </w:p>
    <w:bookmarkEnd w:id="171"/>
    <w:p>
      <w:pPr>
        <w:spacing w:after="0"/>
        <w:ind w:left="0"/>
        <w:jc w:val="both"/>
      </w:pPr>
      <w:r>
        <w:rPr>
          <w:rFonts w:ascii="Times New Roman"/>
          <w:b w:val="false"/>
          <w:i w:val="false"/>
          <w:color w:val="000000"/>
          <w:sz w:val="28"/>
        </w:rPr>
        <w:t>
      При работах на отключенном линейном разъединителе на провода спусков со стороны ВЛ независимо от наличия заземляющих ножей на разъединителе устанавливается дополнительное заземление, не нарушаемое при операциях с разъединителем.</w:t>
      </w:r>
    </w:p>
    <w:bookmarkStart w:name="z160" w:id="172"/>
    <w:p>
      <w:pPr>
        <w:spacing w:after="0"/>
        <w:ind w:left="0"/>
        <w:jc w:val="both"/>
      </w:pPr>
      <w:r>
        <w:rPr>
          <w:rFonts w:ascii="Times New Roman"/>
          <w:b w:val="false"/>
          <w:i w:val="false"/>
          <w:color w:val="000000"/>
          <w:sz w:val="28"/>
        </w:rPr>
        <w:t xml:space="preserve">
      115. Заземленные токоведущие части отделяются от токоведущих частей, находящихся под напряжением, видимым разрывом. Допускается отсутствие видимого разрыва в случаях, предусмотренных </w:t>
      </w:r>
      <w:r>
        <w:rPr>
          <w:rFonts w:ascii="Times New Roman"/>
          <w:b w:val="false"/>
          <w:i w:val="false"/>
          <w:color w:val="000000"/>
          <w:sz w:val="28"/>
        </w:rPr>
        <w:t xml:space="preserve"> пунктом 93</w:t>
      </w:r>
      <w:r>
        <w:rPr>
          <w:rFonts w:ascii="Times New Roman"/>
          <w:b w:val="false"/>
          <w:i w:val="false"/>
          <w:color w:val="000000"/>
          <w:sz w:val="28"/>
        </w:rPr>
        <w:t xml:space="preserve"> настоящих Правил.</w:t>
      </w:r>
    </w:p>
    <w:bookmarkEnd w:id="172"/>
    <w:p>
      <w:pPr>
        <w:spacing w:after="0"/>
        <w:ind w:left="0"/>
        <w:jc w:val="both"/>
      </w:pPr>
      <w:r>
        <w:rPr>
          <w:rFonts w:ascii="Times New Roman"/>
          <w:b w:val="false"/>
          <w:i w:val="false"/>
          <w:color w:val="000000"/>
          <w:sz w:val="28"/>
        </w:rPr>
        <w:t>
      Установленные в электроустановке заземления отделяются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w:t>
      </w:r>
    </w:p>
    <w:bookmarkStart w:name="z161" w:id="173"/>
    <w:p>
      <w:pPr>
        <w:spacing w:after="0"/>
        <w:ind w:left="0"/>
        <w:jc w:val="both"/>
      </w:pPr>
      <w:r>
        <w:rPr>
          <w:rFonts w:ascii="Times New Roman"/>
          <w:b w:val="false"/>
          <w:i w:val="false"/>
          <w:color w:val="000000"/>
          <w:sz w:val="28"/>
        </w:rPr>
        <w:t>
      116. В электроустановках до 1000 В при работах на сборных шинах РУ, щитов, сборок шины заземляются (за исключением шин, выполненных изолированным проводом). Необходимость и возможность заземления присоединений этих шин определяет выдающий наряд (распоряжение).</w:t>
      </w:r>
    </w:p>
    <w:bookmarkEnd w:id="173"/>
    <w:bookmarkStart w:name="z162" w:id="174"/>
    <w:p>
      <w:pPr>
        <w:spacing w:after="0"/>
        <w:ind w:left="0"/>
        <w:jc w:val="both"/>
      </w:pPr>
      <w:r>
        <w:rPr>
          <w:rFonts w:ascii="Times New Roman"/>
          <w:b w:val="false"/>
          <w:i w:val="false"/>
          <w:color w:val="000000"/>
          <w:sz w:val="28"/>
        </w:rPr>
        <w:t>
      117. В электроустановках электростанций и подстанций допускается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 и прочие).</w:t>
      </w:r>
    </w:p>
    <w:bookmarkEnd w:id="174"/>
    <w:p>
      <w:pPr>
        <w:spacing w:after="0"/>
        <w:ind w:left="0"/>
        <w:jc w:val="both"/>
      </w:pPr>
      <w:r>
        <w:rPr>
          <w:rFonts w:ascii="Times New Roman"/>
          <w:b w:val="false"/>
          <w:i w:val="false"/>
          <w:color w:val="000000"/>
          <w:sz w:val="28"/>
        </w:rPr>
        <w:t>
      Временное снятие и повторную установку заземлений выполняют дежурный, оперативно-ремонтный персонал, либо по указанию выдающего наряд – руководитель, производитель работ.</w:t>
      </w:r>
    </w:p>
    <w:p>
      <w:pPr>
        <w:spacing w:after="0"/>
        <w:ind w:left="0"/>
        <w:jc w:val="both"/>
      </w:pPr>
      <w:r>
        <w:rPr>
          <w:rFonts w:ascii="Times New Roman"/>
          <w:b w:val="false"/>
          <w:i w:val="false"/>
          <w:color w:val="000000"/>
          <w:sz w:val="28"/>
        </w:rPr>
        <w:t>
      Согласие на временное снятие заземлений, а также на выполнение этих операций руководителем, производителем работ вносится в строку наряда "Отдельные указания" с записью о том, где и для какой цели снимаются заземления.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75"/>
    <w:p>
      <w:pPr>
        <w:spacing w:after="0"/>
        <w:ind w:left="0"/>
        <w:jc w:val="both"/>
      </w:pPr>
      <w:r>
        <w:rPr>
          <w:rFonts w:ascii="Times New Roman"/>
          <w:b w:val="false"/>
          <w:i w:val="false"/>
          <w:color w:val="000000"/>
          <w:sz w:val="28"/>
        </w:rPr>
        <w:t>
      118.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при подготовке рабочего места допускается не устанавливать заземления, а надевать диэлектрические колпаки на ножи разъединителей или устанавливать изолирующие накладки между контактами коммутационных аппаратов.</w:t>
      </w:r>
    </w:p>
    <w:bookmarkEnd w:id="175"/>
    <w:bookmarkStart w:name="z164" w:id="176"/>
    <w:p>
      <w:pPr>
        <w:spacing w:after="0"/>
        <w:ind w:left="0"/>
        <w:jc w:val="both"/>
      </w:pPr>
      <w:r>
        <w:rPr>
          <w:rFonts w:ascii="Times New Roman"/>
          <w:b w:val="false"/>
          <w:i w:val="false"/>
          <w:color w:val="000000"/>
          <w:sz w:val="28"/>
        </w:rPr>
        <w:t>
      119. ВЛ выше 1000 В заземляются во всех РУ и у секционирующих коммутационных аппаратов, где отключена линия.</w:t>
      </w:r>
    </w:p>
    <w:bookmarkEnd w:id="176"/>
    <w:p>
      <w:pPr>
        <w:spacing w:after="0"/>
        <w:ind w:left="0"/>
        <w:jc w:val="both"/>
      </w:pPr>
      <w:r>
        <w:rPr>
          <w:rFonts w:ascii="Times New Roman"/>
          <w:b w:val="false"/>
          <w:i w:val="false"/>
          <w:color w:val="000000"/>
          <w:sz w:val="28"/>
        </w:rPr>
        <w:t>
      Допускается:</w:t>
      </w:r>
    </w:p>
    <w:p>
      <w:pPr>
        <w:spacing w:after="0"/>
        <w:ind w:left="0"/>
        <w:jc w:val="both"/>
      </w:pPr>
      <w:r>
        <w:rPr>
          <w:rFonts w:ascii="Times New Roman"/>
          <w:b w:val="false"/>
          <w:i w:val="false"/>
          <w:color w:val="000000"/>
          <w:sz w:val="28"/>
        </w:rPr>
        <w:t>
      1) ВЛ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pPr>
        <w:spacing w:after="0"/>
        <w:ind w:left="0"/>
        <w:jc w:val="both"/>
      </w:pPr>
      <w:r>
        <w:rPr>
          <w:rFonts w:ascii="Times New Roman"/>
          <w:b w:val="false"/>
          <w:i w:val="false"/>
          <w:color w:val="000000"/>
          <w:sz w:val="28"/>
        </w:rPr>
        <w:t>
      2) ВЛ 6-20 кВ заземлять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допускается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pPr>
        <w:spacing w:after="0"/>
        <w:ind w:left="0"/>
        <w:jc w:val="both"/>
      </w:pPr>
      <w:r>
        <w:rPr>
          <w:rFonts w:ascii="Times New Roman"/>
          <w:b w:val="false"/>
          <w:i w:val="false"/>
          <w:color w:val="000000"/>
          <w:sz w:val="28"/>
        </w:rPr>
        <w:t>
      На ВЛ до 1000 В достаточно установить заземление на рабочем месте.</w:t>
      </w:r>
    </w:p>
    <w:bookmarkStart w:name="z165" w:id="177"/>
    <w:p>
      <w:pPr>
        <w:spacing w:after="0"/>
        <w:ind w:left="0"/>
        <w:jc w:val="both"/>
      </w:pPr>
      <w:r>
        <w:rPr>
          <w:rFonts w:ascii="Times New Roman"/>
          <w:b w:val="false"/>
          <w:i w:val="false"/>
          <w:color w:val="000000"/>
          <w:sz w:val="28"/>
        </w:rPr>
        <w:t xml:space="preserve">
      120. Дополнительно к заземлениям, указанным в </w:t>
      </w:r>
      <w:r>
        <w:rPr>
          <w:rFonts w:ascii="Times New Roman"/>
          <w:b w:val="false"/>
          <w:i w:val="false"/>
          <w:color w:val="000000"/>
          <w:sz w:val="28"/>
        </w:rPr>
        <w:t xml:space="preserve"> пункте 130</w:t>
      </w:r>
      <w:r>
        <w:rPr>
          <w:rFonts w:ascii="Times New Roman"/>
          <w:b w:val="false"/>
          <w:i w:val="false"/>
          <w:color w:val="000000"/>
          <w:sz w:val="28"/>
        </w:rPr>
        <w:t xml:space="preserve"> настоящих Правил, на рабочем месте каждой бригады заземляются провода всех фаз, а при необходимости и тросы.</w:t>
      </w:r>
    </w:p>
    <w:bookmarkEnd w:id="177"/>
    <w:bookmarkStart w:name="z166" w:id="178"/>
    <w:p>
      <w:pPr>
        <w:spacing w:after="0"/>
        <w:ind w:left="0"/>
        <w:jc w:val="both"/>
      </w:pPr>
      <w:r>
        <w:rPr>
          <w:rFonts w:ascii="Times New Roman"/>
          <w:b w:val="false"/>
          <w:i w:val="false"/>
          <w:color w:val="000000"/>
          <w:sz w:val="28"/>
        </w:rPr>
        <w:t>
      121. Для провода, лежащего в металлических раскаточных роликах или поддерживающих зажимах, достаточно заземлить обоймы этих роликов или зажимы. При естественном металлическом контакте между обоймой ролика или зажимом и конструкцией металлической опоры ВЛ, а также заземленной арматурой железобетонной опоры дополнительного заземления ролика или зажима не требуется.</w:t>
      </w:r>
    </w:p>
    <w:bookmarkEnd w:id="178"/>
    <w:bookmarkStart w:name="z167" w:id="179"/>
    <w:p>
      <w:pPr>
        <w:spacing w:after="0"/>
        <w:ind w:left="0"/>
        <w:jc w:val="both"/>
      </w:pPr>
      <w:r>
        <w:rPr>
          <w:rFonts w:ascii="Times New Roman"/>
          <w:b w:val="false"/>
          <w:i w:val="false"/>
          <w:color w:val="000000"/>
          <w:sz w:val="28"/>
        </w:rPr>
        <w:t>
      122. При монтаже проводов в анкерном пролете, а также после соединения петель на анкерных опорах смонтированного участка ВЛ, провода (тросы) заземляются на начальной анкерной опоре и на одной из конечных промежуточных опор.</w:t>
      </w:r>
    </w:p>
    <w:bookmarkEnd w:id="179"/>
    <w:bookmarkStart w:name="z168" w:id="180"/>
    <w:p>
      <w:pPr>
        <w:spacing w:after="0"/>
        <w:ind w:left="0"/>
        <w:jc w:val="both"/>
      </w:pPr>
      <w:r>
        <w:rPr>
          <w:rFonts w:ascii="Times New Roman"/>
          <w:b w:val="false"/>
          <w:i w:val="false"/>
          <w:color w:val="000000"/>
          <w:sz w:val="28"/>
        </w:rPr>
        <w:t>
      123. Не допускается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bookmarkEnd w:id="180"/>
    <w:bookmarkStart w:name="z169" w:id="181"/>
    <w:p>
      <w:pPr>
        <w:spacing w:after="0"/>
        <w:ind w:left="0"/>
        <w:jc w:val="both"/>
      </w:pPr>
      <w:r>
        <w:rPr>
          <w:rFonts w:ascii="Times New Roman"/>
          <w:b w:val="false"/>
          <w:i w:val="false"/>
          <w:color w:val="000000"/>
          <w:sz w:val="28"/>
        </w:rPr>
        <w:t>
      124. На ВЛ с расщепленными проводами допускается в каждой фазе заземлять один провод, при наличии изолирующих распорок заземлять требуется все провода фазы.</w:t>
      </w:r>
    </w:p>
    <w:bookmarkEnd w:id="181"/>
    <w:bookmarkStart w:name="z170" w:id="182"/>
    <w:p>
      <w:pPr>
        <w:spacing w:after="0"/>
        <w:ind w:left="0"/>
        <w:jc w:val="both"/>
      </w:pPr>
      <w:r>
        <w:rPr>
          <w:rFonts w:ascii="Times New Roman"/>
          <w:b w:val="false"/>
          <w:i w:val="false"/>
          <w:color w:val="000000"/>
          <w:sz w:val="28"/>
        </w:rPr>
        <w:t>
      125. На одноцепных ВЛ заземление на рабочем месте необходимо устанавливать на опоре, на которой ведется работа, или на соседней. Допускается установка заземлений с двух сторон участка ВЛ, на котором работает бригада, при условии, что расстояние между заземлениями не превышает 2 километра.</w:t>
      </w:r>
    </w:p>
    <w:bookmarkEnd w:id="182"/>
    <w:bookmarkStart w:name="z171" w:id="183"/>
    <w:p>
      <w:pPr>
        <w:spacing w:after="0"/>
        <w:ind w:left="0"/>
        <w:jc w:val="both"/>
      </w:pPr>
      <w:r>
        <w:rPr>
          <w:rFonts w:ascii="Times New Roman"/>
          <w:b w:val="false"/>
          <w:i w:val="false"/>
          <w:color w:val="000000"/>
          <w:sz w:val="28"/>
        </w:rPr>
        <w:t>
      126. При работе на изолированном от опоры ВЛ молниезащитном тросе или на конструкциях опоры, когда требуется приближение к этому тросу на расстояние менее 1 м, трос заземляется. Заземление нужно устанавливать в сторону пролета, в котором трос изолирован, или в этом пролете.</w:t>
      </w:r>
    </w:p>
    <w:bookmarkEnd w:id="183"/>
    <w:p>
      <w:pPr>
        <w:spacing w:after="0"/>
        <w:ind w:left="0"/>
        <w:jc w:val="both"/>
      </w:pPr>
      <w:r>
        <w:rPr>
          <w:rFonts w:ascii="Times New Roman"/>
          <w:b w:val="false"/>
          <w:i w:val="false"/>
          <w:color w:val="000000"/>
          <w:sz w:val="28"/>
        </w:rPr>
        <w:t>
      Если на этом тросе предусмотрена плавка гололеда, перед началом работы трос отключается и заземляется с тех сторон, откуда на него подается напряжение.</w:t>
      </w:r>
    </w:p>
    <w:bookmarkStart w:name="z172" w:id="184"/>
    <w:p>
      <w:pPr>
        <w:spacing w:after="0"/>
        <w:ind w:left="0"/>
        <w:jc w:val="both"/>
      </w:pPr>
      <w:r>
        <w:rPr>
          <w:rFonts w:ascii="Times New Roman"/>
          <w:b w:val="false"/>
          <w:i w:val="false"/>
          <w:color w:val="000000"/>
          <w:sz w:val="28"/>
        </w:rPr>
        <w:t>
      127. Требования к установке заземлений на ВЛ при работах в пролете пересечений с другими ВЛ, на одной отключенной цепи многоцепной ВЛ, на ВЛ под наведенным напряжением и при пофазном ремонте в соответствии с настоящими Правилам.</w:t>
      </w:r>
    </w:p>
    <w:bookmarkEnd w:id="184"/>
    <w:bookmarkStart w:name="z173" w:id="185"/>
    <w:p>
      <w:pPr>
        <w:spacing w:after="0"/>
        <w:ind w:left="0"/>
        <w:jc w:val="both"/>
      </w:pPr>
      <w:r>
        <w:rPr>
          <w:rFonts w:ascii="Times New Roman"/>
          <w:b w:val="false"/>
          <w:i w:val="false"/>
          <w:color w:val="000000"/>
          <w:sz w:val="28"/>
        </w:rPr>
        <w:t>
      128. Переносные заземления на ВЛ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можно присоединять заземления к траверсам и другим металлическим элементам опоры.</w:t>
      </w:r>
    </w:p>
    <w:bookmarkEnd w:id="185"/>
    <w:p>
      <w:pPr>
        <w:spacing w:after="0"/>
        <w:ind w:left="0"/>
        <w:jc w:val="both"/>
      </w:pPr>
      <w:r>
        <w:rPr>
          <w:rFonts w:ascii="Times New Roman"/>
          <w:b w:val="false"/>
          <w:i w:val="false"/>
          <w:color w:val="000000"/>
          <w:sz w:val="28"/>
        </w:rPr>
        <w:t>
      В электросетях до 1000 В с заземленной нейтралью при наличии повторного заземления нулевого провода допускается присоединять переносные заземления к этому проводу.</w:t>
      </w:r>
    </w:p>
    <w:p>
      <w:pPr>
        <w:spacing w:after="0"/>
        <w:ind w:left="0"/>
        <w:jc w:val="both"/>
      </w:pPr>
      <w:r>
        <w:rPr>
          <w:rFonts w:ascii="Times New Roman"/>
          <w:b w:val="false"/>
          <w:i w:val="false"/>
          <w:color w:val="000000"/>
          <w:sz w:val="28"/>
        </w:rPr>
        <w:t>
      Переносное заземление на рабочем месте можно присоединять к заземлителю, погруженному вертикально в грунт не менее чем на 0,5 м. Не допускается установка заземлителей в случайные навалы грунта.</w:t>
      </w:r>
    </w:p>
    <w:bookmarkStart w:name="z174" w:id="186"/>
    <w:p>
      <w:pPr>
        <w:spacing w:after="0"/>
        <w:ind w:left="0"/>
        <w:jc w:val="both"/>
      </w:pPr>
      <w:r>
        <w:rPr>
          <w:rFonts w:ascii="Times New Roman"/>
          <w:b w:val="false"/>
          <w:i w:val="false"/>
          <w:color w:val="000000"/>
          <w:sz w:val="28"/>
        </w:rPr>
        <w:t>
      129. На ВЛ до 1000 В при работах, выполняемых с опор, либо с телескопической вышки без изолирующего звена, заземление устанавливается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bookmarkEnd w:id="186"/>
    <w:bookmarkStart w:name="z175" w:id="187"/>
    <w:p>
      <w:pPr>
        <w:spacing w:after="0"/>
        <w:ind w:left="0"/>
        <w:jc w:val="both"/>
      </w:pPr>
      <w:r>
        <w:rPr>
          <w:rFonts w:ascii="Times New Roman"/>
          <w:b w:val="false"/>
          <w:i w:val="false"/>
          <w:color w:val="000000"/>
          <w:sz w:val="28"/>
        </w:rPr>
        <w:t>
      130. В электроустановках до 1000 В электростанций и подстанций операции по установке и снятию заземлений допускается выполнять одному работнику с группой доступа не ниже III из дежурного или оперативно-ремонтного персонала.</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188"/>
    <w:p>
      <w:pPr>
        <w:spacing w:after="0"/>
        <w:ind w:left="0"/>
        <w:jc w:val="both"/>
      </w:pPr>
      <w:r>
        <w:rPr>
          <w:rFonts w:ascii="Times New Roman"/>
          <w:b w:val="false"/>
          <w:i w:val="false"/>
          <w:color w:val="000000"/>
          <w:sz w:val="28"/>
        </w:rPr>
        <w:t>
      131. В электроустановках выше 1000 В электростанций и подстанций:</w:t>
      </w:r>
    </w:p>
    <w:bookmarkEnd w:id="188"/>
    <w:p>
      <w:pPr>
        <w:spacing w:after="0"/>
        <w:ind w:left="0"/>
        <w:jc w:val="both"/>
      </w:pPr>
      <w:r>
        <w:rPr>
          <w:rFonts w:ascii="Times New Roman"/>
          <w:b w:val="false"/>
          <w:i w:val="false"/>
          <w:color w:val="000000"/>
          <w:sz w:val="28"/>
        </w:rPr>
        <w:t>
      1) устанавливают переносные заземления два работника:</w:t>
      </w:r>
    </w:p>
    <w:p>
      <w:pPr>
        <w:spacing w:after="0"/>
        <w:ind w:left="0"/>
        <w:jc w:val="both"/>
      </w:pPr>
      <w:r>
        <w:rPr>
          <w:rFonts w:ascii="Times New Roman"/>
          <w:b w:val="false"/>
          <w:i w:val="false"/>
          <w:color w:val="000000"/>
          <w:sz w:val="28"/>
        </w:rPr>
        <w:t>
      один – с группой доступа не ниже IV (из дежурного или оперативно-ремонтного персонала), другой – с группой доступа не ниже III, работник с группой доступа не ниже III может быть из ремонтного персонала, а при заземлении присоединений потребителей – из персонала потребителей. На удаленных подстанциях по указанию административно-технического персонала или диспетчера при установке заземлений в основной схеме допускается привлекать в качестве второго лица работника с группой доступа не ниже III из персонала потребителей;</w:t>
      </w:r>
    </w:p>
    <w:p>
      <w:pPr>
        <w:spacing w:after="0"/>
        <w:ind w:left="0"/>
        <w:jc w:val="both"/>
      </w:pPr>
      <w:r>
        <w:rPr>
          <w:rFonts w:ascii="Times New Roman"/>
          <w:b w:val="false"/>
          <w:i w:val="false"/>
          <w:color w:val="000000"/>
          <w:sz w:val="28"/>
        </w:rPr>
        <w:t>
      2) включать заземляющие ножи может один работник с группой доступа не ниже IV из дежурного или оперативно-ремонтного персонала;</w:t>
      </w:r>
    </w:p>
    <w:p>
      <w:pPr>
        <w:spacing w:after="0"/>
        <w:ind w:left="0"/>
        <w:jc w:val="both"/>
      </w:pPr>
      <w:r>
        <w:rPr>
          <w:rFonts w:ascii="Times New Roman"/>
          <w:b w:val="false"/>
          <w:i w:val="false"/>
          <w:color w:val="000000"/>
          <w:sz w:val="28"/>
        </w:rPr>
        <w:t>
      3) отключать заземляющие ножи и снимать переносные заземления может один человек с группой доступа не ниже III из дежурного.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189"/>
    <w:p>
      <w:pPr>
        <w:spacing w:after="0"/>
        <w:ind w:left="0"/>
        <w:jc w:val="both"/>
      </w:pPr>
      <w:r>
        <w:rPr>
          <w:rFonts w:ascii="Times New Roman"/>
          <w:b w:val="false"/>
          <w:i w:val="false"/>
          <w:color w:val="000000"/>
          <w:sz w:val="28"/>
        </w:rPr>
        <w:t>
      132. На ВЛ, отключенных для сдачи в ремонт, устанавливать, а затем снимать переносные заземления и включать имеющиеся на опорах заземляющие ножи необходимо работникам из дежурного или оперативно-ремонтного персонала: одному - с группой доступа не ниже IV (на ВЛ выше 1000 В) или с группой доступа не ниже III (на ВЛ до 1000 В), второму – с группой доступа не ниже III. Допускается использование второго человека с группой доступа не ниже III из ремонтного персонала, а на ВЛ, питающих потребителя – из персонала потребителя.</w:t>
      </w:r>
    </w:p>
    <w:bookmarkEnd w:id="189"/>
    <w:p>
      <w:pPr>
        <w:spacing w:after="0"/>
        <w:ind w:left="0"/>
        <w:jc w:val="both"/>
      </w:pPr>
      <w:r>
        <w:rPr>
          <w:rFonts w:ascii="Times New Roman"/>
          <w:b w:val="false"/>
          <w:i w:val="false"/>
          <w:color w:val="000000"/>
          <w:sz w:val="28"/>
        </w:rPr>
        <w:t>
      Отключать заземляющие ножи допускается одному работнику с группой доступа не ниже III из дежурного или оперативно-ремонтного персонала.</w:t>
      </w:r>
    </w:p>
    <w:p>
      <w:pPr>
        <w:spacing w:after="0"/>
        <w:ind w:left="0"/>
        <w:jc w:val="both"/>
      </w:pPr>
      <w:r>
        <w:rPr>
          <w:rFonts w:ascii="Times New Roman"/>
          <w:b w:val="false"/>
          <w:i w:val="false"/>
          <w:color w:val="000000"/>
          <w:sz w:val="28"/>
        </w:rPr>
        <w:t>
      На рабочих местах ВЛ устанавливать переносные заземления может руководитель (производитель) работ с членом бригады, имеющим группу доступа не ниже III. Снимает эти переносные заземления по распоряжению руководителя (производителя) работ два члена бригады с группой доступа не ниже III.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190"/>
    <w:p>
      <w:pPr>
        <w:spacing w:after="0"/>
        <w:ind w:left="0"/>
        <w:jc w:val="both"/>
      </w:pPr>
      <w:r>
        <w:rPr>
          <w:rFonts w:ascii="Times New Roman"/>
          <w:b w:val="false"/>
          <w:i w:val="false"/>
          <w:color w:val="000000"/>
          <w:sz w:val="28"/>
        </w:rPr>
        <w:t>
      133. На ВЛ при проверке отсутствия напряжения, установке и снятии заземлений одному из двух работников необходимо находиться на земле и вести наблюдение за другим.</w:t>
      </w:r>
    </w:p>
    <w:bookmarkEnd w:id="190"/>
    <w:bookmarkStart w:name="z179" w:id="191"/>
    <w:p>
      <w:pPr>
        <w:spacing w:after="0"/>
        <w:ind w:left="0"/>
        <w:jc w:val="both"/>
      </w:pPr>
      <w:r>
        <w:rPr>
          <w:rFonts w:ascii="Times New Roman"/>
          <w:b w:val="false"/>
          <w:i w:val="false"/>
          <w:color w:val="000000"/>
          <w:sz w:val="28"/>
        </w:rPr>
        <w:t>
      134. Для временного ограждения токоведущих частей, оставшихся под напряжением, применяются щиты, изготовленные из дерева или других изоляционных материалов.</w:t>
      </w:r>
    </w:p>
    <w:bookmarkEnd w:id="191"/>
    <w:p>
      <w:pPr>
        <w:spacing w:after="0"/>
        <w:ind w:left="0"/>
        <w:jc w:val="both"/>
      </w:pPr>
      <w:r>
        <w:rPr>
          <w:rFonts w:ascii="Times New Roman"/>
          <w:b w:val="false"/>
          <w:i w:val="false"/>
          <w:color w:val="000000"/>
          <w:sz w:val="28"/>
        </w:rPr>
        <w:t xml:space="preserve">
      При установке временных ограждений без снятия напряжения расстояние от них до токоведущих частей должно быть не менее указанного в таблице 1 </w:t>
      </w:r>
      <w:r>
        <w:rPr>
          <w:rFonts w:ascii="Times New Roman"/>
          <w:b w:val="false"/>
          <w:i w:val="false"/>
          <w:color w:val="000000"/>
          <w:sz w:val="28"/>
        </w:rPr>
        <w:t xml:space="preserve"> приложения 4</w:t>
      </w:r>
      <w:r>
        <w:rPr>
          <w:rFonts w:ascii="Times New Roman"/>
          <w:b w:val="false"/>
          <w:i w:val="false"/>
          <w:color w:val="000000"/>
          <w:sz w:val="28"/>
        </w:rPr>
        <w:t xml:space="preserve"> к настоящим Правилам. В электроустановках 6-10 кВ это расстояние может быть уменьшено до 0,35 м.</w:t>
      </w:r>
    </w:p>
    <w:p>
      <w:pPr>
        <w:spacing w:after="0"/>
        <w:ind w:left="0"/>
        <w:jc w:val="both"/>
      </w:pPr>
      <w:r>
        <w:rPr>
          <w:rFonts w:ascii="Times New Roman"/>
          <w:b w:val="false"/>
          <w:i w:val="false"/>
          <w:color w:val="000000"/>
          <w:sz w:val="28"/>
        </w:rPr>
        <w:t xml:space="preserve">
      На временные ограждения вывешивается знак (плакат) "СТОЙ! НАПРЯЖЕНИЕ" по форме согласно </w:t>
      </w:r>
      <w:r>
        <w:rPr>
          <w:rFonts w:ascii="Times New Roman"/>
          <w:b w:val="false"/>
          <w:i w:val="false"/>
          <w:color w:val="000000"/>
          <w:sz w:val="28"/>
        </w:rPr>
        <w:t xml:space="preserve"> приложению 9</w:t>
      </w:r>
      <w:r>
        <w:rPr>
          <w:rFonts w:ascii="Times New Roman"/>
          <w:b w:val="false"/>
          <w:i w:val="false"/>
          <w:color w:val="000000"/>
          <w:sz w:val="28"/>
        </w:rPr>
        <w:t xml:space="preserve"> к настоящим Правилам.</w:t>
      </w:r>
    </w:p>
    <w:bookmarkStart w:name="z180" w:id="192"/>
    <w:p>
      <w:pPr>
        <w:spacing w:after="0"/>
        <w:ind w:left="0"/>
        <w:jc w:val="both"/>
      </w:pPr>
      <w:r>
        <w:rPr>
          <w:rFonts w:ascii="Times New Roman"/>
          <w:b w:val="false"/>
          <w:i w:val="false"/>
          <w:color w:val="000000"/>
          <w:sz w:val="28"/>
        </w:rPr>
        <w:t>
      135. В электроустановках 6-20 кВ в тех случаях, когда не допускается оградить токоведущие части щитами, допускается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изолирующие накладки касаются токоведущих частей, находящихся под напряжением.</w:t>
      </w:r>
    </w:p>
    <w:bookmarkEnd w:id="192"/>
    <w:p>
      <w:pPr>
        <w:spacing w:after="0"/>
        <w:ind w:left="0"/>
        <w:jc w:val="both"/>
      </w:pPr>
      <w:r>
        <w:rPr>
          <w:rFonts w:ascii="Times New Roman"/>
          <w:b w:val="false"/>
          <w:i w:val="false"/>
          <w:color w:val="000000"/>
          <w:sz w:val="28"/>
        </w:rPr>
        <w:t>
      Устанавливать и снимать накладки необходимо двум работникам с группами не ниже IV и III (одному из них – из дежурного или оперативно-ремонтного персонала), пользуясь диэлектрическими перчатками и изолирующими штангами, либо клещами.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93"/>
    <w:p>
      <w:pPr>
        <w:spacing w:after="0"/>
        <w:ind w:left="0"/>
        <w:jc w:val="both"/>
      </w:pPr>
      <w:r>
        <w:rPr>
          <w:rFonts w:ascii="Times New Roman"/>
          <w:b w:val="false"/>
          <w:i w:val="false"/>
          <w:color w:val="000000"/>
          <w:sz w:val="28"/>
        </w:rPr>
        <w:t xml:space="preserve">
      136. На ограждениях камер, шкафах и панелях, граничащих с рабочим местом, вывешивается знак (плакат) по форме согласно </w:t>
      </w:r>
      <w:r>
        <w:rPr>
          <w:rFonts w:ascii="Times New Roman"/>
          <w:b w:val="false"/>
          <w:i w:val="false"/>
          <w:color w:val="000000"/>
          <w:sz w:val="28"/>
        </w:rPr>
        <w:t xml:space="preserve"> приложению 9</w:t>
      </w:r>
      <w:r>
        <w:rPr>
          <w:rFonts w:ascii="Times New Roman"/>
          <w:b w:val="false"/>
          <w:i w:val="false"/>
          <w:color w:val="000000"/>
          <w:sz w:val="28"/>
        </w:rPr>
        <w:t xml:space="preserve"> к настоящим Правилам.</w:t>
      </w:r>
    </w:p>
    <w:bookmarkEnd w:id="193"/>
    <w:bookmarkStart w:name="z182" w:id="194"/>
    <w:p>
      <w:pPr>
        <w:spacing w:after="0"/>
        <w:ind w:left="0"/>
        <w:jc w:val="both"/>
      </w:pPr>
      <w:r>
        <w:rPr>
          <w:rFonts w:ascii="Times New Roman"/>
          <w:b w:val="false"/>
          <w:i w:val="false"/>
          <w:color w:val="000000"/>
          <w:sz w:val="28"/>
        </w:rPr>
        <w:t>
      137. В ОРУ при работах, проводимых с земли, и на оборудовании, установленном на фундаментах и отдельных конструкциях, рабочее место ограждается (с оставлением прохода) канатом, веревкой или шнуром из растительных, либо синтетических волокон с вывешенными плакатами по форме согласно приложению 9 к настоящим Правилам, обращенными внутрь огражденного пространства.</w:t>
      </w:r>
    </w:p>
    <w:bookmarkEnd w:id="194"/>
    <w:p>
      <w:pPr>
        <w:spacing w:after="0"/>
        <w:ind w:left="0"/>
        <w:jc w:val="both"/>
      </w:pPr>
      <w:r>
        <w:rPr>
          <w:rFonts w:ascii="Times New Roman"/>
          <w:b w:val="false"/>
          <w:i w:val="false"/>
          <w:color w:val="000000"/>
          <w:sz w:val="28"/>
        </w:rPr>
        <w:t>
      Допускается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pPr>
        <w:spacing w:after="0"/>
        <w:ind w:left="0"/>
        <w:jc w:val="both"/>
      </w:pPr>
      <w:r>
        <w:rPr>
          <w:rFonts w:ascii="Times New Roman"/>
          <w:b w:val="false"/>
          <w:i w:val="false"/>
          <w:color w:val="000000"/>
          <w:sz w:val="28"/>
        </w:rPr>
        <w:t>
      При снятии напряжения со всего ОРУ, за исключением линейных разъединителей, последние ограждаются канатом с знаками (плакатами) по форме согласно приложению 9 к настоящим Правилам, обращенными наружу огражденного пространства. В ОРУ при работе во вторичных цепях по распоряжению ограждать рабочее место не требуется.</w:t>
      </w:r>
    </w:p>
    <w:bookmarkStart w:name="z183" w:id="195"/>
    <w:p>
      <w:pPr>
        <w:spacing w:after="0"/>
        <w:ind w:left="0"/>
        <w:jc w:val="both"/>
      </w:pPr>
      <w:r>
        <w:rPr>
          <w:rFonts w:ascii="Times New Roman"/>
          <w:b w:val="false"/>
          <w:i w:val="false"/>
          <w:color w:val="000000"/>
          <w:sz w:val="28"/>
        </w:rPr>
        <w:t xml:space="preserve">
      138. В электроустановках, кроме ВЛ и КЛ, на подготовленных рабочих местах вывешивается знак (плакат) "РАБОТАТЬ ЗДЕСЬ" по форме согласно </w:t>
      </w:r>
      <w:r>
        <w:rPr>
          <w:rFonts w:ascii="Times New Roman"/>
          <w:b w:val="false"/>
          <w:i w:val="false"/>
          <w:color w:val="000000"/>
          <w:sz w:val="28"/>
        </w:rPr>
        <w:t xml:space="preserve"> приложению 10</w:t>
      </w:r>
      <w:r>
        <w:rPr>
          <w:rFonts w:ascii="Times New Roman"/>
          <w:b w:val="false"/>
          <w:i w:val="false"/>
          <w:color w:val="000000"/>
          <w:sz w:val="28"/>
        </w:rPr>
        <w:t xml:space="preserve"> к настоящим Правилам.</w:t>
      </w:r>
    </w:p>
    <w:bookmarkEnd w:id="195"/>
    <w:bookmarkStart w:name="z184" w:id="196"/>
    <w:p>
      <w:pPr>
        <w:spacing w:after="0"/>
        <w:ind w:left="0"/>
        <w:jc w:val="both"/>
      </w:pPr>
      <w:r>
        <w:rPr>
          <w:rFonts w:ascii="Times New Roman"/>
          <w:b w:val="false"/>
          <w:i w:val="false"/>
          <w:color w:val="000000"/>
          <w:sz w:val="28"/>
        </w:rPr>
        <w:t xml:space="preserve">
      139. В ОРУ на участках конструкций, по которым можно пройти от рабочего места к граничащим с ним участкам, находящимся под напряжением, устанавливаются хорошо видимые знаки (плакаты) "СТОЙ! НАПРЯЖЕНИЕ"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Эти плакаты устанавливает работник с группой допуска не ниже III из ремонтного персонала под руководством допускающего.</w:t>
      </w:r>
    </w:p>
    <w:bookmarkEnd w:id="196"/>
    <w:p>
      <w:pPr>
        <w:spacing w:after="0"/>
        <w:ind w:left="0"/>
        <w:jc w:val="both"/>
      </w:pPr>
      <w:r>
        <w:rPr>
          <w:rFonts w:ascii="Times New Roman"/>
          <w:b w:val="false"/>
          <w:i w:val="false"/>
          <w:color w:val="000000"/>
          <w:sz w:val="28"/>
        </w:rPr>
        <w:t xml:space="preserve">
      На конструкциях, граничащих с той, по которой допускается подниматься, внизу вывешивается знак (плакат) "НЕ ВЛЕЗАЙ! УБЬЕТ"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На стационарных лестницах и конструкциях, по которым разрешено подниматься для проведения работ, вывешивается знак (плакат) "ВЛЕЗАТЬ ЗДЕСЬ"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197"/>
    <w:p>
      <w:pPr>
        <w:spacing w:after="0"/>
        <w:ind w:left="0"/>
        <w:jc w:val="both"/>
      </w:pPr>
      <w:r>
        <w:rPr>
          <w:rFonts w:ascii="Times New Roman"/>
          <w:b w:val="false"/>
          <w:i w:val="false"/>
          <w:color w:val="000000"/>
          <w:sz w:val="28"/>
        </w:rPr>
        <w:t>
      140. Не допускается убирать или переставлять до полного окончания работы плакаты и ограждения, установленные при подготовке рабочих мест.</w:t>
      </w:r>
    </w:p>
    <w:bookmarkEnd w:id="197"/>
    <w:bookmarkStart w:name="z186" w:id="198"/>
    <w:p>
      <w:pPr>
        <w:spacing w:after="0"/>
        <w:ind w:left="0"/>
        <w:jc w:val="both"/>
      </w:pPr>
      <w:r>
        <w:rPr>
          <w:rFonts w:ascii="Times New Roman"/>
          <w:b w:val="false"/>
          <w:i w:val="false"/>
          <w:color w:val="000000"/>
          <w:sz w:val="28"/>
        </w:rPr>
        <w:t xml:space="preserve">
      141. Не допускается в электроустановках работать в согнутом положении, если при выпрямлении расстояние до токоведущих частей, находящихся под напряжением, будет менее указанного в таблице 1 </w:t>
      </w:r>
      <w:r>
        <w:rPr>
          <w:rFonts w:ascii="Times New Roman"/>
          <w:b w:val="false"/>
          <w:i w:val="false"/>
          <w:color w:val="000000"/>
          <w:sz w:val="28"/>
        </w:rPr>
        <w:t xml:space="preserve"> приложения 4</w:t>
      </w:r>
      <w:r>
        <w:rPr>
          <w:rFonts w:ascii="Times New Roman"/>
          <w:b w:val="false"/>
          <w:i w:val="false"/>
          <w:color w:val="000000"/>
          <w:sz w:val="28"/>
        </w:rPr>
        <w:t xml:space="preserve"> к настоящим Правилам. Не допускается в электроустановках электростанций и подстанций 6-110 кВ при работе около не огражденных токоведущих частей располагаться так, чтобы эти части находились сзади или с двух боковых сторон.</w:t>
      </w:r>
    </w:p>
    <w:bookmarkEnd w:id="198"/>
    <w:bookmarkStart w:name="z187" w:id="199"/>
    <w:p>
      <w:pPr>
        <w:spacing w:after="0"/>
        <w:ind w:left="0"/>
        <w:jc w:val="both"/>
      </w:pPr>
      <w:r>
        <w:rPr>
          <w:rFonts w:ascii="Times New Roman"/>
          <w:b w:val="false"/>
          <w:i w:val="false"/>
          <w:color w:val="000000"/>
          <w:sz w:val="28"/>
        </w:rPr>
        <w:t>
      142. Не допускается прикасаться без применения электрозащитных средств к изоляторам оборудования, находящегося под напряжением.</w:t>
      </w:r>
    </w:p>
    <w:bookmarkEnd w:id="199"/>
    <w:bookmarkStart w:name="z188" w:id="200"/>
    <w:p>
      <w:pPr>
        <w:spacing w:after="0"/>
        <w:ind w:left="0"/>
        <w:jc w:val="both"/>
      </w:pPr>
      <w:r>
        <w:rPr>
          <w:rFonts w:ascii="Times New Roman"/>
          <w:b w:val="false"/>
          <w:i w:val="false"/>
          <w:color w:val="000000"/>
          <w:sz w:val="28"/>
        </w:rPr>
        <w:t>
      143. На ВЛ и ВЛС перед соединением или разрывом электрических связанных участков (проводов, тросов) необходимо выровнять потенциалы этих участков. Выравнивание потенциалов осуществляется путем соединения проводником этих участков или установкой заземлений по обе стороны разрыва (предполагаемого разрыва) с присоединением их к одному заземлителю (заземляющему устройству).</w:t>
      </w:r>
    </w:p>
    <w:bookmarkEnd w:id="200"/>
    <w:bookmarkStart w:name="z189" w:id="201"/>
    <w:p>
      <w:pPr>
        <w:spacing w:after="0"/>
        <w:ind w:left="0"/>
        <w:jc w:val="both"/>
      </w:pPr>
      <w:r>
        <w:rPr>
          <w:rFonts w:ascii="Times New Roman"/>
          <w:b w:val="false"/>
          <w:i w:val="false"/>
          <w:color w:val="000000"/>
          <w:sz w:val="28"/>
        </w:rPr>
        <w:t>
      144. При работе с использованием электрозащитных средств (изолирующих штанг и клещей, электроизмерительных штанг и клещей, указателей напряжения) допускается приближение человека к токоведущим частям на расстояние, определяемое длиной изолирующей части этих средств.</w:t>
      </w:r>
    </w:p>
    <w:bookmarkEnd w:id="201"/>
    <w:bookmarkStart w:name="z190" w:id="202"/>
    <w:p>
      <w:pPr>
        <w:spacing w:after="0"/>
        <w:ind w:left="0"/>
        <w:jc w:val="both"/>
      </w:pPr>
      <w:r>
        <w:rPr>
          <w:rFonts w:ascii="Times New Roman"/>
          <w:b w:val="false"/>
          <w:i w:val="false"/>
          <w:color w:val="000000"/>
          <w:sz w:val="28"/>
        </w:rPr>
        <w:t>
      145.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перекидываются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и другие. Подъем провода (троса) осуществляется медленно и плавно.</w:t>
      </w:r>
    </w:p>
    <w:bookmarkEnd w:id="202"/>
    <w:bookmarkStart w:name="z191" w:id="203"/>
    <w:p>
      <w:pPr>
        <w:spacing w:after="0"/>
        <w:ind w:left="0"/>
        <w:jc w:val="both"/>
      </w:pPr>
      <w:r>
        <w:rPr>
          <w:rFonts w:ascii="Times New Roman"/>
          <w:b w:val="false"/>
          <w:i w:val="false"/>
          <w:color w:val="000000"/>
          <w:sz w:val="28"/>
        </w:rPr>
        <w:t>
      146. При работах на проводах (тросах) и относящихся к ним изоляторах, арматуре, расположенных выше проводов (тросов), находящихся под напряжением, выполняются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bookmarkEnd w:id="203"/>
    <w:bookmarkStart w:name="z192" w:id="204"/>
    <w:p>
      <w:pPr>
        <w:spacing w:after="0"/>
        <w:ind w:left="0"/>
        <w:jc w:val="both"/>
      </w:pPr>
      <w:r>
        <w:rPr>
          <w:rFonts w:ascii="Times New Roman"/>
          <w:b w:val="false"/>
          <w:i w:val="false"/>
          <w:color w:val="000000"/>
          <w:sz w:val="28"/>
        </w:rPr>
        <w:t>
      147. Персоналу необходимо учесть, что после исчезновения напряжения с электроустановки оно подается вновь без предупреждения.</w:t>
      </w:r>
    </w:p>
    <w:bookmarkEnd w:id="204"/>
    <w:bookmarkStart w:name="z193" w:id="205"/>
    <w:p>
      <w:pPr>
        <w:spacing w:after="0"/>
        <w:ind w:left="0"/>
        <w:jc w:val="both"/>
      </w:pPr>
      <w:r>
        <w:rPr>
          <w:rFonts w:ascii="Times New Roman"/>
          <w:b w:val="false"/>
          <w:i w:val="false"/>
          <w:color w:val="000000"/>
          <w:sz w:val="28"/>
        </w:rPr>
        <w:t>
      148. В темное время суток участки работ, рабочие места, проезды и подходы к ним освещаются. Освещенность должна быть равномерной, без слепящего действия осветительных устройств на работающих. Не допускается проведение работ в неосвещенных местах.</w:t>
      </w:r>
    </w:p>
    <w:bookmarkEnd w:id="205"/>
    <w:bookmarkStart w:name="z194" w:id="206"/>
    <w:p>
      <w:pPr>
        <w:spacing w:after="0"/>
        <w:ind w:left="0"/>
        <w:jc w:val="both"/>
      </w:pPr>
      <w:r>
        <w:rPr>
          <w:rFonts w:ascii="Times New Roman"/>
          <w:b w:val="false"/>
          <w:i w:val="false"/>
          <w:color w:val="000000"/>
          <w:sz w:val="28"/>
        </w:rPr>
        <w:t>
      149. При приближении грозы прекращаются все работы на ВЛ, ВЛС, в ОРУ, ЗРУ на выводах и линейных разъединителях ВЛ, на КЛ, подключенных к участкам ВЛ, а также на вводах ВЛС в помещениях узлов связи и антенномачтовых сооружениях, а также работы грузоподъемных кранов на высоте 10 м при скорости ветра 15 м/сек. и более, а телевышек при скорости ветра 10 м/сек. и более.</w:t>
      </w:r>
    </w:p>
    <w:bookmarkEnd w:id="206"/>
    <w:bookmarkStart w:name="z195" w:id="207"/>
    <w:p>
      <w:pPr>
        <w:spacing w:after="0"/>
        <w:ind w:left="0"/>
        <w:jc w:val="both"/>
      </w:pPr>
      <w:r>
        <w:rPr>
          <w:rFonts w:ascii="Times New Roman"/>
          <w:b w:val="false"/>
          <w:i w:val="false"/>
          <w:color w:val="000000"/>
          <w:sz w:val="28"/>
        </w:rPr>
        <w:t>
      150. В электроустановках до 1000 В электростанций, подстанций и на КЛ при работе под напряжением необходимо:</w:t>
      </w:r>
    </w:p>
    <w:bookmarkEnd w:id="207"/>
    <w:p>
      <w:pPr>
        <w:spacing w:after="0"/>
        <w:ind w:left="0"/>
        <w:jc w:val="both"/>
      </w:pPr>
      <w:r>
        <w:rPr>
          <w:rFonts w:ascii="Times New Roman"/>
          <w:b w:val="false"/>
          <w:i w:val="false"/>
          <w:color w:val="000000"/>
          <w:sz w:val="28"/>
        </w:rPr>
        <w:t>
      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pPr>
        <w:spacing w:after="0"/>
        <w:ind w:left="0"/>
        <w:jc w:val="both"/>
      </w:pPr>
      <w:r>
        <w:rPr>
          <w:rFonts w:ascii="Times New Roman"/>
          <w:b w:val="false"/>
          <w:i w:val="false"/>
          <w:color w:val="000000"/>
          <w:sz w:val="28"/>
        </w:rPr>
        <w:t>
      2) работать в диэлектрических галошах или стоя на изолирующей подставке, либо на резиновом диэлектрическом ковре;</w:t>
      </w:r>
    </w:p>
    <w:p>
      <w:pPr>
        <w:spacing w:after="0"/>
        <w:ind w:left="0"/>
        <w:jc w:val="both"/>
      </w:pPr>
      <w:r>
        <w:rPr>
          <w:rFonts w:ascii="Times New Roman"/>
          <w:b w:val="false"/>
          <w:i w:val="false"/>
          <w:color w:val="000000"/>
          <w:sz w:val="28"/>
        </w:rPr>
        <w:t>
      3) применять инструмент с изолирующими рукоятками (у отверток, кроме того, изолируется стержень);</w:t>
      </w:r>
    </w:p>
    <w:p>
      <w:pPr>
        <w:spacing w:after="0"/>
        <w:ind w:left="0"/>
        <w:jc w:val="both"/>
      </w:pPr>
      <w:r>
        <w:rPr>
          <w:rFonts w:ascii="Times New Roman"/>
          <w:b w:val="false"/>
          <w:i w:val="false"/>
          <w:color w:val="000000"/>
          <w:sz w:val="28"/>
        </w:rPr>
        <w:t>
      4) при отсутствии такого инструмента – пользоваться диэлектрическими перчатками.</w:t>
      </w:r>
    </w:p>
    <w:p>
      <w:pPr>
        <w:spacing w:after="0"/>
        <w:ind w:left="0"/>
        <w:jc w:val="both"/>
      </w:pPr>
      <w:r>
        <w:rPr>
          <w:rFonts w:ascii="Times New Roman"/>
          <w:b w:val="false"/>
          <w:i w:val="false"/>
          <w:color w:val="000000"/>
          <w:sz w:val="28"/>
        </w:rPr>
        <w:t>
      Не допускается работать в одежде с короткими или засученными рукавами, а также пользоваться ножовками, напильниками, металлическими линейками и другим инструментом.</w:t>
      </w:r>
    </w:p>
    <w:bookmarkStart w:name="z196" w:id="208"/>
    <w:p>
      <w:pPr>
        <w:spacing w:after="0"/>
        <w:ind w:left="0"/>
        <w:jc w:val="both"/>
      </w:pPr>
      <w:r>
        <w:rPr>
          <w:rFonts w:ascii="Times New Roman"/>
          <w:b w:val="false"/>
          <w:i w:val="false"/>
          <w:color w:val="000000"/>
          <w:sz w:val="28"/>
        </w:rPr>
        <w:t>
      151. Работнику из персонала предприятия или других организаций (на правах командированного персонала) разрешается единолично записывать с разрешения дежурного показания счетчиков и других измерительных приборов, установленных на щитах управления и в РУ. При наличии местного дежурного персонала этому работнику необходимо иметь группу доступа не ниже II, при отсутствии местного дежурного персонала – группу доступа не ниже III.</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209"/>
    <w:p>
      <w:pPr>
        <w:spacing w:after="0"/>
        <w:ind w:left="0"/>
        <w:jc w:val="both"/>
      </w:pPr>
      <w:r>
        <w:rPr>
          <w:rFonts w:ascii="Times New Roman"/>
          <w:b w:val="false"/>
          <w:i w:val="false"/>
          <w:color w:val="000000"/>
          <w:sz w:val="28"/>
        </w:rPr>
        <w:t>
      152. В ОРУ и на ВЛ 500 кВ и выше обеспечивается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bookmarkEnd w:id="209"/>
    <w:bookmarkStart w:name="z198" w:id="210"/>
    <w:p>
      <w:pPr>
        <w:spacing w:after="0"/>
        <w:ind w:left="0"/>
        <w:jc w:val="both"/>
      </w:pPr>
      <w:r>
        <w:rPr>
          <w:rFonts w:ascii="Times New Roman"/>
          <w:b w:val="false"/>
          <w:i w:val="false"/>
          <w:color w:val="000000"/>
          <w:sz w:val="28"/>
        </w:rPr>
        <w:t>
      153. При работах в зоне влияния электрического поля время пребывания человека в этой зоне ограничивается. При напряженности электрического поля до 5 кВ/м пребывание в нем допускается в течение рабочего дня.</w:t>
      </w:r>
    </w:p>
    <w:bookmarkEnd w:id="210"/>
    <w:p>
      <w:pPr>
        <w:spacing w:after="0"/>
        <w:ind w:left="0"/>
        <w:jc w:val="both"/>
      </w:pPr>
      <w:r>
        <w:rPr>
          <w:rFonts w:ascii="Times New Roman"/>
          <w:b w:val="false"/>
          <w:i w:val="false"/>
          <w:color w:val="000000"/>
          <w:sz w:val="28"/>
        </w:rPr>
        <w:t>
      Допустимое время Т, часов, пребывания в электрическом поле напряженностью свыше 5 до 20 кВ/м включительно (для определенного уровня напряженности) вычисляется по формуле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 = 50/E- 2</w:t>
      </w:r>
    </w:p>
    <w:p>
      <w:pPr>
        <w:spacing w:after="0"/>
        <w:ind w:left="0"/>
        <w:jc w:val="both"/>
      </w:pPr>
      <w:r>
        <w:rPr>
          <w:rFonts w:ascii="Times New Roman"/>
          <w:b w:val="false"/>
          <w:i w:val="false"/>
          <w:color w:val="000000"/>
          <w:sz w:val="28"/>
        </w:rPr>
        <w:t>
            где Е – напряженность воздействующего электрического поля в контролируемой зоне, кВ/м.</w:t>
      </w:r>
    </w:p>
    <w:p>
      <w:pPr>
        <w:spacing w:after="0"/>
        <w:ind w:left="0"/>
        <w:jc w:val="both"/>
      </w:pPr>
      <w:r>
        <w:rPr>
          <w:rFonts w:ascii="Times New Roman"/>
          <w:b w:val="false"/>
          <w:i w:val="false"/>
          <w:color w:val="000000"/>
          <w:sz w:val="28"/>
        </w:rPr>
        <w:t>
      При напряженности свыше 20 до 25 кВ/м время пребывания не превышает 10 минут. При напряженности свыше 25 кВ/м необходимо применять средства защиты. Продолжительность работы при этом ограничивается одним рабочим днем.</w:t>
      </w:r>
    </w:p>
    <w:p>
      <w:pPr>
        <w:spacing w:after="0"/>
        <w:ind w:left="0"/>
        <w:jc w:val="both"/>
      </w:pPr>
      <w:r>
        <w:rPr>
          <w:rFonts w:ascii="Times New Roman"/>
          <w:b w:val="false"/>
          <w:i w:val="false"/>
          <w:color w:val="000000"/>
          <w:sz w:val="28"/>
        </w:rPr>
        <w:t>
      Требования настоящего пункта действительны при условии исключения возможности воздействия на персонал электрических разрядов.</w:t>
      </w:r>
    </w:p>
    <w:bookmarkStart w:name="z199" w:id="211"/>
    <w:p>
      <w:pPr>
        <w:spacing w:after="0"/>
        <w:ind w:left="0"/>
        <w:jc w:val="both"/>
      </w:pPr>
      <w:r>
        <w:rPr>
          <w:rFonts w:ascii="Times New Roman"/>
          <w:b w:val="false"/>
          <w:i w:val="false"/>
          <w:color w:val="000000"/>
          <w:sz w:val="28"/>
        </w:rPr>
        <w:t>
      154. Допустимое время пребывания в электрическом поле реализуется одноразово или дробно в течение рабочего дня. В остальное рабочее время необходимо использовать средства защиты или находиться в электрическом поле напряженностью до 5 кВ/м.</w:t>
      </w:r>
    </w:p>
    <w:bookmarkEnd w:id="211"/>
    <w:bookmarkStart w:name="z200" w:id="212"/>
    <w:p>
      <w:pPr>
        <w:spacing w:after="0"/>
        <w:ind w:left="0"/>
        <w:jc w:val="both"/>
      </w:pPr>
      <w:r>
        <w:rPr>
          <w:rFonts w:ascii="Times New Roman"/>
          <w:b w:val="false"/>
          <w:i w:val="false"/>
          <w:color w:val="000000"/>
          <w:sz w:val="28"/>
        </w:rPr>
        <w:t>
      155. Напряженность электрического поля, а также границы зон влияния и экранирования определяются по результатам измерений. Во всех случаях напряженность неискаженного электрического поля измеряется во всей зоне, где находится человек в процессе выполнения работы.</w:t>
      </w:r>
    </w:p>
    <w:bookmarkEnd w:id="212"/>
    <w:p>
      <w:pPr>
        <w:spacing w:after="0"/>
        <w:ind w:left="0"/>
        <w:jc w:val="both"/>
      </w:pPr>
      <w:r>
        <w:rPr>
          <w:rFonts w:ascii="Times New Roman"/>
          <w:b w:val="false"/>
          <w:i w:val="false"/>
          <w:color w:val="000000"/>
          <w:sz w:val="28"/>
        </w:rPr>
        <w:t>
      При работах без подъема на оборудование и конструкции измерения проводится при:</w:t>
      </w:r>
    </w:p>
    <w:p>
      <w:pPr>
        <w:spacing w:after="0"/>
        <w:ind w:left="0"/>
        <w:jc w:val="both"/>
      </w:pPr>
      <w:r>
        <w:rPr>
          <w:rFonts w:ascii="Times New Roman"/>
          <w:b w:val="false"/>
          <w:i w:val="false"/>
          <w:color w:val="000000"/>
          <w:sz w:val="28"/>
        </w:rPr>
        <w:t>
      1) отсутствии средств защиты – на высоте 1,8 м от поверхности земли;</w:t>
      </w:r>
    </w:p>
    <w:p>
      <w:pPr>
        <w:spacing w:after="0"/>
        <w:ind w:left="0"/>
        <w:jc w:val="both"/>
      </w:pPr>
      <w:r>
        <w:rPr>
          <w:rFonts w:ascii="Times New Roman"/>
          <w:b w:val="false"/>
          <w:i w:val="false"/>
          <w:color w:val="000000"/>
          <w:sz w:val="28"/>
        </w:rPr>
        <w:t>
      2) использовании коллективных средств защиты – на высоте 0,5, 1,0 и 1,8 м от поверхности земли.</w:t>
      </w:r>
    </w:p>
    <w:p>
      <w:pPr>
        <w:spacing w:after="0"/>
        <w:ind w:left="0"/>
        <w:jc w:val="both"/>
      </w:pPr>
      <w:r>
        <w:rPr>
          <w:rFonts w:ascii="Times New Roman"/>
          <w:b w:val="false"/>
          <w:i w:val="false"/>
          <w:color w:val="000000"/>
          <w:sz w:val="28"/>
        </w:rPr>
        <w:t>
      При выполнении работ с подъемом на конструкции или оборудование (независимо от наличия средств защиты) измерения проводятся на высоте 0,5, 1,0 и 1,8 м от площадки рабочего места и на расстоянии 0,5 м от заземленных токоведущих частей оборудования.</w:t>
      </w:r>
    </w:p>
    <w:bookmarkStart w:name="z201" w:id="213"/>
    <w:p>
      <w:pPr>
        <w:spacing w:after="0"/>
        <w:ind w:left="0"/>
        <w:jc w:val="both"/>
      </w:pPr>
      <w:r>
        <w:rPr>
          <w:rFonts w:ascii="Times New Roman"/>
          <w:b w:val="false"/>
          <w:i w:val="false"/>
          <w:color w:val="000000"/>
          <w:sz w:val="28"/>
        </w:rPr>
        <w:t>
      156. Время пребывания в контролируемой зоне устанавливается, исходя из наибольшего значения измеренной напряженности.</w:t>
      </w:r>
    </w:p>
    <w:bookmarkEnd w:id="213"/>
    <w:bookmarkStart w:name="z202" w:id="214"/>
    <w:p>
      <w:pPr>
        <w:spacing w:after="0"/>
        <w:ind w:left="0"/>
        <w:jc w:val="both"/>
      </w:pPr>
      <w:r>
        <w:rPr>
          <w:rFonts w:ascii="Times New Roman"/>
          <w:b w:val="false"/>
          <w:i w:val="false"/>
          <w:color w:val="000000"/>
          <w:sz w:val="28"/>
        </w:rPr>
        <w:t>
      157. В качестве средств защиты можно применять: стационарные, переносные и передвижные экранирующие устройства, съемные экранирующие устройства, устанавливаемые на машинах и механизмах, экранирующие комплекты.</w:t>
      </w:r>
    </w:p>
    <w:bookmarkEnd w:id="214"/>
    <w:p>
      <w:pPr>
        <w:spacing w:after="0"/>
        <w:ind w:left="0"/>
        <w:jc w:val="both"/>
      </w:pPr>
      <w:r>
        <w:rPr>
          <w:rFonts w:ascii="Times New Roman"/>
          <w:b w:val="false"/>
          <w:i w:val="false"/>
          <w:color w:val="000000"/>
          <w:sz w:val="28"/>
        </w:rPr>
        <w:t>
      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электрическое поле отсутствует, и применение средств защиты не требуется.</w:t>
      </w:r>
    </w:p>
    <w:bookmarkStart w:name="z203" w:id="215"/>
    <w:p>
      <w:pPr>
        <w:spacing w:after="0"/>
        <w:ind w:left="0"/>
        <w:jc w:val="both"/>
      </w:pPr>
      <w:r>
        <w:rPr>
          <w:rFonts w:ascii="Times New Roman"/>
          <w:b w:val="false"/>
          <w:i w:val="false"/>
          <w:color w:val="000000"/>
          <w:sz w:val="28"/>
        </w:rPr>
        <w:t>
      158. Переносные и передвижные экранирующие устройства заземляются на месте их установки посредством присоединения к заземляющему устройству или металлическим конструкциям, имеющим соединение с заземляющим устройством, гибким медным проводником сечением не менее 10 квадратных миллиметров.</w:t>
      </w:r>
    </w:p>
    <w:bookmarkEnd w:id="215"/>
    <w:p>
      <w:pPr>
        <w:spacing w:after="0"/>
        <w:ind w:left="0"/>
        <w:jc w:val="both"/>
      </w:pPr>
      <w:r>
        <w:rPr>
          <w:rFonts w:ascii="Times New Roman"/>
          <w:b w:val="false"/>
          <w:i w:val="false"/>
          <w:color w:val="000000"/>
          <w:sz w:val="28"/>
        </w:rPr>
        <w:t>
      Съемные экранирующие устройства имеют гальваническое соединение с машинами и механизмами, на которых они установлены. При заземлении машин и механизмов дополнительного заземления съемных экранирующих устройств не требуется.</w:t>
      </w:r>
    </w:p>
    <w:p>
      <w:pPr>
        <w:spacing w:after="0"/>
        <w:ind w:left="0"/>
        <w:jc w:val="both"/>
      </w:pPr>
      <w:r>
        <w:rPr>
          <w:rFonts w:ascii="Times New Roman"/>
          <w:b w:val="false"/>
          <w:i w:val="false"/>
          <w:color w:val="000000"/>
          <w:sz w:val="28"/>
        </w:rPr>
        <w:t>
      Заземление индивидуальных экранирующих комплектов осуществляется посредством применения специальной обуви с токопроводящей подошвой. При работах стоя на изолирующем основании (окрашенный металл, изолятор, деревянный настил и прочие) или связанных с прикосновением к заземленным конструкциям незащищенной рукой (при снятии перчаток или рукавиц) экранирующая одежда дополнительно заземляется путем присоединения ее специальным гибким медным проводником сечением 4 квадратных миллиметров к заземленной конструкции или заземляющему устройству.</w:t>
      </w:r>
    </w:p>
    <w:bookmarkStart w:name="z204" w:id="216"/>
    <w:p>
      <w:pPr>
        <w:spacing w:after="0"/>
        <w:ind w:left="0"/>
        <w:jc w:val="both"/>
      </w:pPr>
      <w:r>
        <w:rPr>
          <w:rFonts w:ascii="Times New Roman"/>
          <w:b w:val="false"/>
          <w:i w:val="false"/>
          <w:color w:val="000000"/>
          <w:sz w:val="28"/>
        </w:rPr>
        <w:t>
      159.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лиц, непосредственно проводящих испытания повышенным напряжением) и электросварочных работах. Защита работающих в этих случаях осуществляется с использованием экранирующих устройств.</w:t>
      </w:r>
    </w:p>
    <w:bookmarkEnd w:id="216"/>
    <w:bookmarkStart w:name="z205" w:id="217"/>
    <w:p>
      <w:pPr>
        <w:spacing w:after="0"/>
        <w:ind w:left="0"/>
        <w:jc w:val="both"/>
      </w:pPr>
      <w:r>
        <w:rPr>
          <w:rFonts w:ascii="Times New Roman"/>
          <w:b w:val="false"/>
          <w:i w:val="false"/>
          <w:color w:val="000000"/>
          <w:sz w:val="28"/>
        </w:rPr>
        <w:t>
      160. При работе на участках отключенных токоведущих частей для снятия наведенного потенциала их необходимо заземлять. Прикасаться к отключенным, но не заземленным токоведущим частям без средств защиты не допускается.</w:t>
      </w:r>
    </w:p>
    <w:bookmarkEnd w:id="217"/>
    <w:bookmarkStart w:name="z206" w:id="218"/>
    <w:p>
      <w:pPr>
        <w:spacing w:after="0"/>
        <w:ind w:left="0"/>
        <w:jc w:val="both"/>
      </w:pPr>
      <w:r>
        <w:rPr>
          <w:rFonts w:ascii="Times New Roman"/>
          <w:b w:val="false"/>
          <w:i w:val="false"/>
          <w:color w:val="000000"/>
          <w:sz w:val="28"/>
        </w:rPr>
        <w:t>
      161. Машины и механизмы на пневмоколесном ходу, находящиеся в зоне влияния электрического поля заземляются.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bookmarkEnd w:id="218"/>
    <w:bookmarkStart w:name="z207" w:id="219"/>
    <w:p>
      <w:pPr>
        <w:spacing w:after="0"/>
        <w:ind w:left="0"/>
        <w:jc w:val="both"/>
      </w:pPr>
      <w:r>
        <w:rPr>
          <w:rFonts w:ascii="Times New Roman"/>
          <w:b w:val="false"/>
          <w:i w:val="false"/>
          <w:color w:val="000000"/>
          <w:sz w:val="28"/>
        </w:rPr>
        <w:t>
      162. Не допускается заправка машин и механизмов горючими и смазочными материалами в зоне влияния электрического поля.</w:t>
      </w:r>
    </w:p>
    <w:bookmarkEnd w:id="219"/>
    <w:bookmarkStart w:name="z208" w:id="220"/>
    <w:p>
      <w:pPr>
        <w:spacing w:after="0"/>
        <w:ind w:left="0"/>
        <w:jc w:val="both"/>
      </w:pPr>
      <w:r>
        <w:rPr>
          <w:rFonts w:ascii="Times New Roman"/>
          <w:b w:val="false"/>
          <w:i w:val="false"/>
          <w:color w:val="000000"/>
          <w:sz w:val="28"/>
        </w:rPr>
        <w:t>
      163. При подъеме на оборудование и конструкции, расположенные в зоне влияния электрического поля, средства защиты применяются независимо от напряженности электрического поля и продолжительности работы в нем. При подъеме с помощью телескопической вышки или гидроподъемника их корзины (люльки) снабжается экраном или применять экранирующие комплекты.</w:t>
      </w:r>
    </w:p>
    <w:bookmarkEnd w:id="220"/>
    <w:bookmarkStart w:name="z209" w:id="221"/>
    <w:p>
      <w:pPr>
        <w:spacing w:after="0"/>
        <w:ind w:left="0"/>
        <w:jc w:val="both"/>
      </w:pPr>
      <w:r>
        <w:rPr>
          <w:rFonts w:ascii="Times New Roman"/>
          <w:b w:val="false"/>
          <w:i w:val="false"/>
          <w:color w:val="000000"/>
          <w:sz w:val="28"/>
        </w:rPr>
        <w:t>
      164. При нахождении человека в зоне экранирования, внутри конструкций ОРУ, а также при подъеме по лестнице к газовому реле и реле уровня масла силового трансформатора средства защиты от воздействия электрического поля можно не применять.</w:t>
      </w:r>
    </w:p>
    <w:bookmarkEnd w:id="221"/>
    <w:bookmarkStart w:name="z210" w:id="222"/>
    <w:p>
      <w:pPr>
        <w:spacing w:after="0"/>
        <w:ind w:left="0"/>
        <w:jc w:val="both"/>
      </w:pPr>
      <w:r>
        <w:rPr>
          <w:rFonts w:ascii="Times New Roman"/>
          <w:b w:val="false"/>
          <w:i w:val="false"/>
          <w:color w:val="000000"/>
          <w:sz w:val="28"/>
        </w:rPr>
        <w:t>
      165. В электроустановках всех напряжений обеспечивается защита работающих от биологически активного магнитного поля, способного оказывать отрицательное воздействие на организм человека.</w:t>
      </w:r>
    </w:p>
    <w:bookmarkEnd w:id="222"/>
    <w:bookmarkStart w:name="z211" w:id="223"/>
    <w:p>
      <w:pPr>
        <w:spacing w:after="0"/>
        <w:ind w:left="0"/>
        <w:jc w:val="both"/>
      </w:pPr>
      <w:r>
        <w:rPr>
          <w:rFonts w:ascii="Times New Roman"/>
          <w:b w:val="false"/>
          <w:i w:val="false"/>
          <w:color w:val="000000"/>
          <w:sz w:val="28"/>
        </w:rPr>
        <w:t>
      166. Биологически активным является магнитное поле, напряженность которого превышает допустимое значение.</w:t>
      </w:r>
    </w:p>
    <w:bookmarkEnd w:id="223"/>
    <w:bookmarkStart w:name="z212" w:id="224"/>
    <w:p>
      <w:pPr>
        <w:spacing w:after="0"/>
        <w:ind w:left="0"/>
        <w:jc w:val="both"/>
      </w:pPr>
      <w:r>
        <w:rPr>
          <w:rFonts w:ascii="Times New Roman"/>
          <w:b w:val="false"/>
          <w:i w:val="false"/>
          <w:color w:val="000000"/>
          <w:sz w:val="28"/>
        </w:rPr>
        <w:t xml:space="preserve">
      167. Допустимая напряженность (далее – Н) или индукция (далее – В) магнитного поля для условий общего (на все тело) и локального (на конечности) воздействия в зависимости от продолжительности пребывания человека в магнитном поле определяется допустимым уровнем магнитного поля в соответствии с </w:t>
      </w:r>
      <w:r>
        <w:rPr>
          <w:rFonts w:ascii="Times New Roman"/>
          <w:b w:val="false"/>
          <w:i w:val="false"/>
          <w:color w:val="000000"/>
          <w:sz w:val="28"/>
        </w:rPr>
        <w:t xml:space="preserve"> таблицей 2</w:t>
      </w:r>
      <w:r>
        <w:rPr>
          <w:rFonts w:ascii="Times New Roman"/>
          <w:b w:val="false"/>
          <w:i w:val="false"/>
          <w:color w:val="000000"/>
          <w:sz w:val="28"/>
        </w:rPr>
        <w:t xml:space="preserve"> приложении 4 к настоящим Правилам.</w:t>
      </w:r>
    </w:p>
    <w:bookmarkEnd w:id="224"/>
    <w:p>
      <w:pPr>
        <w:spacing w:after="0"/>
        <w:ind w:left="0"/>
        <w:jc w:val="both"/>
      </w:pPr>
      <w:r>
        <w:rPr>
          <w:rFonts w:ascii="Times New Roman"/>
          <w:b w:val="false"/>
          <w:i w:val="false"/>
          <w:color w:val="000000"/>
          <w:sz w:val="28"/>
        </w:rPr>
        <w:t>
      Допустимые уровни магнитного поля внутри временных интервалов определяются интерполяцией.</w:t>
      </w:r>
    </w:p>
    <w:bookmarkStart w:name="z213" w:id="225"/>
    <w:p>
      <w:pPr>
        <w:spacing w:after="0"/>
        <w:ind w:left="0"/>
        <w:jc w:val="both"/>
      </w:pPr>
      <w:r>
        <w:rPr>
          <w:rFonts w:ascii="Times New Roman"/>
          <w:b w:val="false"/>
          <w:i w:val="false"/>
          <w:color w:val="000000"/>
          <w:sz w:val="28"/>
        </w:rPr>
        <w:t>
      168. При необходимости пребывания персонала в зонах с различной напряженностью (индукцией магнитного поля) общее время выполнения работ в этих зонах не превышает предельно допустимое для зоны с максимальной напряженностью (индукцией).</w:t>
      </w:r>
    </w:p>
    <w:bookmarkEnd w:id="225"/>
    <w:bookmarkStart w:name="z214" w:id="226"/>
    <w:p>
      <w:pPr>
        <w:spacing w:after="0"/>
        <w:ind w:left="0"/>
        <w:jc w:val="both"/>
      </w:pPr>
      <w:r>
        <w:rPr>
          <w:rFonts w:ascii="Times New Roman"/>
          <w:b w:val="false"/>
          <w:i w:val="false"/>
          <w:color w:val="000000"/>
          <w:sz w:val="28"/>
        </w:rPr>
        <w:t>
      169. Допустимое время пребывания в магнитном поле реализуется одноразово или дробно в течение рабочего дня. При изменении режима труда и отдыха (например, при сменной работе) предельно допустимый уровень магнитного поля не превышает установленный для 8-часового рабочего дня.</w:t>
      </w:r>
    </w:p>
    <w:bookmarkEnd w:id="226"/>
    <w:bookmarkStart w:name="z215" w:id="227"/>
    <w:p>
      <w:pPr>
        <w:spacing w:after="0"/>
        <w:ind w:left="0"/>
        <w:jc w:val="both"/>
      </w:pPr>
      <w:r>
        <w:rPr>
          <w:rFonts w:ascii="Times New Roman"/>
          <w:b w:val="false"/>
          <w:i w:val="false"/>
          <w:color w:val="000000"/>
          <w:sz w:val="28"/>
        </w:rPr>
        <w:t>
      170.Контроль уровня магнитного поля производится при:</w:t>
      </w:r>
    </w:p>
    <w:bookmarkEnd w:id="227"/>
    <w:p>
      <w:pPr>
        <w:spacing w:after="0"/>
        <w:ind w:left="0"/>
        <w:jc w:val="both"/>
      </w:pPr>
      <w:r>
        <w:rPr>
          <w:rFonts w:ascii="Times New Roman"/>
          <w:b w:val="false"/>
          <w:i w:val="false"/>
          <w:color w:val="000000"/>
          <w:sz w:val="28"/>
        </w:rPr>
        <w:t>
      1) приемке в эксплуатацию новых и расширении действующих электроустановок;</w:t>
      </w:r>
    </w:p>
    <w:p>
      <w:pPr>
        <w:spacing w:after="0"/>
        <w:ind w:left="0"/>
        <w:jc w:val="both"/>
      </w:pPr>
      <w:r>
        <w:rPr>
          <w:rFonts w:ascii="Times New Roman"/>
          <w:b w:val="false"/>
          <w:i w:val="false"/>
          <w:color w:val="000000"/>
          <w:sz w:val="28"/>
        </w:rPr>
        <w:t>
      2) оборудовании помещений для постоянного или временного пребывания персонала, находящегося вблизи электроустановок, аттестации рабочих мест.</w:t>
      </w:r>
    </w:p>
    <w:bookmarkStart w:name="z216" w:id="228"/>
    <w:p>
      <w:pPr>
        <w:spacing w:after="0"/>
        <w:ind w:left="0"/>
        <w:jc w:val="both"/>
      </w:pPr>
      <w:r>
        <w:rPr>
          <w:rFonts w:ascii="Times New Roman"/>
          <w:b w:val="false"/>
          <w:i w:val="false"/>
          <w:color w:val="000000"/>
          <w:sz w:val="28"/>
        </w:rPr>
        <w:t>
      171. Уровень магнитного поля определяется во всей зоне, где находится персонал в процессе выполнения работ, на маршрутах следования рабочих к местам и осмотра оборудования.</w:t>
      </w:r>
    </w:p>
    <w:bookmarkEnd w:id="228"/>
    <w:p>
      <w:pPr>
        <w:spacing w:after="0"/>
        <w:ind w:left="0"/>
        <w:jc w:val="both"/>
      </w:pPr>
      <w:r>
        <w:rPr>
          <w:rFonts w:ascii="Times New Roman"/>
          <w:b w:val="false"/>
          <w:i w:val="false"/>
          <w:color w:val="000000"/>
          <w:sz w:val="28"/>
        </w:rPr>
        <w:t>
      Измерения напряженности (индукции) магнитного поля производятся на высоте 0,5, 1,0 и 1,8 м от пола площадки рабочего места, земли, пола помещения, настила переходных мостиков и прочих, а при нахождении источника магнитного поля над рабочим местом – дополнительно на уровне пола площадки рабочего места.</w:t>
      </w:r>
    </w:p>
    <w:bookmarkStart w:name="z217" w:id="229"/>
    <w:p>
      <w:pPr>
        <w:spacing w:after="0"/>
        <w:ind w:left="0"/>
        <w:jc w:val="both"/>
      </w:pPr>
      <w:r>
        <w:rPr>
          <w:rFonts w:ascii="Times New Roman"/>
          <w:b w:val="false"/>
          <w:i w:val="false"/>
          <w:color w:val="000000"/>
          <w:sz w:val="28"/>
        </w:rPr>
        <w:t>
      172. Измерения индукции (напряженности) магнитного поля производятся при максимальном рабочем токе электроустановки, или измеренные значения пересчитываются на максимальный рабочий ток (I max) путем умножения измеренных значений на отношение I max / I, где I – ток в источнике магнитного поля в момент измерения.</w:t>
      </w:r>
    </w:p>
    <w:bookmarkEnd w:id="229"/>
    <w:bookmarkStart w:name="z218" w:id="230"/>
    <w:p>
      <w:pPr>
        <w:spacing w:after="0"/>
        <w:ind w:left="0"/>
        <w:jc w:val="both"/>
      </w:pPr>
      <w:r>
        <w:rPr>
          <w:rFonts w:ascii="Times New Roman"/>
          <w:b w:val="false"/>
          <w:i w:val="false"/>
          <w:color w:val="000000"/>
          <w:sz w:val="28"/>
        </w:rPr>
        <w:t>
      173. Напряженность (индукция) магнитного поля измеряется в производственных помещениях с постоянным пребыванием персонала, расположенных на расстоянии менее 20 м от токоведущих частей электроустановок, в том числе отделенных от них стеной.</w:t>
      </w:r>
    </w:p>
    <w:bookmarkEnd w:id="230"/>
    <w:bookmarkStart w:name="z219" w:id="231"/>
    <w:p>
      <w:pPr>
        <w:spacing w:after="0"/>
        <w:ind w:left="0"/>
        <w:jc w:val="both"/>
      </w:pPr>
      <w:r>
        <w:rPr>
          <w:rFonts w:ascii="Times New Roman"/>
          <w:b w:val="false"/>
          <w:i w:val="false"/>
          <w:color w:val="000000"/>
          <w:sz w:val="28"/>
        </w:rPr>
        <w:t>
      174. В качестве мер защиты от воздействия магнитного поля применяются стационарные или переносные магнитные экраны.</w:t>
      </w:r>
    </w:p>
    <w:bookmarkEnd w:id="231"/>
    <w:p>
      <w:pPr>
        <w:spacing w:after="0"/>
        <w:ind w:left="0"/>
        <w:jc w:val="both"/>
      </w:pPr>
      <w:r>
        <w:rPr>
          <w:rFonts w:ascii="Times New Roman"/>
          <w:b w:val="false"/>
          <w:i w:val="false"/>
          <w:color w:val="000000"/>
          <w:sz w:val="28"/>
        </w:rPr>
        <w:t xml:space="preserve">
      Рабочие места и маршруты передвижения работающих располагаться на расстоянии от источников магнитного поля, при которых обеспечивается выполнение требований </w:t>
      </w:r>
      <w:r>
        <w:rPr>
          <w:rFonts w:ascii="Times New Roman"/>
          <w:b w:val="false"/>
          <w:i w:val="false"/>
          <w:color w:val="000000"/>
          <w:sz w:val="28"/>
        </w:rPr>
        <w:t xml:space="preserve"> пункта 170</w:t>
      </w:r>
      <w:r>
        <w:rPr>
          <w:rFonts w:ascii="Times New Roman"/>
          <w:b w:val="false"/>
          <w:i w:val="false"/>
          <w:color w:val="000000"/>
          <w:sz w:val="28"/>
        </w:rPr>
        <w:t xml:space="preserve"> настоящих Правил.</w:t>
      </w:r>
    </w:p>
    <w:bookmarkStart w:name="z220" w:id="232"/>
    <w:p>
      <w:pPr>
        <w:spacing w:after="0"/>
        <w:ind w:left="0"/>
        <w:jc w:val="both"/>
      </w:pPr>
      <w:r>
        <w:rPr>
          <w:rFonts w:ascii="Times New Roman"/>
          <w:b w:val="false"/>
          <w:i w:val="false"/>
          <w:color w:val="000000"/>
          <w:sz w:val="28"/>
        </w:rPr>
        <w:t>
      175. Зоны электроустановок с уровнями магнитного поля, превышающими предельно допустимые, где по условиям эксплуатации не требуется пребывание персонала, ограждаются и обозначаются предупредительными надписями или плакатами.</w:t>
      </w:r>
    </w:p>
    <w:bookmarkEnd w:id="232"/>
    <w:bookmarkStart w:name="z221" w:id="233"/>
    <w:p>
      <w:pPr>
        <w:spacing w:after="0"/>
        <w:ind w:left="0"/>
        <w:jc w:val="both"/>
      </w:pPr>
      <w:r>
        <w:rPr>
          <w:rFonts w:ascii="Times New Roman"/>
          <w:b w:val="false"/>
          <w:i w:val="false"/>
          <w:color w:val="000000"/>
          <w:sz w:val="28"/>
        </w:rPr>
        <w:t xml:space="preserve">
      176. Дополнительные меры безопасности при работе в зоне влияния электрического и магнитного полей отражаются в строке "Отдельные указания" наряда согласно </w:t>
      </w:r>
      <w:r>
        <w:rPr>
          <w:rFonts w:ascii="Times New Roman"/>
          <w:b w:val="false"/>
          <w:i w:val="false"/>
          <w:color w:val="000000"/>
          <w:sz w:val="28"/>
        </w:rPr>
        <w:t xml:space="preserve"> таблице 2</w:t>
      </w:r>
      <w:r>
        <w:rPr>
          <w:rFonts w:ascii="Times New Roman"/>
          <w:b w:val="false"/>
          <w:i w:val="false"/>
          <w:color w:val="000000"/>
          <w:sz w:val="28"/>
        </w:rPr>
        <w:t xml:space="preserve"> приложении 2 к настоящим Правилам.</w:t>
      </w:r>
    </w:p>
    <w:bookmarkEnd w:id="233"/>
    <w:bookmarkStart w:name="z222" w:id="234"/>
    <w:p>
      <w:pPr>
        <w:spacing w:after="0"/>
        <w:ind w:left="0"/>
        <w:jc w:val="both"/>
      </w:pPr>
      <w:r>
        <w:rPr>
          <w:rFonts w:ascii="Times New Roman"/>
          <w:b w:val="false"/>
          <w:i w:val="false"/>
          <w:color w:val="000000"/>
          <w:sz w:val="28"/>
        </w:rPr>
        <w:t>
      177. В ОРУ при обходах и следовании к рабочим местам персоналу необходимо передвигаться по разработанным для этой цели маршрутам.</w:t>
      </w:r>
    </w:p>
    <w:bookmarkEnd w:id="234"/>
    <w:bookmarkStart w:name="z223" w:id="235"/>
    <w:p>
      <w:pPr>
        <w:spacing w:after="0"/>
        <w:ind w:left="0"/>
        <w:jc w:val="both"/>
      </w:pPr>
      <w:r>
        <w:rPr>
          <w:rFonts w:ascii="Times New Roman"/>
          <w:b w:val="false"/>
          <w:i w:val="false"/>
          <w:color w:val="000000"/>
          <w:sz w:val="28"/>
        </w:rPr>
        <w:t>
      178. Вращающийся невозбужденный генератор с отключенным устройством АГП рассматривается как находящийся под напряжением (за исключением случая вращения от валоповоротного устройства).</w:t>
      </w:r>
    </w:p>
    <w:bookmarkEnd w:id="235"/>
    <w:bookmarkStart w:name="z224" w:id="236"/>
    <w:p>
      <w:pPr>
        <w:spacing w:after="0"/>
        <w:ind w:left="0"/>
        <w:jc w:val="both"/>
      </w:pPr>
      <w:r>
        <w:rPr>
          <w:rFonts w:ascii="Times New Roman"/>
          <w:b w:val="false"/>
          <w:i w:val="false"/>
          <w:color w:val="000000"/>
          <w:sz w:val="28"/>
        </w:rPr>
        <w:t>
      179. При испытаниях генератора установка и снятие специальных закороток на участках его схемы или схемы блока после их заземления допускаются при рабочей частоте вращения генератора со снятым возбуждением и отключенным устройством АГП.</w:t>
      </w:r>
    </w:p>
    <w:bookmarkEnd w:id="236"/>
    <w:p>
      <w:pPr>
        <w:spacing w:after="0"/>
        <w:ind w:left="0"/>
        <w:jc w:val="both"/>
      </w:pPr>
      <w:r>
        <w:rPr>
          <w:rFonts w:ascii="Times New Roman"/>
          <w:b w:val="false"/>
          <w:i w:val="false"/>
          <w:color w:val="000000"/>
          <w:sz w:val="28"/>
        </w:rPr>
        <w:t>
      При выполнении работ в схеме остановленного блочного генератора заземлять его выводы не требуется, если повышающий трансформатор заземлен со стороны высшего, а трансформаторы собственных нужд на ответвлении – со стороны низшего напряжения.</w:t>
      </w:r>
    </w:p>
    <w:bookmarkStart w:name="z225" w:id="237"/>
    <w:p>
      <w:pPr>
        <w:spacing w:after="0"/>
        <w:ind w:left="0"/>
        <w:jc w:val="both"/>
      </w:pPr>
      <w:r>
        <w:rPr>
          <w:rFonts w:ascii="Times New Roman"/>
          <w:b w:val="false"/>
          <w:i w:val="false"/>
          <w:color w:val="000000"/>
          <w:sz w:val="28"/>
        </w:rPr>
        <w:t>
      180.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 и прочих.</w:t>
      </w:r>
    </w:p>
    <w:bookmarkEnd w:id="237"/>
    <w:p>
      <w:pPr>
        <w:spacing w:after="0"/>
        <w:ind w:left="0"/>
        <w:jc w:val="both"/>
      </w:pPr>
      <w:r>
        <w:rPr>
          <w:rFonts w:ascii="Times New Roman"/>
          <w:b w:val="false"/>
          <w:i w:val="false"/>
          <w:color w:val="000000"/>
          <w:sz w:val="28"/>
        </w:rPr>
        <w:t>
      Эти работы необходимо выполнять персоналу специальных служб, лабораторий, наладочных организаций с применением электрозащитных средств по наряду или под наблюдением дежурного персонала.</w:t>
      </w:r>
    </w:p>
    <w:bookmarkStart w:name="z226" w:id="238"/>
    <w:p>
      <w:pPr>
        <w:spacing w:after="0"/>
        <w:ind w:left="0"/>
        <w:jc w:val="both"/>
      </w:pPr>
      <w:r>
        <w:rPr>
          <w:rFonts w:ascii="Times New Roman"/>
          <w:b w:val="false"/>
          <w:i w:val="false"/>
          <w:color w:val="000000"/>
          <w:sz w:val="28"/>
        </w:rPr>
        <w:t>
      181. Измерения напряжения на валу и сопротивления изоляции ротора работающего генератора допускается выполнять работнику из дежурного персонала единолично или двум работникам с группами доступа не ниже IV и III из персонала специализированных подразделений по распоряжению.</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 w:id="239"/>
    <w:p>
      <w:pPr>
        <w:spacing w:after="0"/>
        <w:ind w:left="0"/>
        <w:jc w:val="both"/>
      </w:pPr>
      <w:r>
        <w:rPr>
          <w:rFonts w:ascii="Times New Roman"/>
          <w:b w:val="false"/>
          <w:i w:val="false"/>
          <w:color w:val="000000"/>
          <w:sz w:val="28"/>
        </w:rPr>
        <w:t>
      182. Обточку и шлифовку контактных колец ротора, шлифовку коллектора возбудителя выполнять по распоряжению единолично работник из не электротехнического персонала. При работе следует пользоваться защитными очками.</w:t>
      </w:r>
    </w:p>
    <w:bookmarkEnd w:id="239"/>
    <w:bookmarkStart w:name="z228" w:id="240"/>
    <w:p>
      <w:pPr>
        <w:spacing w:after="0"/>
        <w:ind w:left="0"/>
        <w:jc w:val="both"/>
      </w:pPr>
      <w:r>
        <w:rPr>
          <w:rFonts w:ascii="Times New Roman"/>
          <w:b w:val="false"/>
          <w:i w:val="false"/>
          <w:color w:val="000000"/>
          <w:sz w:val="28"/>
        </w:rPr>
        <w:t>
      183. Обслуживать щеточный аппарат на работающем генераторе допускается единолично работнику из дежурного персонала или выделенному для этой цели работнику с группой доступа не ниже III. При этом необходимо соблюдать следующие меры предосторожности:</w:t>
      </w:r>
    </w:p>
    <w:bookmarkEnd w:id="240"/>
    <w:p>
      <w:pPr>
        <w:spacing w:after="0"/>
        <w:ind w:left="0"/>
        <w:jc w:val="both"/>
      </w:pPr>
      <w:r>
        <w:rPr>
          <w:rFonts w:ascii="Times New Roman"/>
          <w:b w:val="false"/>
          <w:i w:val="false"/>
          <w:color w:val="000000"/>
          <w:sz w:val="28"/>
        </w:rPr>
        <w:t>
      1) работать в головном уборе и застегнутой спецодежде, остерегаясь захвата ее вращающимися частями машины;</w:t>
      </w:r>
    </w:p>
    <w:p>
      <w:pPr>
        <w:spacing w:after="0"/>
        <w:ind w:left="0"/>
        <w:jc w:val="both"/>
      </w:pPr>
      <w:r>
        <w:rPr>
          <w:rFonts w:ascii="Times New Roman"/>
          <w:b w:val="false"/>
          <w:i w:val="false"/>
          <w:color w:val="000000"/>
          <w:sz w:val="28"/>
        </w:rPr>
        <w:t>
      2) пользоваться диэлектрическими галошами или резиновыми диэлектрическими коврами, не применяя диэлектрических перчаток;</w:t>
      </w:r>
    </w:p>
    <w:p>
      <w:pPr>
        <w:spacing w:after="0"/>
        <w:ind w:left="0"/>
        <w:jc w:val="both"/>
      </w:pPr>
      <w:r>
        <w:rPr>
          <w:rFonts w:ascii="Times New Roman"/>
          <w:b w:val="false"/>
          <w:i w:val="false"/>
          <w:color w:val="000000"/>
          <w:sz w:val="28"/>
        </w:rPr>
        <w:t>
      3) не касаться руками одновременно токоведущих частей двух полюсов или токоведущих и заземленных частей.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 w:id="241"/>
    <w:p>
      <w:pPr>
        <w:spacing w:after="0"/>
        <w:ind w:left="0"/>
        <w:jc w:val="both"/>
      </w:pPr>
      <w:r>
        <w:rPr>
          <w:rFonts w:ascii="Times New Roman"/>
          <w:b w:val="false"/>
          <w:i w:val="false"/>
          <w:color w:val="000000"/>
          <w:sz w:val="28"/>
        </w:rPr>
        <w:t>
      184. При эксплуатации газомасляной системы генераторов необходимо предупреждать образование взрывоопасной газовой смеси, не допуская:</w:t>
      </w:r>
    </w:p>
    <w:bookmarkEnd w:id="241"/>
    <w:p>
      <w:pPr>
        <w:spacing w:after="0"/>
        <w:ind w:left="0"/>
        <w:jc w:val="both"/>
      </w:pPr>
      <w:r>
        <w:rPr>
          <w:rFonts w:ascii="Times New Roman"/>
          <w:b w:val="false"/>
          <w:i w:val="false"/>
          <w:color w:val="000000"/>
          <w:sz w:val="28"/>
        </w:rPr>
        <w:t>
      1) содержания кислорода в водороде в корпусе генератора - более 1,0 %, а в поплавковом затворе, бачке продувки и водородоотделительном баке маслоочистительной установки - более 2 %;</w:t>
      </w:r>
    </w:p>
    <w:p>
      <w:pPr>
        <w:spacing w:after="0"/>
        <w:ind w:left="0"/>
        <w:jc w:val="both"/>
      </w:pPr>
      <w:r>
        <w:rPr>
          <w:rFonts w:ascii="Times New Roman"/>
          <w:b w:val="false"/>
          <w:i w:val="false"/>
          <w:color w:val="000000"/>
          <w:sz w:val="28"/>
        </w:rPr>
        <w:t>
      2) содержания водорода в токопроводах генератора - более 1 %, а в картерах подшипников - более 2 %.</w:t>
      </w:r>
    </w:p>
    <w:p>
      <w:pPr>
        <w:spacing w:after="0"/>
        <w:ind w:left="0"/>
        <w:jc w:val="both"/>
      </w:pPr>
      <w:r>
        <w:rPr>
          <w:rFonts w:ascii="Times New Roman"/>
          <w:b w:val="false"/>
          <w:i w:val="false"/>
          <w:color w:val="000000"/>
          <w:sz w:val="28"/>
        </w:rPr>
        <w:t>
      В масляном баке не должно быть водорода.</w:t>
      </w:r>
    </w:p>
    <w:bookmarkStart w:name="z230" w:id="242"/>
    <w:p>
      <w:pPr>
        <w:spacing w:after="0"/>
        <w:ind w:left="0"/>
        <w:jc w:val="both"/>
      </w:pPr>
      <w:r>
        <w:rPr>
          <w:rFonts w:ascii="Times New Roman"/>
          <w:b w:val="false"/>
          <w:i w:val="false"/>
          <w:color w:val="000000"/>
          <w:sz w:val="28"/>
        </w:rPr>
        <w:t>
      185. Вытеснять из генератора водород или воздух необходимо инертным газом, минимальная концентрация которого по окончании вытеснения, определенная на выходе из машины, составляет:</w:t>
      </w:r>
    </w:p>
    <w:bookmarkEnd w:id="242"/>
    <w:p>
      <w:pPr>
        <w:spacing w:after="0"/>
        <w:ind w:left="0"/>
        <w:jc w:val="both"/>
      </w:pPr>
      <w:r>
        <w:rPr>
          <w:rFonts w:ascii="Times New Roman"/>
          <w:b w:val="false"/>
          <w:i w:val="false"/>
          <w:color w:val="000000"/>
          <w:sz w:val="28"/>
        </w:rPr>
        <w:t>
      1) углекислого газа – 85 % при вытеснении воздуха и 95 % - при вытеснении водорода;</w:t>
      </w:r>
    </w:p>
    <w:p>
      <w:pPr>
        <w:spacing w:after="0"/>
        <w:ind w:left="0"/>
        <w:jc w:val="both"/>
      </w:pPr>
      <w:r>
        <w:rPr>
          <w:rFonts w:ascii="Times New Roman"/>
          <w:b w:val="false"/>
          <w:i w:val="false"/>
          <w:color w:val="000000"/>
          <w:sz w:val="28"/>
        </w:rPr>
        <w:t>
      2) азота – 97 % при вытеснении воздуха и водорода.</w:t>
      </w:r>
    </w:p>
    <w:p>
      <w:pPr>
        <w:spacing w:after="0"/>
        <w:ind w:left="0"/>
        <w:jc w:val="both"/>
      </w:pPr>
      <w:r>
        <w:rPr>
          <w:rFonts w:ascii="Times New Roman"/>
          <w:b w:val="false"/>
          <w:i w:val="false"/>
          <w:color w:val="000000"/>
          <w:sz w:val="28"/>
        </w:rPr>
        <w:t>
      Полнота продувки генератора инертным газом при вытеснении воздуха или водорода подтверждается анализом газа.</w:t>
      </w:r>
    </w:p>
    <w:bookmarkStart w:name="z231" w:id="243"/>
    <w:p>
      <w:pPr>
        <w:spacing w:after="0"/>
        <w:ind w:left="0"/>
        <w:jc w:val="both"/>
      </w:pPr>
      <w:r>
        <w:rPr>
          <w:rFonts w:ascii="Times New Roman"/>
          <w:b w:val="false"/>
          <w:i w:val="false"/>
          <w:color w:val="000000"/>
          <w:sz w:val="28"/>
        </w:rPr>
        <w:t>
      186. Перед вскрытием корпусов генераторов и аппаратов газомасляной системы водород вытесняется инертным газом, а инертный газ – воздухом. Открывать торцовые щиты, люки и прочие допускается после того, как анализ подтвердит отсутствие углекислого газа или (при вытеснении азота) достаточное содержание кислорода в воздухе (не менее 20 % по объему).</w:t>
      </w:r>
    </w:p>
    <w:bookmarkEnd w:id="243"/>
    <w:bookmarkStart w:name="z232" w:id="244"/>
    <w:p>
      <w:pPr>
        <w:spacing w:after="0"/>
        <w:ind w:left="0"/>
        <w:jc w:val="both"/>
      </w:pPr>
      <w:r>
        <w:rPr>
          <w:rFonts w:ascii="Times New Roman"/>
          <w:b w:val="false"/>
          <w:i w:val="false"/>
          <w:color w:val="000000"/>
          <w:sz w:val="28"/>
        </w:rPr>
        <w:t>
      187. Перед вскрытием камеры контактных колец остановленного синхронного компенсатора без вытеснения водорода из его корпуса следует до подачи инертного газа в камеру проверить плотность затвора, отделяющего ее от корпуса компенсатора.</w:t>
      </w:r>
    </w:p>
    <w:bookmarkEnd w:id="244"/>
    <w:p>
      <w:pPr>
        <w:spacing w:after="0"/>
        <w:ind w:left="0"/>
        <w:jc w:val="both"/>
      </w:pPr>
      <w:r>
        <w:rPr>
          <w:rFonts w:ascii="Times New Roman"/>
          <w:b w:val="false"/>
          <w:i w:val="false"/>
          <w:color w:val="000000"/>
          <w:sz w:val="28"/>
        </w:rPr>
        <w:t>
      Работы в камере допускается начинать после продувки ее инертным газом (без последующего его вытеснения воздухом) и проведения анализа.</w:t>
      </w:r>
    </w:p>
    <w:bookmarkStart w:name="z233" w:id="245"/>
    <w:p>
      <w:pPr>
        <w:spacing w:after="0"/>
        <w:ind w:left="0"/>
        <w:jc w:val="both"/>
      </w:pPr>
      <w:r>
        <w:rPr>
          <w:rFonts w:ascii="Times New Roman"/>
          <w:b w:val="false"/>
          <w:i w:val="false"/>
          <w:color w:val="000000"/>
          <w:sz w:val="28"/>
        </w:rPr>
        <w:t>
      188. При выводе в ремонт оборудования и трубопроводов газомасляной системы отсоединяются или устанавливаются заглушки для исключения возможности проникновения водорода или инертного газа на ремонтируемые участки через неплотности задвижек.</w:t>
      </w:r>
    </w:p>
    <w:bookmarkEnd w:id="245"/>
    <w:bookmarkStart w:name="z234" w:id="246"/>
    <w:p>
      <w:pPr>
        <w:spacing w:after="0"/>
        <w:ind w:left="0"/>
        <w:jc w:val="both"/>
      </w:pPr>
      <w:r>
        <w:rPr>
          <w:rFonts w:ascii="Times New Roman"/>
          <w:b w:val="false"/>
          <w:i w:val="false"/>
          <w:color w:val="000000"/>
          <w:sz w:val="28"/>
        </w:rPr>
        <w:t>
      189. Работы с открытым огнем (электросварка, газовая сварка и прочие) на расстоянии менее 10 м от участков газомасляной системы, содержащих водород, выполняются по наряду, причем в строке "Отдельные указания" записываются дополнительные меры, обеспечивающие безопасность работы (установка ограждений, проверка воздуха в помещении на отсутствие водорода и другие).</w:t>
      </w:r>
    </w:p>
    <w:bookmarkEnd w:id="246"/>
    <w:p>
      <w:pPr>
        <w:spacing w:after="0"/>
        <w:ind w:left="0"/>
        <w:jc w:val="both"/>
      </w:pPr>
      <w:r>
        <w:rPr>
          <w:rFonts w:ascii="Times New Roman"/>
          <w:b w:val="false"/>
          <w:i w:val="false"/>
          <w:color w:val="000000"/>
          <w:sz w:val="28"/>
        </w:rPr>
        <w:t>
      Не допускается работать с огнем непосредственно на корпусе генератора, трубопроводах и аппаратах газомасляной системы, заполненных водородом.</w:t>
      </w:r>
    </w:p>
    <w:p>
      <w:pPr>
        <w:spacing w:after="0"/>
        <w:ind w:left="0"/>
        <w:jc w:val="both"/>
      </w:pPr>
      <w:r>
        <w:rPr>
          <w:rFonts w:ascii="Times New Roman"/>
          <w:b w:val="false"/>
          <w:i w:val="false"/>
          <w:color w:val="000000"/>
          <w:sz w:val="28"/>
        </w:rPr>
        <w:t xml:space="preserve">
      Около генераторов и устройств газомасляной системы вывешиваются знак (плакаты) "ВОДОРОД! ОГНЕОПАСНО" по форме согласно </w:t>
      </w:r>
      <w:r>
        <w:rPr>
          <w:rFonts w:ascii="Times New Roman"/>
          <w:b w:val="false"/>
          <w:i w:val="false"/>
          <w:color w:val="000000"/>
          <w:sz w:val="28"/>
        </w:rPr>
        <w:t xml:space="preserve"> приложению 13</w:t>
      </w:r>
      <w:r>
        <w:rPr>
          <w:rFonts w:ascii="Times New Roman"/>
          <w:b w:val="false"/>
          <w:i w:val="false"/>
          <w:color w:val="000000"/>
          <w:sz w:val="28"/>
        </w:rPr>
        <w:t xml:space="preserve"> к настоящим Правилам.</w:t>
      </w:r>
    </w:p>
    <w:bookmarkStart w:name="z235" w:id="247"/>
    <w:p>
      <w:pPr>
        <w:spacing w:after="0"/>
        <w:ind w:left="0"/>
        <w:jc w:val="both"/>
      </w:pPr>
      <w:r>
        <w:rPr>
          <w:rFonts w:ascii="Times New Roman"/>
          <w:b w:val="false"/>
          <w:i w:val="false"/>
          <w:color w:val="000000"/>
          <w:sz w:val="28"/>
        </w:rPr>
        <w:t>
      190. Ремонтные работы в газомасляной системе остановленного генератора проводятся по распоряжению.</w:t>
      </w:r>
    </w:p>
    <w:bookmarkEnd w:id="247"/>
    <w:bookmarkStart w:name="z236" w:id="248"/>
    <w:p>
      <w:pPr>
        <w:spacing w:after="0"/>
        <w:ind w:left="0"/>
        <w:jc w:val="both"/>
      </w:pPr>
      <w:r>
        <w:rPr>
          <w:rFonts w:ascii="Times New Roman"/>
          <w:b w:val="false"/>
          <w:i w:val="false"/>
          <w:color w:val="000000"/>
          <w:sz w:val="28"/>
        </w:rPr>
        <w:t>
      191. При эксплуатации электролизной установки нельзя допускать образования взрывоопасной смеси водорода с кислородом или воздухом. Чистота водорода должна быть не ниже 98,5, а кислорода – не ниже 98 %.</w:t>
      </w:r>
    </w:p>
    <w:bookmarkEnd w:id="248"/>
    <w:bookmarkStart w:name="z237" w:id="249"/>
    <w:p>
      <w:pPr>
        <w:spacing w:after="0"/>
        <w:ind w:left="0"/>
        <w:jc w:val="both"/>
      </w:pPr>
      <w:r>
        <w:rPr>
          <w:rFonts w:ascii="Times New Roman"/>
          <w:b w:val="false"/>
          <w:i w:val="false"/>
          <w:color w:val="000000"/>
          <w:sz w:val="28"/>
        </w:rPr>
        <w:t>
      192. Не допускается работа электролизеров, если уровень жидкости в смотровых стеклах регуляторов давления не виден.</w:t>
      </w:r>
    </w:p>
    <w:bookmarkEnd w:id="249"/>
    <w:p>
      <w:pPr>
        <w:spacing w:after="0"/>
        <w:ind w:left="0"/>
        <w:jc w:val="both"/>
      </w:pPr>
      <w:r>
        <w:rPr>
          <w:rFonts w:ascii="Times New Roman"/>
          <w:b w:val="false"/>
          <w:i w:val="false"/>
          <w:color w:val="000000"/>
          <w:sz w:val="28"/>
        </w:rPr>
        <w:t>
      Максимально допустимый перепад давления между водородной и кислородной системами не должен превышать 1961,4 паскаль (200 миллиметров водяного столба).</w:t>
      </w:r>
    </w:p>
    <w:bookmarkStart w:name="z238" w:id="250"/>
    <w:p>
      <w:pPr>
        <w:spacing w:after="0"/>
        <w:ind w:left="0"/>
        <w:jc w:val="both"/>
      </w:pPr>
      <w:r>
        <w:rPr>
          <w:rFonts w:ascii="Times New Roman"/>
          <w:b w:val="false"/>
          <w:i w:val="false"/>
          <w:color w:val="000000"/>
          <w:sz w:val="28"/>
        </w:rPr>
        <w:t>
      193. Аппараты и трубопроводы электролизной установки (кроме ресиверов) перед пуском продуваются азотом. Не допускается продувка этих аппаратов углекислым газом.</w:t>
      </w:r>
    </w:p>
    <w:bookmarkEnd w:id="250"/>
    <w:p>
      <w:pPr>
        <w:spacing w:after="0"/>
        <w:ind w:left="0"/>
        <w:jc w:val="both"/>
      </w:pPr>
      <w:r>
        <w:rPr>
          <w:rFonts w:ascii="Times New Roman"/>
          <w:b w:val="false"/>
          <w:i w:val="false"/>
          <w:color w:val="000000"/>
          <w:sz w:val="28"/>
        </w:rPr>
        <w:t>
      Ресиверы электролизных установок (далее – ЭУ) продуваются азотом или углекислым газом.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pPr>
        <w:spacing w:after="0"/>
        <w:ind w:left="0"/>
        <w:jc w:val="both"/>
      </w:pPr>
      <w:r>
        <w:rPr>
          <w:rFonts w:ascii="Times New Roman"/>
          <w:b w:val="false"/>
          <w:i w:val="false"/>
          <w:color w:val="000000"/>
          <w:sz w:val="28"/>
        </w:rPr>
        <w:t xml:space="preserve">
      Продувку ресиверов инертным газом, воздухом и водородом следует вести до достижения в них концентраций, указанных в </w:t>
      </w:r>
      <w:r>
        <w:rPr>
          <w:rFonts w:ascii="Times New Roman"/>
          <w:b w:val="false"/>
          <w:i w:val="false"/>
          <w:color w:val="000000"/>
          <w:sz w:val="28"/>
        </w:rPr>
        <w:t xml:space="preserve"> таблице 3</w:t>
      </w:r>
      <w:r>
        <w:rPr>
          <w:rFonts w:ascii="Times New Roman"/>
          <w:b w:val="false"/>
          <w:i w:val="false"/>
          <w:color w:val="000000"/>
          <w:sz w:val="28"/>
        </w:rPr>
        <w:t xml:space="preserve"> приложения 4 к настоящим Правилам.</w:t>
      </w:r>
    </w:p>
    <w:p>
      <w:pPr>
        <w:spacing w:after="0"/>
        <w:ind w:left="0"/>
        <w:jc w:val="both"/>
      </w:pPr>
      <w:r>
        <w:rPr>
          <w:rFonts w:ascii="Times New Roman"/>
          <w:b w:val="false"/>
          <w:i w:val="false"/>
          <w:color w:val="000000"/>
          <w:sz w:val="28"/>
        </w:rPr>
        <w:t>
      При использовании для продувки ресиверов углекислого газа технического сорта, который содержит до 0,05 % окиси углерода, его следует хранить отдельно от углекислого газа пищевого сорта.</w:t>
      </w:r>
    </w:p>
    <w:bookmarkStart w:name="z239" w:id="251"/>
    <w:p>
      <w:pPr>
        <w:spacing w:after="0"/>
        <w:ind w:left="0"/>
        <w:jc w:val="both"/>
      </w:pPr>
      <w:r>
        <w:rPr>
          <w:rFonts w:ascii="Times New Roman"/>
          <w:b w:val="false"/>
          <w:i w:val="false"/>
          <w:color w:val="000000"/>
          <w:sz w:val="28"/>
        </w:rPr>
        <w:t xml:space="preserve">
      194. При отключении ЭУ более чем на 4 часа продувка азотом ее аппаратов и трубопроводов необходима. При отключении на 1-4 часа система остается под давлением водорода или кислорода в пределах (9,807ч19,614)Ч103 паскаль (0,1-0,2 килограмм-сила/сантиметр2). При отключении установки менее чем на 1 час допускается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отключается. </w:t>
      </w:r>
    </w:p>
    <w:bookmarkEnd w:id="251"/>
    <w:p>
      <w:pPr>
        <w:spacing w:after="0"/>
        <w:ind w:left="0"/>
        <w:jc w:val="both"/>
      </w:pPr>
      <w:r>
        <w:rPr>
          <w:rFonts w:ascii="Times New Roman"/>
          <w:b w:val="false"/>
          <w:i w:val="false"/>
          <w:color w:val="000000"/>
          <w:sz w:val="28"/>
        </w:rPr>
        <w:t>
      Продувка азотом необходима, если отключение связано с нарушением технологического режима или если после отключения необходимо откачать электролит из электролизера.</w:t>
      </w:r>
    </w:p>
    <w:bookmarkStart w:name="z240" w:id="252"/>
    <w:p>
      <w:pPr>
        <w:spacing w:after="0"/>
        <w:ind w:left="0"/>
        <w:jc w:val="both"/>
      </w:pPr>
      <w:r>
        <w:rPr>
          <w:rFonts w:ascii="Times New Roman"/>
          <w:b w:val="false"/>
          <w:i w:val="false"/>
          <w:color w:val="000000"/>
          <w:sz w:val="28"/>
        </w:rPr>
        <w:t>
      195. При проведении сварки или ремонтных работ, связанных со вскрытием оборудования электролизной установки, продувку необходимо вести до полного отсутствия водорода в конечной по ходу ее точке.</w:t>
      </w:r>
    </w:p>
    <w:bookmarkEnd w:id="252"/>
    <w:bookmarkStart w:name="z241" w:id="253"/>
    <w:p>
      <w:pPr>
        <w:spacing w:after="0"/>
        <w:ind w:left="0"/>
        <w:jc w:val="both"/>
      </w:pPr>
      <w:r>
        <w:rPr>
          <w:rFonts w:ascii="Times New Roman"/>
          <w:b w:val="false"/>
          <w:i w:val="false"/>
          <w:color w:val="000000"/>
          <w:sz w:val="28"/>
        </w:rPr>
        <w:t>
      196. Работы с открытым огнем в помещении ЭУ выполняются после отключения установки, проведения анализа воздуха на отсутствие водорода и обеспечения непрерывной вентиляции.</w:t>
      </w:r>
    </w:p>
    <w:bookmarkEnd w:id="253"/>
    <w:p>
      <w:pPr>
        <w:spacing w:after="0"/>
        <w:ind w:left="0"/>
        <w:jc w:val="both"/>
      </w:pPr>
      <w:r>
        <w:rPr>
          <w:rFonts w:ascii="Times New Roman"/>
          <w:b w:val="false"/>
          <w:i w:val="false"/>
          <w:color w:val="000000"/>
          <w:sz w:val="28"/>
        </w:rPr>
        <w:t>
      Для выполнения работ с открытым огнем на аппаратах ремонтируемой установки при наличии в том же помещении другой работающей установки необходимо отсоединить трубопроводы работающей установки от ремонтируемой и установить заглушки с хвостовиками. Место проведения работы с огнем ограждается щитами.</w:t>
      </w:r>
    </w:p>
    <w:p>
      <w:pPr>
        <w:spacing w:after="0"/>
        <w:ind w:left="0"/>
        <w:jc w:val="both"/>
      </w:pPr>
      <w:r>
        <w:rPr>
          <w:rFonts w:ascii="Times New Roman"/>
          <w:b w:val="false"/>
          <w:i w:val="false"/>
          <w:color w:val="000000"/>
          <w:sz w:val="28"/>
        </w:rPr>
        <w:t>
      Не допускаются ремонтные работы на аппаратах, заполненных водородом.</w:t>
      </w:r>
    </w:p>
    <w:bookmarkStart w:name="z242" w:id="254"/>
    <w:p>
      <w:pPr>
        <w:spacing w:after="0"/>
        <w:ind w:left="0"/>
        <w:jc w:val="both"/>
      </w:pPr>
      <w:r>
        <w:rPr>
          <w:rFonts w:ascii="Times New Roman"/>
          <w:b w:val="false"/>
          <w:i w:val="false"/>
          <w:color w:val="000000"/>
          <w:sz w:val="28"/>
        </w:rPr>
        <w:t>
      197. Замерзшие трубопроводы и задвижки можно отогревать паром или горячей водой. Утечку газа из соединений можно определять специальными течеискателями или с помощью мыльного раствора. Не допускается использовать открытый огонь для отогрева и определения утечек.</w:t>
      </w:r>
    </w:p>
    <w:bookmarkEnd w:id="254"/>
    <w:bookmarkStart w:name="z243" w:id="255"/>
    <w:p>
      <w:pPr>
        <w:spacing w:after="0"/>
        <w:ind w:left="0"/>
        <w:jc w:val="both"/>
      </w:pPr>
      <w:r>
        <w:rPr>
          <w:rFonts w:ascii="Times New Roman"/>
          <w:b w:val="false"/>
          <w:i w:val="false"/>
          <w:color w:val="000000"/>
          <w:sz w:val="28"/>
        </w:rPr>
        <w:t>
      198. Не разрешается курить, пользоваться открытым огнем, электрическими нагревательными приборами и переносными лампами в помещении ЭУ и около ресиверов.</w:t>
      </w:r>
    </w:p>
    <w:bookmarkEnd w:id="255"/>
    <w:p>
      <w:pPr>
        <w:spacing w:after="0"/>
        <w:ind w:left="0"/>
        <w:jc w:val="both"/>
      </w:pPr>
      <w:r>
        <w:rPr>
          <w:rFonts w:ascii="Times New Roman"/>
          <w:b w:val="false"/>
          <w:i w:val="false"/>
          <w:color w:val="000000"/>
          <w:sz w:val="28"/>
        </w:rPr>
        <w:t>
      Для внутреннего освещения аппаратов во время их осмотра и ремонта следует пользоваться переносными светильниками во взрывозащищенном исполнении на напряжение не более 12 В, огражденными металлическими сетками.</w:t>
      </w:r>
    </w:p>
    <w:bookmarkStart w:name="z244" w:id="256"/>
    <w:p>
      <w:pPr>
        <w:spacing w:after="0"/>
        <w:ind w:left="0"/>
        <w:jc w:val="both"/>
      </w:pPr>
      <w:r>
        <w:rPr>
          <w:rFonts w:ascii="Times New Roman"/>
          <w:b w:val="false"/>
          <w:i w:val="false"/>
          <w:color w:val="000000"/>
          <w:sz w:val="28"/>
        </w:rPr>
        <w:t xml:space="preserve">
      199. Внутри помещения ЭУ и на дверях вывешиваются знаки, не допускающие пользоваться открытым огнҰм, на ресиверах водорода делаются надписи по форме согласно </w:t>
      </w:r>
      <w:r>
        <w:rPr>
          <w:rFonts w:ascii="Times New Roman"/>
          <w:b w:val="false"/>
          <w:i w:val="false"/>
          <w:color w:val="000000"/>
          <w:sz w:val="28"/>
        </w:rPr>
        <w:t xml:space="preserve"> приложению 13</w:t>
      </w:r>
      <w:r>
        <w:rPr>
          <w:rFonts w:ascii="Times New Roman"/>
          <w:b w:val="false"/>
          <w:i w:val="false"/>
          <w:color w:val="000000"/>
          <w:sz w:val="28"/>
        </w:rPr>
        <w:t xml:space="preserve"> к настоящим Правилам.</w:t>
      </w:r>
    </w:p>
    <w:bookmarkEnd w:id="256"/>
    <w:bookmarkStart w:name="z245" w:id="257"/>
    <w:p>
      <w:pPr>
        <w:spacing w:after="0"/>
        <w:ind w:left="0"/>
        <w:jc w:val="both"/>
      </w:pPr>
      <w:r>
        <w:rPr>
          <w:rFonts w:ascii="Times New Roman"/>
          <w:b w:val="false"/>
          <w:i w:val="false"/>
          <w:color w:val="000000"/>
          <w:sz w:val="28"/>
        </w:rPr>
        <w:t>
      200. Не допускается хранить легковоспламеняющиеся и взрывчатые вещества в помещении ЭУ.</w:t>
      </w:r>
    </w:p>
    <w:bookmarkEnd w:id="257"/>
    <w:bookmarkStart w:name="z246" w:id="258"/>
    <w:p>
      <w:pPr>
        <w:spacing w:after="0"/>
        <w:ind w:left="0"/>
        <w:jc w:val="both"/>
      </w:pPr>
      <w:r>
        <w:rPr>
          <w:rFonts w:ascii="Times New Roman"/>
          <w:b w:val="false"/>
          <w:i w:val="false"/>
          <w:color w:val="000000"/>
          <w:sz w:val="28"/>
        </w:rPr>
        <w:t>
      201. При работе с электролитом следует пользоваться защитной спецодеждой (хлопчатобумажный костюм, резиновые сапоги, прорезиненный фартук, резиновые перчатки) и очками.</w:t>
      </w:r>
    </w:p>
    <w:bookmarkEnd w:id="258"/>
    <w:bookmarkStart w:name="z247" w:id="259"/>
    <w:p>
      <w:pPr>
        <w:spacing w:after="0"/>
        <w:ind w:left="0"/>
        <w:jc w:val="both"/>
      </w:pPr>
      <w:r>
        <w:rPr>
          <w:rFonts w:ascii="Times New Roman"/>
          <w:b w:val="false"/>
          <w:i w:val="false"/>
          <w:color w:val="000000"/>
          <w:sz w:val="28"/>
        </w:rPr>
        <w:t>
      202. Пробу электролита для измерения плотности следует отбирать при снятом давлении.</w:t>
      </w:r>
    </w:p>
    <w:bookmarkEnd w:id="259"/>
    <w:bookmarkStart w:name="z248" w:id="260"/>
    <w:p>
      <w:pPr>
        <w:spacing w:after="0"/>
        <w:ind w:left="0"/>
        <w:jc w:val="both"/>
      </w:pPr>
      <w:r>
        <w:rPr>
          <w:rFonts w:ascii="Times New Roman"/>
          <w:b w:val="false"/>
          <w:i w:val="false"/>
          <w:color w:val="000000"/>
          <w:sz w:val="28"/>
        </w:rPr>
        <w:t>
      203. К электролизерам, особенно к концевым плитам, не следует прикасаться без средств защиты. Не допускается попадание щелочи на изоляционные втулки стяжных болтов и на изоляторы под монополярными плитами. При нарушении изоляции этих элементов возникает электрическая дуга, что приведет к пожару и аварии.</w:t>
      </w:r>
    </w:p>
    <w:bookmarkEnd w:id="260"/>
    <w:p>
      <w:pPr>
        <w:spacing w:after="0"/>
        <w:ind w:left="0"/>
        <w:jc w:val="both"/>
      </w:pPr>
      <w:r>
        <w:rPr>
          <w:rFonts w:ascii="Times New Roman"/>
          <w:b w:val="false"/>
          <w:i w:val="false"/>
          <w:color w:val="000000"/>
          <w:sz w:val="28"/>
        </w:rPr>
        <w:t>
      На полу у электролизеров должны быть резиновые диэлектрические ковры.</w:t>
      </w:r>
    </w:p>
    <w:bookmarkStart w:name="z249" w:id="261"/>
    <w:p>
      <w:pPr>
        <w:spacing w:after="0"/>
        <w:ind w:left="0"/>
        <w:jc w:val="both"/>
      </w:pPr>
      <w:r>
        <w:rPr>
          <w:rFonts w:ascii="Times New Roman"/>
          <w:b w:val="false"/>
          <w:i w:val="false"/>
          <w:color w:val="000000"/>
          <w:sz w:val="28"/>
        </w:rPr>
        <w:t>
      204. Оборудование и трубопроводы ЭУ, ресиверы и трубопроводы от ресиверов до машинного зала составляет на всем протяжении непрерывную электрическую цепь и присоединяться к заземляющим устройствам. В пределах ЭУ аппараты и трубопроводы заземляются не менее чем в двух местах.</w:t>
      </w:r>
    </w:p>
    <w:bookmarkEnd w:id="261"/>
    <w:bookmarkStart w:name="z250" w:id="262"/>
    <w:p>
      <w:pPr>
        <w:spacing w:after="0"/>
        <w:ind w:left="0"/>
        <w:jc w:val="both"/>
      </w:pPr>
      <w:r>
        <w:rPr>
          <w:rFonts w:ascii="Times New Roman"/>
          <w:b w:val="false"/>
          <w:i w:val="false"/>
          <w:color w:val="000000"/>
          <w:sz w:val="28"/>
        </w:rPr>
        <w:t>
      205. Для проверки предохранительных клапанов установка отключается и продувается азотом. Не допускаются испытания клапанов во время работы установки.</w:t>
      </w:r>
    </w:p>
    <w:bookmarkEnd w:id="262"/>
    <w:bookmarkStart w:name="z251" w:id="263"/>
    <w:p>
      <w:pPr>
        <w:spacing w:after="0"/>
        <w:ind w:left="0"/>
        <w:jc w:val="both"/>
      </w:pPr>
      <w:r>
        <w:rPr>
          <w:rFonts w:ascii="Times New Roman"/>
          <w:b w:val="false"/>
          <w:i w:val="false"/>
          <w:color w:val="000000"/>
          <w:sz w:val="28"/>
        </w:rPr>
        <w:t>
      206. Не допускается подтягивать болты и гайки аппаратов и арматуры, находящихся под давлением. Шланги и штуцера надежно закрепляются.</w:t>
      </w:r>
    </w:p>
    <w:bookmarkEnd w:id="263"/>
    <w:bookmarkStart w:name="z252" w:id="264"/>
    <w:p>
      <w:pPr>
        <w:spacing w:after="0"/>
        <w:ind w:left="0"/>
        <w:jc w:val="both"/>
      </w:pPr>
      <w:r>
        <w:rPr>
          <w:rFonts w:ascii="Times New Roman"/>
          <w:b w:val="false"/>
          <w:i w:val="false"/>
          <w:color w:val="000000"/>
          <w:sz w:val="28"/>
        </w:rPr>
        <w:t>
      207. Пуск ЭУ после монтажа, капитального ремонта или длительной остановки проводится под надзором ответственного специалиста.</w:t>
      </w:r>
    </w:p>
    <w:bookmarkEnd w:id="264"/>
    <w:p>
      <w:pPr>
        <w:spacing w:after="0"/>
        <w:ind w:left="0"/>
        <w:jc w:val="both"/>
      </w:pPr>
      <w:r>
        <w:rPr>
          <w:rFonts w:ascii="Times New Roman"/>
          <w:b w:val="false"/>
          <w:i w:val="false"/>
          <w:color w:val="000000"/>
          <w:sz w:val="28"/>
        </w:rPr>
        <w:t>
      Ремонтные работы на установке выполняются по наряду.</w:t>
      </w:r>
    </w:p>
    <w:bookmarkStart w:name="z253" w:id="265"/>
    <w:p>
      <w:pPr>
        <w:spacing w:after="0"/>
        <w:ind w:left="0"/>
        <w:jc w:val="both"/>
      </w:pPr>
      <w:r>
        <w:rPr>
          <w:rFonts w:ascii="Times New Roman"/>
          <w:b w:val="false"/>
          <w:i w:val="false"/>
          <w:color w:val="000000"/>
          <w:sz w:val="28"/>
        </w:rPr>
        <w:t>
      208. При работе на электродвигателе или приводимом им в движение механизме, связанным с прикосновением к токоведущим или вращающимся частям, с электродвигателя снимается напряжение.</w:t>
      </w:r>
    </w:p>
    <w:bookmarkEnd w:id="265"/>
    <w:bookmarkStart w:name="z254" w:id="266"/>
    <w:p>
      <w:pPr>
        <w:spacing w:after="0"/>
        <w:ind w:left="0"/>
        <w:jc w:val="both"/>
      </w:pPr>
      <w:r>
        <w:rPr>
          <w:rFonts w:ascii="Times New Roman"/>
          <w:b w:val="false"/>
          <w:i w:val="false"/>
          <w:color w:val="000000"/>
          <w:sz w:val="28"/>
        </w:rPr>
        <w:t>
      209. При работе на электродвигателе заземление устанавливается на любом участке кабельной линии, соединяющей электродвигатель с РУ (сборкой). При работе на механизме, не связанным с прикосновением к вращающимся частям, и в случае рассоединения соединительной муфты заземлять кабельную линию не требуется.</w:t>
      </w:r>
    </w:p>
    <w:bookmarkEnd w:id="266"/>
    <w:p>
      <w:pPr>
        <w:spacing w:after="0"/>
        <w:ind w:left="0"/>
        <w:jc w:val="both"/>
      </w:pPr>
      <w:r>
        <w:rPr>
          <w:rFonts w:ascii="Times New Roman"/>
          <w:b w:val="false"/>
          <w:i w:val="false"/>
          <w:color w:val="000000"/>
          <w:sz w:val="28"/>
        </w:rPr>
        <w:t>
      Если на отключенном электродвигателе работы не проводятся или прерваны на несколько дней, то отсоединенная от него кабельная линия заземляется со стороны электродвигателя. В тех случаях, когда сечение жил кабеля не позволяет применять переносные заземления, допускается у электродвигателей напряжением до 1000 В заземлять кабельную линию медным проводником сечением не менее сечения жилы кабеля, либо соединять между собой жилы кабеля и изолировать их. Такое заземление и соединение жил кабеля учитывается в оперативной документации наравне с переносным заземлением.</w:t>
      </w:r>
    </w:p>
    <w:bookmarkStart w:name="z255" w:id="267"/>
    <w:p>
      <w:pPr>
        <w:spacing w:after="0"/>
        <w:ind w:left="0"/>
        <w:jc w:val="both"/>
      </w:pPr>
      <w:r>
        <w:rPr>
          <w:rFonts w:ascii="Times New Roman"/>
          <w:b w:val="false"/>
          <w:i w:val="false"/>
          <w:color w:val="000000"/>
          <w:sz w:val="28"/>
        </w:rPr>
        <w:t>
      210. Перед допуском к работе на электродвигателях насосов, дымососов и вентиляторов, если возможно вращение электродвигателей от соединенных с ними механизмов, закрываются и запираются на замок задвижки и шиберы последних, а также приняты меры по затормаживанию роторов электродвигателей.</w:t>
      </w:r>
    </w:p>
    <w:bookmarkEnd w:id="267"/>
    <w:bookmarkStart w:name="z256" w:id="268"/>
    <w:p>
      <w:pPr>
        <w:spacing w:after="0"/>
        <w:ind w:left="0"/>
        <w:jc w:val="both"/>
      </w:pPr>
      <w:r>
        <w:rPr>
          <w:rFonts w:ascii="Times New Roman"/>
          <w:b w:val="false"/>
          <w:i w:val="false"/>
          <w:color w:val="000000"/>
          <w:sz w:val="28"/>
        </w:rPr>
        <w:t xml:space="preserve">
      211. На однотипных или близких по габариту электродвигателях, установленных рядом с тем, на котором проводится работа, вывешивается плакат по форме согласно </w:t>
      </w:r>
      <w:r>
        <w:rPr>
          <w:rFonts w:ascii="Times New Roman"/>
          <w:b w:val="false"/>
          <w:i w:val="false"/>
          <w:color w:val="000000"/>
          <w:sz w:val="28"/>
        </w:rPr>
        <w:t xml:space="preserve"> приложению 9</w:t>
      </w:r>
      <w:r>
        <w:rPr>
          <w:rFonts w:ascii="Times New Roman"/>
          <w:b w:val="false"/>
          <w:i w:val="false"/>
          <w:color w:val="000000"/>
          <w:sz w:val="28"/>
        </w:rPr>
        <w:t xml:space="preserve"> к настоящим Правилам независимо от того, находятся они в работе или в резерве.</w:t>
      </w:r>
    </w:p>
    <w:bookmarkEnd w:id="268"/>
    <w:bookmarkStart w:name="z257" w:id="269"/>
    <w:p>
      <w:pPr>
        <w:spacing w:after="0"/>
        <w:ind w:left="0"/>
        <w:jc w:val="both"/>
      </w:pPr>
      <w:r>
        <w:rPr>
          <w:rFonts w:ascii="Times New Roman"/>
          <w:b w:val="false"/>
          <w:i w:val="false"/>
          <w:color w:val="000000"/>
          <w:sz w:val="28"/>
        </w:rPr>
        <w:t>
      212. Не допускается снимать ограждение вращающихся частей электродвигателей во время их работы.</w:t>
      </w:r>
    </w:p>
    <w:bookmarkEnd w:id="269"/>
    <w:bookmarkStart w:name="z258" w:id="270"/>
    <w:p>
      <w:pPr>
        <w:spacing w:after="0"/>
        <w:ind w:left="0"/>
        <w:jc w:val="both"/>
      </w:pPr>
      <w:r>
        <w:rPr>
          <w:rFonts w:ascii="Times New Roman"/>
          <w:b w:val="false"/>
          <w:i w:val="false"/>
          <w:color w:val="000000"/>
          <w:sz w:val="28"/>
        </w:rPr>
        <w:t>
      213. Включать и отключать электродвигатели пусковой аппаратурой с приводами ручного управления необходимо в диэлектрических перчатках.</w:t>
      </w:r>
    </w:p>
    <w:bookmarkEnd w:id="270"/>
    <w:bookmarkStart w:name="z259" w:id="271"/>
    <w:p>
      <w:pPr>
        <w:spacing w:after="0"/>
        <w:ind w:left="0"/>
        <w:jc w:val="both"/>
      </w:pPr>
      <w:r>
        <w:rPr>
          <w:rFonts w:ascii="Times New Roman"/>
          <w:b w:val="false"/>
          <w:i w:val="false"/>
          <w:color w:val="000000"/>
          <w:sz w:val="28"/>
        </w:rPr>
        <w:t>
      214. Опробование электроприводов задвижек, исполнительных механизмов при соединении их электропривода с шибером, задвижкой и другими устройствами необходимо проводить бригаде с согласия начальника смены технологического цеха, в котором они установлены.</w:t>
      </w:r>
    </w:p>
    <w:bookmarkEnd w:id="271"/>
    <w:p>
      <w:pPr>
        <w:spacing w:after="0"/>
        <w:ind w:left="0"/>
        <w:jc w:val="both"/>
      </w:pPr>
      <w:r>
        <w:rPr>
          <w:rFonts w:ascii="Times New Roman"/>
          <w:b w:val="false"/>
          <w:i w:val="false"/>
          <w:color w:val="000000"/>
          <w:sz w:val="28"/>
        </w:rPr>
        <w:t>
      О выдаче разрешения делается запись в оперативном журнале технологического цеха, а по получении этого разрешения – в оперативном журнале цеха (участка), проводящего опробование.</w:t>
      </w:r>
    </w:p>
    <w:bookmarkStart w:name="z260" w:id="272"/>
    <w:p>
      <w:pPr>
        <w:spacing w:after="0"/>
        <w:ind w:left="0"/>
        <w:jc w:val="both"/>
      </w:pPr>
      <w:r>
        <w:rPr>
          <w:rFonts w:ascii="Times New Roman"/>
          <w:b w:val="false"/>
          <w:i w:val="false"/>
          <w:color w:val="000000"/>
          <w:sz w:val="28"/>
        </w:rPr>
        <w:t>
      215. Ремонт и наладку электросхем электроприводов, не соединенных с исполнительным механизмом, регулирующих органов и запорной арматуры можно проводить по распоряжению. Их опробование осуществляет работник, давший распоряжение. Запись об этом делается при регистрации распоряжения.</w:t>
      </w:r>
    </w:p>
    <w:bookmarkEnd w:id="272"/>
    <w:bookmarkStart w:name="z261" w:id="273"/>
    <w:p>
      <w:pPr>
        <w:spacing w:after="0"/>
        <w:ind w:left="0"/>
        <w:jc w:val="both"/>
      </w:pPr>
      <w:r>
        <w:rPr>
          <w:rFonts w:ascii="Times New Roman"/>
          <w:b w:val="false"/>
          <w:i w:val="false"/>
          <w:color w:val="000000"/>
          <w:sz w:val="28"/>
        </w:rPr>
        <w:t>
      216. Электродвигатели для опробования до полного окончания работы включаются:</w:t>
      </w:r>
    </w:p>
    <w:bookmarkEnd w:id="273"/>
    <w:p>
      <w:pPr>
        <w:spacing w:after="0"/>
        <w:ind w:left="0"/>
        <w:jc w:val="both"/>
      </w:pPr>
      <w:r>
        <w:rPr>
          <w:rFonts w:ascii="Times New Roman"/>
          <w:b w:val="false"/>
          <w:i w:val="false"/>
          <w:color w:val="000000"/>
          <w:sz w:val="28"/>
        </w:rPr>
        <w:t xml:space="preserve">
      1) при выполнении работы по наряду производитель работ оформляет окончание работы согласно </w:t>
      </w:r>
      <w:r>
        <w:rPr>
          <w:rFonts w:ascii="Times New Roman"/>
          <w:b w:val="false"/>
          <w:i w:val="false"/>
          <w:color w:val="000000"/>
          <w:sz w:val="28"/>
        </w:rPr>
        <w:t xml:space="preserve"> таблице 4</w:t>
      </w:r>
      <w:r>
        <w:rPr>
          <w:rFonts w:ascii="Times New Roman"/>
          <w:b w:val="false"/>
          <w:i w:val="false"/>
          <w:color w:val="000000"/>
          <w:sz w:val="28"/>
        </w:rPr>
        <w:t xml:space="preserve"> приложении 2 к настоящим Правилам и сдает наряд;</w:t>
      </w:r>
    </w:p>
    <w:p>
      <w:pPr>
        <w:spacing w:after="0"/>
        <w:ind w:left="0"/>
        <w:jc w:val="both"/>
      </w:pPr>
      <w:r>
        <w:rPr>
          <w:rFonts w:ascii="Times New Roman"/>
          <w:b w:val="false"/>
          <w:i w:val="false"/>
          <w:color w:val="000000"/>
          <w:sz w:val="28"/>
        </w:rPr>
        <w:t>
      2) при выполнении работ по распоряжению работы прекращается и удаляется бригада.</w:t>
      </w:r>
    </w:p>
    <w:p>
      <w:pPr>
        <w:spacing w:after="0"/>
        <w:ind w:left="0"/>
        <w:jc w:val="both"/>
      </w:pPr>
      <w:r>
        <w:rPr>
          <w:rFonts w:ascii="Times New Roman"/>
          <w:b w:val="false"/>
          <w:i w:val="false"/>
          <w:color w:val="000000"/>
          <w:sz w:val="28"/>
        </w:rPr>
        <w:t>
      После опробования проводится повторный допуск с оформлением в таблице 4 приложении 2 к настоящим Правилам.</w:t>
      </w:r>
    </w:p>
    <w:p>
      <w:pPr>
        <w:spacing w:after="0"/>
        <w:ind w:left="0"/>
        <w:jc w:val="both"/>
      </w:pPr>
      <w:r>
        <w:rPr>
          <w:rFonts w:ascii="Times New Roman"/>
          <w:b w:val="false"/>
          <w:i w:val="false"/>
          <w:color w:val="000000"/>
          <w:sz w:val="28"/>
        </w:rPr>
        <w:t>
      При выполнении работы по распоряжению на повторный допуск распоряжение дается заново.</w:t>
      </w:r>
    </w:p>
    <w:bookmarkStart w:name="z262" w:id="274"/>
    <w:p>
      <w:pPr>
        <w:spacing w:after="0"/>
        <w:ind w:left="0"/>
        <w:jc w:val="both"/>
      </w:pPr>
      <w:r>
        <w:rPr>
          <w:rFonts w:ascii="Times New Roman"/>
          <w:b w:val="false"/>
          <w:i w:val="false"/>
          <w:color w:val="000000"/>
          <w:sz w:val="28"/>
        </w:rPr>
        <w:t>
      217. Перед допуском к работе на коммутационных аппаратах с дистанционным управлением:</w:t>
      </w:r>
    </w:p>
    <w:bookmarkEnd w:id="274"/>
    <w:p>
      <w:pPr>
        <w:spacing w:after="0"/>
        <w:ind w:left="0"/>
        <w:jc w:val="both"/>
      </w:pPr>
      <w:r>
        <w:rPr>
          <w:rFonts w:ascii="Times New Roman"/>
          <w:b w:val="false"/>
          <w:i w:val="false"/>
          <w:color w:val="000000"/>
          <w:sz w:val="28"/>
        </w:rPr>
        <w:t>
      1) отключаются вспомогательные цепи (управления, сигнализации, подогрева и прочие) и силовые цепи привода;</w:t>
      </w:r>
    </w:p>
    <w:p>
      <w:pPr>
        <w:spacing w:after="0"/>
        <w:ind w:left="0"/>
        <w:jc w:val="both"/>
      </w:pPr>
      <w:r>
        <w:rPr>
          <w:rFonts w:ascii="Times New Roman"/>
          <w:b w:val="false"/>
          <w:i w:val="false"/>
          <w:color w:val="000000"/>
          <w:sz w:val="28"/>
        </w:rPr>
        <w:t>
      2) закрываются задвижки на трубопроводе подачи воздуха в бак выключателей или на пневматические приводы, и выпущен в атмосферу имеющийся в них воздух, при этом спускные пробки (клапаны) оставляются в открытом положении;</w:t>
      </w:r>
    </w:p>
    <w:p>
      <w:pPr>
        <w:spacing w:after="0"/>
        <w:ind w:left="0"/>
        <w:jc w:val="both"/>
      </w:pPr>
      <w:r>
        <w:rPr>
          <w:rFonts w:ascii="Times New Roman"/>
          <w:b w:val="false"/>
          <w:i w:val="false"/>
          <w:color w:val="000000"/>
          <w:sz w:val="28"/>
        </w:rPr>
        <w:t>
      3) приводятся в нерабочее положение включающий груз или включающие пружины;</w:t>
      </w:r>
    </w:p>
    <w:p>
      <w:pPr>
        <w:spacing w:after="0"/>
        <w:ind w:left="0"/>
        <w:jc w:val="both"/>
      </w:pPr>
      <w:r>
        <w:rPr>
          <w:rFonts w:ascii="Times New Roman"/>
          <w:b w:val="false"/>
          <w:i w:val="false"/>
          <w:color w:val="000000"/>
          <w:sz w:val="28"/>
        </w:rPr>
        <w:t xml:space="preserve">
      4) вывешивается знак (плакат) по форме согласно приложению 6 к настоящим Правилам на ключах дистанционного управления и знак (плакат) по форме согласно </w:t>
      </w:r>
      <w:r>
        <w:rPr>
          <w:rFonts w:ascii="Times New Roman"/>
          <w:b w:val="false"/>
          <w:i w:val="false"/>
          <w:color w:val="000000"/>
          <w:sz w:val="28"/>
        </w:rPr>
        <w:t xml:space="preserve"> приложению 7</w:t>
      </w:r>
      <w:r>
        <w:rPr>
          <w:rFonts w:ascii="Times New Roman"/>
          <w:b w:val="false"/>
          <w:i w:val="false"/>
          <w:color w:val="000000"/>
          <w:sz w:val="28"/>
        </w:rPr>
        <w:t xml:space="preserve"> к настоящим Правилам на закрытых задвижках.</w:t>
      </w:r>
    </w:p>
    <w:bookmarkStart w:name="z263" w:id="275"/>
    <w:p>
      <w:pPr>
        <w:spacing w:after="0"/>
        <w:ind w:left="0"/>
        <w:jc w:val="both"/>
      </w:pPr>
      <w:r>
        <w:rPr>
          <w:rFonts w:ascii="Times New Roman"/>
          <w:b w:val="false"/>
          <w:i w:val="false"/>
          <w:color w:val="000000"/>
          <w:sz w:val="28"/>
        </w:rPr>
        <w:t xml:space="preserve">
      218. Для пробных включений и отключений коммутационного аппарата при его наладке и регулировке допускаются временное включение вспомогательных цепей и силовых цепей привода, а также подача воздуха в привод и на выключатель. При этом снимаются знаки (плакаты) по форме согласно </w:t>
      </w:r>
      <w:r>
        <w:rPr>
          <w:rFonts w:ascii="Times New Roman"/>
          <w:b w:val="false"/>
          <w:i w:val="false"/>
          <w:color w:val="000000"/>
          <w:sz w:val="28"/>
        </w:rPr>
        <w:t xml:space="preserve"> приложениям 6</w:t>
      </w:r>
      <w:r>
        <w:rPr>
          <w:rFonts w:ascii="Times New Roman"/>
          <w:b w:val="false"/>
          <w:i w:val="false"/>
          <w:color w:val="000000"/>
          <w:sz w:val="28"/>
        </w:rPr>
        <w:t xml:space="preserve"> и </w:t>
      </w:r>
      <w:r>
        <w:rPr>
          <w:rFonts w:ascii="Times New Roman"/>
          <w:b w:val="false"/>
          <w:i w:val="false"/>
          <w:color w:val="000000"/>
          <w:sz w:val="28"/>
        </w:rPr>
        <w:t xml:space="preserve"> 7</w:t>
      </w:r>
      <w:r>
        <w:rPr>
          <w:rFonts w:ascii="Times New Roman"/>
          <w:b w:val="false"/>
          <w:i w:val="false"/>
          <w:color w:val="000000"/>
          <w:sz w:val="28"/>
        </w:rPr>
        <w:t xml:space="preserve"> к настоящим Правилам.</w:t>
      </w:r>
    </w:p>
    <w:bookmarkEnd w:id="275"/>
    <w:p>
      <w:pPr>
        <w:spacing w:after="0"/>
        <w:ind w:left="0"/>
        <w:jc w:val="both"/>
      </w:pPr>
      <w:r>
        <w:rPr>
          <w:rFonts w:ascii="Times New Roman"/>
          <w:b w:val="false"/>
          <w:i w:val="false"/>
          <w:color w:val="000000"/>
          <w:sz w:val="28"/>
        </w:rPr>
        <w:t>
      Дистанционно включает и отключает коммутационный аппарат для опробования с согласия дежурного работник, ведущий наладку и регулировку. В электроустановках без местного дежурного персонала такого согласия не требуется.</w:t>
      </w:r>
    </w:p>
    <w:bookmarkStart w:name="z264" w:id="276"/>
    <w:p>
      <w:pPr>
        <w:spacing w:after="0"/>
        <w:ind w:left="0"/>
        <w:jc w:val="both"/>
      </w:pPr>
      <w:r>
        <w:rPr>
          <w:rFonts w:ascii="Times New Roman"/>
          <w:b w:val="false"/>
          <w:i w:val="false"/>
          <w:color w:val="000000"/>
          <w:sz w:val="28"/>
        </w:rPr>
        <w:t>
      219. Подъем на находящийся под рабочим давлением воздушный выключатель допускается при испытаниях и наладочных работах (регулировка демпферов, снятие виброграмм, подсоединение проводников к измерительным приборам или их отсоединение, определение мест утечки воздуха и прочие).</w:t>
      </w:r>
    </w:p>
    <w:bookmarkEnd w:id="276"/>
    <w:p>
      <w:pPr>
        <w:spacing w:after="0"/>
        <w:ind w:left="0"/>
        <w:jc w:val="both"/>
      </w:pPr>
      <w:r>
        <w:rPr>
          <w:rFonts w:ascii="Times New Roman"/>
          <w:b w:val="false"/>
          <w:i w:val="false"/>
          <w:color w:val="000000"/>
          <w:sz w:val="28"/>
        </w:rPr>
        <w:t>
      Не допускается подъем на отключенный воздушный выключатель с воздухонаполненным отделителем, когда отделитель находится под рабочим давлением.</w:t>
      </w:r>
    </w:p>
    <w:bookmarkStart w:name="z265" w:id="277"/>
    <w:p>
      <w:pPr>
        <w:spacing w:after="0"/>
        <w:ind w:left="0"/>
        <w:jc w:val="both"/>
      </w:pPr>
      <w:r>
        <w:rPr>
          <w:rFonts w:ascii="Times New Roman"/>
          <w:b w:val="false"/>
          <w:i w:val="false"/>
          <w:color w:val="000000"/>
          <w:sz w:val="28"/>
        </w:rPr>
        <w:t>
      220. Проверку влагонепроницаемости (герметичности) воздушных выключателей следует проводить при пониженном давлении в соответствии с заводскими инструкциями.</w:t>
      </w:r>
    </w:p>
    <w:bookmarkEnd w:id="277"/>
    <w:bookmarkStart w:name="z266" w:id="278"/>
    <w:p>
      <w:pPr>
        <w:spacing w:after="0"/>
        <w:ind w:left="0"/>
        <w:jc w:val="both"/>
      </w:pPr>
      <w:r>
        <w:rPr>
          <w:rFonts w:ascii="Times New Roman"/>
          <w:b w:val="false"/>
          <w:i w:val="false"/>
          <w:color w:val="000000"/>
          <w:sz w:val="28"/>
        </w:rPr>
        <w:t>
      221. Перед подъемом на воздушный выключатель для испытаний и наладки необходимо:</w:t>
      </w:r>
    </w:p>
    <w:bookmarkEnd w:id="278"/>
    <w:p>
      <w:pPr>
        <w:spacing w:after="0"/>
        <w:ind w:left="0"/>
        <w:jc w:val="both"/>
      </w:pPr>
      <w:r>
        <w:rPr>
          <w:rFonts w:ascii="Times New Roman"/>
          <w:b w:val="false"/>
          <w:i w:val="false"/>
          <w:color w:val="000000"/>
          <w:sz w:val="28"/>
        </w:rPr>
        <w:t>
      1) отключить цепи управления;</w:t>
      </w:r>
    </w:p>
    <w:p>
      <w:pPr>
        <w:spacing w:after="0"/>
        <w:ind w:left="0"/>
        <w:jc w:val="both"/>
      </w:pPr>
      <w:r>
        <w:rPr>
          <w:rFonts w:ascii="Times New Roman"/>
          <w:b w:val="false"/>
          <w:i w:val="false"/>
          <w:color w:val="000000"/>
          <w:sz w:val="28"/>
        </w:rPr>
        <w:t>
      2) заблокировать кнопку местного управления и пусковые клапаны (например, отсоединить воздухопроводные трубки, запереть шкафы и прочие), либо поставить около выключателя проинструктированного члена бригады, который допускал бы к оперированию выключателем (после включения цепей управления) одного определенного работника по указанию производителя работ.</w:t>
      </w:r>
    </w:p>
    <w:p>
      <w:pPr>
        <w:spacing w:after="0"/>
        <w:ind w:left="0"/>
        <w:jc w:val="both"/>
      </w:pPr>
      <w:r>
        <w:rPr>
          <w:rFonts w:ascii="Times New Roman"/>
          <w:b w:val="false"/>
          <w:i w:val="false"/>
          <w:color w:val="000000"/>
          <w:sz w:val="28"/>
        </w:rPr>
        <w:t>
      Во время пребывания людей на воздушном выключателе, находящемся под давлением, прекращаются все работы в шкафах управления и распределительных.</w:t>
      </w:r>
    </w:p>
    <w:bookmarkStart w:name="z267" w:id="279"/>
    <w:p>
      <w:pPr>
        <w:spacing w:after="0"/>
        <w:ind w:left="0"/>
        <w:jc w:val="both"/>
      </w:pPr>
      <w:r>
        <w:rPr>
          <w:rFonts w:ascii="Times New Roman"/>
          <w:b w:val="false"/>
          <w:i w:val="false"/>
          <w:color w:val="000000"/>
          <w:sz w:val="28"/>
        </w:rPr>
        <w:t>
      222. Не допускается присутствие людей около выключателей во время отключения и включения воздушных выключателей при опробовании, наладке и испытаниях.</w:t>
      </w:r>
    </w:p>
    <w:bookmarkEnd w:id="279"/>
    <w:p>
      <w:pPr>
        <w:spacing w:after="0"/>
        <w:ind w:left="0"/>
        <w:jc w:val="both"/>
      </w:pPr>
      <w:r>
        <w:rPr>
          <w:rFonts w:ascii="Times New Roman"/>
          <w:b w:val="false"/>
          <w:i w:val="false"/>
          <w:color w:val="000000"/>
          <w:sz w:val="28"/>
        </w:rPr>
        <w:t>
      Команду на выполнение операций выключателем руководителю, производителю работ по испытаниям и наладке (или уполномоченному им члену бригады) необходимо подавать после того, как члены бригады будут удалены от выключателя на безопасное расстояние или в укрытие.</w:t>
      </w:r>
    </w:p>
    <w:bookmarkStart w:name="z268" w:id="280"/>
    <w:p>
      <w:pPr>
        <w:spacing w:after="0"/>
        <w:ind w:left="0"/>
        <w:jc w:val="both"/>
      </w:pPr>
      <w:r>
        <w:rPr>
          <w:rFonts w:ascii="Times New Roman"/>
          <w:b w:val="false"/>
          <w:i w:val="false"/>
          <w:color w:val="000000"/>
          <w:sz w:val="28"/>
        </w:rPr>
        <w:t>
      223. При допуске к работе, связанной с пребыванием людей внутри воздухосборников, необходимо:</w:t>
      </w:r>
    </w:p>
    <w:bookmarkEnd w:id="280"/>
    <w:p>
      <w:pPr>
        <w:spacing w:after="0"/>
        <w:ind w:left="0"/>
        <w:jc w:val="both"/>
      </w:pPr>
      <w:r>
        <w:rPr>
          <w:rFonts w:ascii="Times New Roman"/>
          <w:b w:val="false"/>
          <w:i w:val="false"/>
          <w:color w:val="000000"/>
          <w:sz w:val="28"/>
        </w:rPr>
        <w:t xml:space="preserve">
      1) закрыть задвижки воздухопроводов, по которым подается воздух, запереть их на замок, вывесить на задвижках знаки (плакаты) по форме согласно </w:t>
      </w:r>
      <w:r>
        <w:rPr>
          <w:rFonts w:ascii="Times New Roman"/>
          <w:b w:val="false"/>
          <w:i w:val="false"/>
          <w:color w:val="000000"/>
          <w:sz w:val="28"/>
        </w:rPr>
        <w:t xml:space="preserve"> 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выпустить в атмосферу воздух, находящийся под давлением в воздухосборнике, оставив открытым спускной клапан;</w:t>
      </w:r>
    </w:p>
    <w:p>
      <w:pPr>
        <w:spacing w:after="0"/>
        <w:ind w:left="0"/>
        <w:jc w:val="both"/>
      </w:pPr>
      <w:r>
        <w:rPr>
          <w:rFonts w:ascii="Times New Roman"/>
          <w:b w:val="false"/>
          <w:i w:val="false"/>
          <w:color w:val="000000"/>
          <w:sz w:val="28"/>
        </w:rPr>
        <w:t>
      3) отсоединить от воздухосборника воздухопровод подачи воздуха и установить на нем заглушки.</w:t>
      </w:r>
    </w:p>
    <w:bookmarkStart w:name="z269" w:id="281"/>
    <w:p>
      <w:pPr>
        <w:spacing w:after="0"/>
        <w:ind w:left="0"/>
        <w:jc w:val="both"/>
      </w:pPr>
      <w:r>
        <w:rPr>
          <w:rFonts w:ascii="Times New Roman"/>
          <w:b w:val="false"/>
          <w:i w:val="false"/>
          <w:color w:val="000000"/>
          <w:sz w:val="28"/>
        </w:rPr>
        <w:t>
      224. Нулевое показание манометров на баках выключателей и воздухосборниках не служат достоверным признаком отсутствия сжатого воздуха. При снятии крышек лазов непосредственно перед отвинчиванием болтов и гаек необходимо посредством открытия спускных клапанов или задвижек убедиться в действительном отсутствии сжатого воздуха.</w:t>
      </w:r>
    </w:p>
    <w:bookmarkEnd w:id="281"/>
    <w:p>
      <w:pPr>
        <w:spacing w:after="0"/>
        <w:ind w:left="0"/>
        <w:jc w:val="both"/>
      </w:pPr>
      <w:r>
        <w:rPr>
          <w:rFonts w:ascii="Times New Roman"/>
          <w:b w:val="false"/>
          <w:i w:val="false"/>
          <w:color w:val="000000"/>
          <w:sz w:val="28"/>
        </w:rPr>
        <w:t>
      Спускные клапаны или задвижки допускается закрывать после завинчивания всех болтов и гаек, крепящих крышку лаза.</w:t>
      </w:r>
    </w:p>
    <w:bookmarkStart w:name="z270" w:id="282"/>
    <w:p>
      <w:pPr>
        <w:spacing w:after="0"/>
        <w:ind w:left="0"/>
        <w:jc w:val="both"/>
      </w:pPr>
      <w:r>
        <w:rPr>
          <w:rFonts w:ascii="Times New Roman"/>
          <w:b w:val="false"/>
          <w:i w:val="false"/>
          <w:color w:val="000000"/>
          <w:sz w:val="28"/>
        </w:rPr>
        <w:t xml:space="preserve">
      225. При работе в отсеке шкафов КРУ тележку с оборудованием необходимо выкатить, шторку отсека, в котором токоведущие части остались под напряжением, запереть на замок и вывесить знак (плакат) по форме согласно </w:t>
      </w:r>
      <w:r>
        <w:rPr>
          <w:rFonts w:ascii="Times New Roman"/>
          <w:b w:val="false"/>
          <w:i w:val="false"/>
          <w:color w:val="000000"/>
          <w:sz w:val="28"/>
        </w:rPr>
        <w:t xml:space="preserve"> приложению 9</w:t>
      </w:r>
      <w:r>
        <w:rPr>
          <w:rFonts w:ascii="Times New Roman"/>
          <w:b w:val="false"/>
          <w:i w:val="false"/>
          <w:color w:val="000000"/>
          <w:sz w:val="28"/>
        </w:rPr>
        <w:t xml:space="preserve"> к настоящим Правилам, в отсеке, где предстоит работать, вывесить знак (плакат) по форме согласно </w:t>
      </w:r>
      <w:r>
        <w:rPr>
          <w:rFonts w:ascii="Times New Roman"/>
          <w:b w:val="false"/>
          <w:i w:val="false"/>
          <w:color w:val="000000"/>
          <w:sz w:val="28"/>
        </w:rPr>
        <w:t xml:space="preserve"> приложению 11</w:t>
      </w:r>
      <w:r>
        <w:rPr>
          <w:rFonts w:ascii="Times New Roman"/>
          <w:b w:val="false"/>
          <w:i w:val="false"/>
          <w:color w:val="000000"/>
          <w:sz w:val="28"/>
        </w:rPr>
        <w:t xml:space="preserve"> к настоящим Правилам.</w:t>
      </w:r>
    </w:p>
    <w:bookmarkEnd w:id="282"/>
    <w:bookmarkStart w:name="z271" w:id="283"/>
    <w:p>
      <w:pPr>
        <w:spacing w:after="0"/>
        <w:ind w:left="0"/>
        <w:jc w:val="both"/>
      </w:pPr>
      <w:r>
        <w:rPr>
          <w:rFonts w:ascii="Times New Roman"/>
          <w:b w:val="false"/>
          <w:i w:val="false"/>
          <w:color w:val="000000"/>
          <w:sz w:val="28"/>
        </w:rPr>
        <w:t>
      226. При работах вне КРУ на подключенном к ним оборудовании или на отходящих ВЛ и КЛ тележку с выключателем необходимо выкатить из шкафа, шторку или дверцы запереть на замок, и на них вывесить знак (плакат) по форме согласно приложениям 6 или 8 к настоящим Правилам.</w:t>
      </w:r>
    </w:p>
    <w:bookmarkEnd w:id="283"/>
    <w:p>
      <w:pPr>
        <w:spacing w:after="0"/>
        <w:ind w:left="0"/>
        <w:jc w:val="both"/>
      </w:pPr>
      <w:r>
        <w:rPr>
          <w:rFonts w:ascii="Times New Roman"/>
          <w:b w:val="false"/>
          <w:i w:val="false"/>
          <w:color w:val="000000"/>
          <w:sz w:val="28"/>
        </w:rPr>
        <w:t>
      При этом допускается:</w:t>
      </w:r>
    </w:p>
    <w:p>
      <w:pPr>
        <w:spacing w:after="0"/>
        <w:ind w:left="0"/>
        <w:jc w:val="both"/>
      </w:pPr>
      <w:r>
        <w:rPr>
          <w:rFonts w:ascii="Times New Roman"/>
          <w:b w:val="false"/>
          <w:i w:val="false"/>
          <w:color w:val="000000"/>
          <w:sz w:val="28"/>
        </w:rPr>
        <w:t>
      1) 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pPr>
        <w:spacing w:after="0"/>
        <w:ind w:left="0"/>
        <w:jc w:val="both"/>
      </w:pPr>
      <w:r>
        <w:rPr>
          <w:rFonts w:ascii="Times New Roman"/>
          <w:b w:val="false"/>
          <w:i w:val="false"/>
          <w:color w:val="000000"/>
          <w:sz w:val="28"/>
        </w:rPr>
        <w:t>
      2) при отсутствии такой блокировки или заземляющих ножей в шкафах КРУ устанавливать тележку в промежуточное положение между контрольным и выкаченным при условии запирания ее на замок. Тележка устанавливается в промежуточное положение независимо от наличия заземления на присоединении.</w:t>
      </w:r>
    </w:p>
    <w:bookmarkStart w:name="z272" w:id="284"/>
    <w:p>
      <w:pPr>
        <w:spacing w:after="0"/>
        <w:ind w:left="0"/>
        <w:jc w:val="both"/>
      </w:pPr>
      <w:r>
        <w:rPr>
          <w:rFonts w:ascii="Times New Roman"/>
          <w:b w:val="false"/>
          <w:i w:val="false"/>
          <w:color w:val="000000"/>
          <w:sz w:val="28"/>
        </w:rPr>
        <w:t>
      227.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bookmarkEnd w:id="284"/>
    <w:bookmarkStart w:name="z273" w:id="285"/>
    <w:p>
      <w:pPr>
        <w:spacing w:after="0"/>
        <w:ind w:left="0"/>
        <w:jc w:val="both"/>
      </w:pPr>
      <w:r>
        <w:rPr>
          <w:rFonts w:ascii="Times New Roman"/>
          <w:b w:val="false"/>
          <w:i w:val="false"/>
          <w:color w:val="000000"/>
          <w:sz w:val="28"/>
        </w:rPr>
        <w:t>
      228.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персонала от возникающих рентгеновских излучений.</w:t>
      </w:r>
    </w:p>
    <w:bookmarkEnd w:id="285"/>
    <w:bookmarkStart w:name="z274" w:id="286"/>
    <w:p>
      <w:pPr>
        <w:spacing w:after="0"/>
        <w:ind w:left="0"/>
        <w:jc w:val="both"/>
      </w:pPr>
      <w:r>
        <w:rPr>
          <w:rFonts w:ascii="Times New Roman"/>
          <w:b w:val="false"/>
          <w:i w:val="false"/>
          <w:color w:val="000000"/>
          <w:sz w:val="28"/>
        </w:rPr>
        <w:t>
      229. Работникам, обслуживающим компрессорные установки и воздухосборники в электроустановках, необходимо иметь группу доступа не ниже III.</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287"/>
    <w:p>
      <w:pPr>
        <w:spacing w:after="0"/>
        <w:ind w:left="0"/>
        <w:jc w:val="both"/>
      </w:pPr>
      <w:r>
        <w:rPr>
          <w:rFonts w:ascii="Times New Roman"/>
          <w:b w:val="false"/>
          <w:i w:val="false"/>
          <w:color w:val="000000"/>
          <w:sz w:val="28"/>
        </w:rPr>
        <w:t>
      230. Разрывать цепи, подключенные к вторичным обмоткам измерительных трансформаторов тока, не допускается.</w:t>
      </w:r>
    </w:p>
    <w:bookmarkEnd w:id="287"/>
    <w:p>
      <w:pPr>
        <w:spacing w:after="0"/>
        <w:ind w:left="0"/>
        <w:jc w:val="both"/>
      </w:pPr>
      <w:r>
        <w:rPr>
          <w:rFonts w:ascii="Times New Roman"/>
          <w:b w:val="false"/>
          <w:i w:val="false"/>
          <w:color w:val="000000"/>
          <w:sz w:val="28"/>
        </w:rPr>
        <w:t>
      При необходимости разрыва токовой цепи в измерительных приборах, релейной аппаратуре и других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pPr>
        <w:spacing w:after="0"/>
        <w:ind w:left="0"/>
        <w:jc w:val="both"/>
      </w:pPr>
      <w:r>
        <w:rPr>
          <w:rFonts w:ascii="Times New Roman"/>
          <w:b w:val="false"/>
          <w:i w:val="false"/>
          <w:color w:val="000000"/>
          <w:sz w:val="28"/>
        </w:rPr>
        <w:t>
      Во вторичной цепи между трансформаторами тока и установленной закороткой не разрешается производить работы, которые приводят к размыканию цепи.</w:t>
      </w:r>
    </w:p>
    <w:bookmarkStart w:name="z276" w:id="288"/>
    <w:p>
      <w:pPr>
        <w:spacing w:after="0"/>
        <w:ind w:left="0"/>
        <w:jc w:val="both"/>
      </w:pPr>
      <w:r>
        <w:rPr>
          <w:rFonts w:ascii="Times New Roman"/>
          <w:b w:val="false"/>
          <w:i w:val="false"/>
          <w:color w:val="000000"/>
          <w:sz w:val="28"/>
        </w:rPr>
        <w:t>
      231. При работах во вторичных устройствах и цепях трансформаторов напряжения с подачей напряжения от постороннего источника принимаются меры, исключающие возможность обратной трансформации.</w:t>
      </w:r>
    </w:p>
    <w:bookmarkEnd w:id="288"/>
    <w:bookmarkStart w:name="z277" w:id="289"/>
    <w:p>
      <w:pPr>
        <w:spacing w:after="0"/>
        <w:ind w:left="0"/>
        <w:jc w:val="both"/>
      </w:pPr>
      <w:r>
        <w:rPr>
          <w:rFonts w:ascii="Times New Roman"/>
          <w:b w:val="false"/>
          <w:i w:val="false"/>
          <w:color w:val="000000"/>
          <w:sz w:val="28"/>
        </w:rPr>
        <w:t xml:space="preserve">
      232. Работы в устройствах релейной защиты и электроавтоматики выполняются в соответствии с требованиями </w:t>
      </w:r>
      <w:r>
        <w:rPr>
          <w:rFonts w:ascii="Times New Roman"/>
          <w:b w:val="false"/>
          <w:i w:val="false"/>
          <w:color w:val="000000"/>
          <w:sz w:val="28"/>
        </w:rPr>
        <w:t xml:space="preserve"> главы 2</w:t>
      </w:r>
      <w:r>
        <w:rPr>
          <w:rFonts w:ascii="Times New Roman"/>
          <w:b w:val="false"/>
          <w:i w:val="false"/>
          <w:color w:val="000000"/>
          <w:sz w:val="28"/>
        </w:rPr>
        <w:t xml:space="preserve"> настоящих Правил.</w:t>
      </w:r>
    </w:p>
    <w:bookmarkEnd w:id="289"/>
    <w:bookmarkStart w:name="z278" w:id="290"/>
    <w:p>
      <w:pPr>
        <w:spacing w:after="0"/>
        <w:ind w:left="0"/>
        <w:jc w:val="both"/>
      </w:pPr>
      <w:r>
        <w:rPr>
          <w:rFonts w:ascii="Times New Roman"/>
          <w:b w:val="false"/>
          <w:i w:val="false"/>
          <w:color w:val="000000"/>
          <w:sz w:val="28"/>
        </w:rPr>
        <w:t>
      233. Персонал энергосбытовых организаций работы с приборами учета проводит на правах командированного персонала. Эти работы проводятся бригадой в составе не менее двух работников.</w:t>
      </w:r>
    </w:p>
    <w:bookmarkEnd w:id="290"/>
    <w:p>
      <w:pPr>
        <w:spacing w:after="0"/>
        <w:ind w:left="0"/>
        <w:jc w:val="both"/>
      </w:pPr>
      <w:r>
        <w:rPr>
          <w:rFonts w:ascii="Times New Roman"/>
          <w:b w:val="false"/>
          <w:i w:val="false"/>
          <w:color w:val="000000"/>
          <w:sz w:val="28"/>
        </w:rPr>
        <w:t>
      В помещениях РУ записывать показания электросчетчиков допускается работнику энергоснабжающей организации, имеющему группу доступа не ниже III, в присутствии представителя потребителя.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9" w:id="291"/>
    <w:p>
      <w:pPr>
        <w:spacing w:after="0"/>
        <w:ind w:left="0"/>
        <w:jc w:val="both"/>
      </w:pPr>
      <w:r>
        <w:rPr>
          <w:rFonts w:ascii="Times New Roman"/>
          <w:b w:val="false"/>
          <w:i w:val="false"/>
          <w:color w:val="000000"/>
          <w:sz w:val="28"/>
        </w:rPr>
        <w:t>
      234. В электроустановках напряжением до 1000 В потребителей, имеющих обслуживающий персонал по совместительству или по договору (детские сады, магазины, поликлиники, библиотеки), подготовку рабочего места и допуск к работе проводит оперативный персонал соответствующих энергоснабжающих организаций по утвержденному перечню работ, выполняемых в порядке текущей эксплуатации, бригадой из двух работников, имеющих группы доступа не ниже III и IV, в присутствии представителя потребителя.</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292"/>
    <w:p>
      <w:pPr>
        <w:spacing w:after="0"/>
        <w:ind w:left="0"/>
        <w:jc w:val="both"/>
      </w:pPr>
      <w:r>
        <w:rPr>
          <w:rFonts w:ascii="Times New Roman"/>
          <w:b w:val="false"/>
          <w:i w:val="false"/>
          <w:color w:val="000000"/>
          <w:sz w:val="28"/>
        </w:rPr>
        <w:t>
      235. Работы с приборами учета электроэнергии проводятся со снятием напряжения. В цепях электросчетчиков, подключенных к измерительным трансформаторам, при наличии испытательного блока или контакты следует снимать напряжение со схемы электросчетчика в указанных коробках.</w:t>
      </w:r>
    </w:p>
    <w:bookmarkEnd w:id="292"/>
    <w:bookmarkStart w:name="z281" w:id="293"/>
    <w:p>
      <w:pPr>
        <w:spacing w:after="0"/>
        <w:ind w:left="0"/>
        <w:jc w:val="both"/>
      </w:pPr>
      <w:r>
        <w:rPr>
          <w:rFonts w:ascii="Times New Roman"/>
          <w:b w:val="false"/>
          <w:i w:val="false"/>
          <w:color w:val="000000"/>
          <w:sz w:val="28"/>
        </w:rPr>
        <w:t>
      236. Работу с однофазными электросчетчиками оперативный персонал энергоснабжающих организаций, имеющий группу доступа не ниже III, проводит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допускается проводить без снятия напряжения при снятой нагрузке.</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 w:id="294"/>
    <w:p>
      <w:pPr>
        <w:spacing w:after="0"/>
        <w:ind w:left="0"/>
        <w:jc w:val="both"/>
      </w:pPr>
      <w:r>
        <w:rPr>
          <w:rFonts w:ascii="Times New Roman"/>
          <w:b w:val="false"/>
          <w:i w:val="false"/>
          <w:color w:val="000000"/>
          <w:sz w:val="28"/>
        </w:rPr>
        <w:t xml:space="preserve">
      237. При выполнении работ, указанных в </w:t>
      </w:r>
      <w:r>
        <w:rPr>
          <w:rFonts w:ascii="Times New Roman"/>
          <w:b w:val="false"/>
          <w:i w:val="false"/>
          <w:color w:val="000000"/>
          <w:sz w:val="28"/>
        </w:rPr>
        <w:t xml:space="preserve"> пунктах 233</w:t>
      </w:r>
      <w:r>
        <w:rPr>
          <w:rFonts w:ascii="Times New Roman"/>
          <w:b w:val="false"/>
          <w:i w:val="false"/>
          <w:color w:val="000000"/>
          <w:sz w:val="28"/>
        </w:rPr>
        <w:t xml:space="preserve"> и 237 настоящих Правил, за работниками закрепляется приказом или распоряжением руководства энергоснабжающей организации территориальный участок (район, квартал, округ и другие). В бланках заданий оперативному персоналу необходимо отмечать выполнение технических мероприятий, обеспечивающих безопасность работ в электроустановках.</w:t>
      </w:r>
    </w:p>
    <w:bookmarkEnd w:id="294"/>
    <w:bookmarkStart w:name="z283" w:id="295"/>
    <w:p>
      <w:pPr>
        <w:spacing w:after="0"/>
        <w:ind w:left="0"/>
        <w:jc w:val="both"/>
      </w:pPr>
      <w:r>
        <w:rPr>
          <w:rFonts w:ascii="Times New Roman"/>
          <w:b w:val="false"/>
          <w:i w:val="false"/>
          <w:color w:val="000000"/>
          <w:sz w:val="28"/>
        </w:rPr>
        <w:t>
      238. В энергоснабжающих организациях для проведения работ с приборами учета составляются инструкции или технологические карты по каждому виду работ.</w:t>
      </w:r>
    </w:p>
    <w:bookmarkEnd w:id="295"/>
    <w:bookmarkStart w:name="z284" w:id="296"/>
    <w:p>
      <w:pPr>
        <w:spacing w:after="0"/>
        <w:ind w:left="0"/>
        <w:jc w:val="both"/>
      </w:pPr>
      <w:r>
        <w:rPr>
          <w:rFonts w:ascii="Times New Roman"/>
          <w:b w:val="false"/>
          <w:i w:val="false"/>
          <w:color w:val="000000"/>
          <w:sz w:val="28"/>
        </w:rPr>
        <w:t>
      239. Кожух электродного котла до 1000 В с изолированным корпусом закрывается на замок. Открывать кожух допускается после снятия напряжения с котла.</w:t>
      </w:r>
    </w:p>
    <w:bookmarkEnd w:id="296"/>
    <w:bookmarkStart w:name="z285" w:id="297"/>
    <w:p>
      <w:pPr>
        <w:spacing w:after="0"/>
        <w:ind w:left="0"/>
        <w:jc w:val="both"/>
      </w:pPr>
      <w:r>
        <w:rPr>
          <w:rFonts w:ascii="Times New Roman"/>
          <w:b w:val="false"/>
          <w:i w:val="false"/>
          <w:color w:val="000000"/>
          <w:sz w:val="28"/>
        </w:rPr>
        <w:t>
      240. Не допускается на трубопроводах включенных электродных котлов выполнять работы, нарушающие защитное заземление трубопроводов.</w:t>
      </w:r>
    </w:p>
    <w:bookmarkEnd w:id="297"/>
    <w:bookmarkStart w:name="z286" w:id="298"/>
    <w:p>
      <w:pPr>
        <w:spacing w:after="0"/>
        <w:ind w:left="0"/>
        <w:jc w:val="both"/>
      </w:pPr>
      <w:r>
        <w:rPr>
          <w:rFonts w:ascii="Times New Roman"/>
          <w:b w:val="false"/>
          <w:i w:val="false"/>
          <w:color w:val="000000"/>
          <w:sz w:val="28"/>
        </w:rPr>
        <w:t>
      241. При разъединении трубопроводов необходимо предварительно обеспечить электросваркой надежный металлический контакт между разъединяемыми частями. При наличии байпасного обвода места разрыва такого контакта не требуется.</w:t>
      </w:r>
    </w:p>
    <w:bookmarkEnd w:id="298"/>
    <w:bookmarkStart w:name="z287" w:id="299"/>
    <w:p>
      <w:pPr>
        <w:spacing w:after="0"/>
        <w:ind w:left="0"/>
        <w:jc w:val="both"/>
      </w:pPr>
      <w:r>
        <w:rPr>
          <w:rFonts w:ascii="Times New Roman"/>
          <w:b w:val="false"/>
          <w:i w:val="false"/>
          <w:color w:val="000000"/>
          <w:sz w:val="28"/>
        </w:rPr>
        <w:t>
      242. Не допускается при эксплуатации электрофильтров:</w:t>
      </w:r>
    </w:p>
    <w:bookmarkEnd w:id="299"/>
    <w:p>
      <w:pPr>
        <w:spacing w:after="0"/>
        <w:ind w:left="0"/>
        <w:jc w:val="both"/>
      </w:pPr>
      <w:r>
        <w:rPr>
          <w:rFonts w:ascii="Times New Roman"/>
          <w:b w:val="false"/>
          <w:i w:val="false"/>
          <w:color w:val="000000"/>
          <w:sz w:val="28"/>
        </w:rPr>
        <w:t>
      1) включать механизмы встряхивания во время нахождения людей в электрофильтре, кроме случаев, оговоренных в наряде;</w:t>
      </w:r>
    </w:p>
    <w:p>
      <w:pPr>
        <w:spacing w:after="0"/>
        <w:ind w:left="0"/>
        <w:jc w:val="both"/>
      </w:pPr>
      <w:r>
        <w:rPr>
          <w:rFonts w:ascii="Times New Roman"/>
          <w:b w:val="false"/>
          <w:i w:val="false"/>
          <w:color w:val="000000"/>
          <w:sz w:val="28"/>
        </w:rPr>
        <w:t>
      2) одновременно проводить ремонтные работы в их бункерах и секциях;</w:t>
      </w:r>
    </w:p>
    <w:p>
      <w:pPr>
        <w:spacing w:after="0"/>
        <w:ind w:left="0"/>
        <w:jc w:val="both"/>
      </w:pPr>
      <w:r>
        <w:rPr>
          <w:rFonts w:ascii="Times New Roman"/>
          <w:b w:val="false"/>
          <w:i w:val="false"/>
          <w:color w:val="000000"/>
          <w:sz w:val="28"/>
        </w:rPr>
        <w:t>
      3) подавать напряжение на электрофильтры и их питающие кабели при неисправностях блокировки агрегатов питания, отсутствии или неисправности запоров лючков и отверстий секций электрофильтров, изоляторных коробок и другие.</w:t>
      </w:r>
    </w:p>
    <w:bookmarkStart w:name="z288" w:id="300"/>
    <w:p>
      <w:pPr>
        <w:spacing w:after="0"/>
        <w:ind w:left="0"/>
        <w:jc w:val="both"/>
      </w:pPr>
      <w:r>
        <w:rPr>
          <w:rFonts w:ascii="Times New Roman"/>
          <w:b w:val="false"/>
          <w:i w:val="false"/>
          <w:color w:val="000000"/>
          <w:sz w:val="28"/>
        </w:rPr>
        <w:t>
      243. При проведении работ в любой секции (электрическом поле) электрофильтра, на резервной шине, на любом из кабелей питания секции (электрического поля) отключаются и заземляются все питающие агрегаты и кабели всех секций (электрических полей).</w:t>
      </w:r>
    </w:p>
    <w:bookmarkEnd w:id="300"/>
    <w:bookmarkStart w:name="z289" w:id="301"/>
    <w:p>
      <w:pPr>
        <w:spacing w:after="0"/>
        <w:ind w:left="0"/>
        <w:jc w:val="both"/>
      </w:pPr>
      <w:r>
        <w:rPr>
          <w:rFonts w:ascii="Times New Roman"/>
          <w:b w:val="false"/>
          <w:i w:val="false"/>
          <w:color w:val="000000"/>
          <w:sz w:val="28"/>
        </w:rPr>
        <w:t>
      244. Перед допуском людей к работе в секции электрофильтров последние вентилируются, и из бункеров удаляется зола. Температура в секции должна быть не выше +33 оС.</w:t>
      </w:r>
    </w:p>
    <w:bookmarkEnd w:id="301"/>
    <w:bookmarkStart w:name="z290" w:id="302"/>
    <w:p>
      <w:pPr>
        <w:spacing w:after="0"/>
        <w:ind w:left="0"/>
        <w:jc w:val="both"/>
      </w:pPr>
      <w:r>
        <w:rPr>
          <w:rFonts w:ascii="Times New Roman"/>
          <w:b w:val="false"/>
          <w:i w:val="false"/>
          <w:color w:val="000000"/>
          <w:sz w:val="28"/>
        </w:rPr>
        <w:t>
      245. После отключения электрофильтра с него и с питающих кабелей снимается статический заряд посредством заземления электроагрегатов. Не разрешается прикасаться к незаземленным частям электрофильтра.</w:t>
      </w:r>
    </w:p>
    <w:bookmarkEnd w:id="302"/>
    <w:bookmarkStart w:name="z291" w:id="303"/>
    <w:p>
      <w:pPr>
        <w:spacing w:after="0"/>
        <w:ind w:left="0"/>
        <w:jc w:val="both"/>
      </w:pPr>
      <w:r>
        <w:rPr>
          <w:rFonts w:ascii="Times New Roman"/>
          <w:b w:val="false"/>
          <w:i w:val="false"/>
          <w:color w:val="000000"/>
          <w:sz w:val="28"/>
        </w:rPr>
        <w:t>
      246. На электростанциях, в инструкции по обслуживанию электрофильтров, регламентируется порядок выдачи нарядов и допуска к работам на электрофильтрах в зависимости от распределения зон обслуживания между цехами. При составлении инструкции учитываются требования настоящих Правил и требования законодательства Республики Казахстан в области электроэнергетики.</w:t>
      </w:r>
    </w:p>
    <w:bookmarkEnd w:id="303"/>
    <w:bookmarkStart w:name="z292" w:id="304"/>
    <w:p>
      <w:pPr>
        <w:spacing w:after="0"/>
        <w:ind w:left="0"/>
        <w:jc w:val="both"/>
      </w:pPr>
      <w:r>
        <w:rPr>
          <w:rFonts w:ascii="Times New Roman"/>
          <w:b w:val="false"/>
          <w:i w:val="false"/>
          <w:color w:val="000000"/>
          <w:sz w:val="28"/>
        </w:rPr>
        <w:t>
      247. Аккумуляторное помещение всегда запирается на замок. Лицам, осматривающим эти помещения и работающим в них, ключи выдаются на общих основаниях.</w:t>
      </w:r>
    </w:p>
    <w:bookmarkEnd w:id="304"/>
    <w:bookmarkStart w:name="z293" w:id="305"/>
    <w:p>
      <w:pPr>
        <w:spacing w:after="0"/>
        <w:ind w:left="0"/>
        <w:jc w:val="both"/>
      </w:pPr>
      <w:r>
        <w:rPr>
          <w:rFonts w:ascii="Times New Roman"/>
          <w:b w:val="false"/>
          <w:i w:val="false"/>
          <w:color w:val="000000"/>
          <w:sz w:val="28"/>
        </w:rPr>
        <w:t xml:space="preserve">
      248. Не допускается курение в аккумуляторном помещении, вход в него с огнем, пользование электронагревательными приборами, аппаратами и инструментами, могущими дать искру (исключение возможно при выполнении требований </w:t>
      </w:r>
      <w:r>
        <w:rPr>
          <w:rFonts w:ascii="Times New Roman"/>
          <w:b w:val="false"/>
          <w:i w:val="false"/>
          <w:color w:val="000000"/>
          <w:sz w:val="28"/>
        </w:rPr>
        <w:t xml:space="preserve"> пункта 256</w:t>
      </w:r>
      <w:r>
        <w:rPr>
          <w:rFonts w:ascii="Times New Roman"/>
          <w:b w:val="false"/>
          <w:i w:val="false"/>
          <w:color w:val="000000"/>
          <w:sz w:val="28"/>
        </w:rPr>
        <w:t xml:space="preserve"> настоящих Правил).</w:t>
      </w:r>
    </w:p>
    <w:bookmarkEnd w:id="305"/>
    <w:p>
      <w:pPr>
        <w:spacing w:after="0"/>
        <w:ind w:left="0"/>
        <w:jc w:val="both"/>
      </w:pPr>
      <w:r>
        <w:rPr>
          <w:rFonts w:ascii="Times New Roman"/>
          <w:b w:val="false"/>
          <w:i w:val="false"/>
          <w:color w:val="000000"/>
          <w:sz w:val="28"/>
        </w:rPr>
        <w:t>
      На дверях аккумуляторного помещения делаются надписи знаки (плакаты) "АККУМУЛЯТОРНАЯ!", "ОГНЕОПАСНО!", "КУРИТЬ! ЗАПРЕЩЕННО" по форме согласно приложениями 14, 15 и 16 к настоящим Правилам.</w:t>
      </w:r>
    </w:p>
    <w:bookmarkStart w:name="z294" w:id="306"/>
    <w:p>
      <w:pPr>
        <w:spacing w:after="0"/>
        <w:ind w:left="0"/>
        <w:jc w:val="both"/>
      </w:pPr>
      <w:r>
        <w:rPr>
          <w:rFonts w:ascii="Times New Roman"/>
          <w:b w:val="false"/>
          <w:i w:val="false"/>
          <w:color w:val="000000"/>
          <w:sz w:val="28"/>
        </w:rPr>
        <w:t>
      249. В аккумуляторных помещениях, имеющих приточно-вытяжную вентиляцию, последняя включается перед началом заряда и отключаться после удаления газа, но не ранее чем через 1,5 часа после окончания заряда.</w:t>
      </w:r>
    </w:p>
    <w:bookmarkEnd w:id="306"/>
    <w:bookmarkStart w:name="z295" w:id="307"/>
    <w:p>
      <w:pPr>
        <w:spacing w:after="0"/>
        <w:ind w:left="0"/>
        <w:jc w:val="both"/>
      </w:pPr>
      <w:r>
        <w:rPr>
          <w:rFonts w:ascii="Times New Roman"/>
          <w:b w:val="false"/>
          <w:i w:val="false"/>
          <w:color w:val="000000"/>
          <w:sz w:val="28"/>
        </w:rPr>
        <w:t>
      250. В каждом аккумуляторном помещении должны быть:</w:t>
      </w:r>
    </w:p>
    <w:bookmarkEnd w:id="307"/>
    <w:p>
      <w:pPr>
        <w:spacing w:after="0"/>
        <w:ind w:left="0"/>
        <w:jc w:val="both"/>
      </w:pPr>
      <w:r>
        <w:rPr>
          <w:rFonts w:ascii="Times New Roman"/>
          <w:b w:val="false"/>
          <w:i w:val="false"/>
          <w:color w:val="000000"/>
          <w:sz w:val="28"/>
        </w:rPr>
        <w:t>
      1) стеклянная или фарфоровая кружка с носиком (или кувшин) вместимостью 1,5-2 л для составления электролита и доливки его в сосуды;</w:t>
      </w:r>
    </w:p>
    <w:p>
      <w:pPr>
        <w:spacing w:after="0"/>
        <w:ind w:left="0"/>
        <w:jc w:val="both"/>
      </w:pPr>
      <w:r>
        <w:rPr>
          <w:rFonts w:ascii="Times New Roman"/>
          <w:b w:val="false"/>
          <w:i w:val="false"/>
          <w:color w:val="000000"/>
          <w:sz w:val="28"/>
        </w:rPr>
        <w:t>
      2) нейтрализующий раствор питьевой соды для кислотных батарей и борной кислоты или уксусной эссенции для щелочных батарей.</w:t>
      </w:r>
    </w:p>
    <w:bookmarkStart w:name="z296" w:id="308"/>
    <w:p>
      <w:pPr>
        <w:spacing w:after="0"/>
        <w:ind w:left="0"/>
        <w:jc w:val="both"/>
      </w:pPr>
      <w:r>
        <w:rPr>
          <w:rFonts w:ascii="Times New Roman"/>
          <w:b w:val="false"/>
          <w:i w:val="false"/>
          <w:color w:val="000000"/>
          <w:sz w:val="28"/>
        </w:rPr>
        <w:t>
      251. На всех сосудах с электролитом, дистиллированной водой и нейтрализующими растворами делаются соответствующие надписи (указаны наименования).</w:t>
      </w:r>
    </w:p>
    <w:bookmarkEnd w:id="308"/>
    <w:bookmarkStart w:name="z297" w:id="309"/>
    <w:p>
      <w:pPr>
        <w:spacing w:after="0"/>
        <w:ind w:left="0"/>
        <w:jc w:val="both"/>
      </w:pPr>
      <w:r>
        <w:rPr>
          <w:rFonts w:ascii="Times New Roman"/>
          <w:b w:val="false"/>
          <w:i w:val="false"/>
          <w:color w:val="000000"/>
          <w:sz w:val="28"/>
        </w:rPr>
        <w:t>
      252. Кислоту надлежит хранить в стеклянных бутылях с притертыми пробками, снабженных бирками с ее названием. Бутыли с кислотой в количестве, необходимом для эксплуатации батареи, и порожние бутыли находятся в отдельном помещении при аккумуляторной батарее. Бутыли следует устанавливать на полу в корзинах или деревянных обрешетках.</w:t>
      </w:r>
    </w:p>
    <w:bookmarkEnd w:id="309"/>
    <w:bookmarkStart w:name="z298" w:id="310"/>
    <w:p>
      <w:pPr>
        <w:spacing w:after="0"/>
        <w:ind w:left="0"/>
        <w:jc w:val="both"/>
      </w:pPr>
      <w:r>
        <w:rPr>
          <w:rFonts w:ascii="Times New Roman"/>
          <w:b w:val="false"/>
          <w:i w:val="false"/>
          <w:color w:val="000000"/>
          <w:sz w:val="28"/>
        </w:rPr>
        <w:t>
      253. Работать с кислотой, щелочью и свинцом, необходимо специально обученным людям.</w:t>
      </w:r>
    </w:p>
    <w:bookmarkEnd w:id="310"/>
    <w:bookmarkStart w:name="z299" w:id="311"/>
    <w:p>
      <w:pPr>
        <w:spacing w:after="0"/>
        <w:ind w:left="0"/>
        <w:jc w:val="both"/>
      </w:pPr>
      <w:r>
        <w:rPr>
          <w:rFonts w:ascii="Times New Roman"/>
          <w:b w:val="false"/>
          <w:i w:val="false"/>
          <w:color w:val="000000"/>
          <w:sz w:val="28"/>
        </w:rPr>
        <w:t>
      254. Стеклянные бутыли с кислотами и щелочами необходимо переносить двоим рабочим.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входит вместе с корзиной на 2/3 высоты.</w:t>
      </w:r>
    </w:p>
    <w:bookmarkEnd w:id="311"/>
    <w:bookmarkStart w:name="z300" w:id="312"/>
    <w:p>
      <w:pPr>
        <w:spacing w:after="0"/>
        <w:ind w:left="0"/>
        <w:jc w:val="both"/>
      </w:pPr>
      <w:r>
        <w:rPr>
          <w:rFonts w:ascii="Times New Roman"/>
          <w:b w:val="false"/>
          <w:i w:val="false"/>
          <w:color w:val="000000"/>
          <w:sz w:val="28"/>
        </w:rPr>
        <w:t>
      255. При приготовлении электролита кислоту следует медленно (во избежание интенсивного нагрева раствора) вливать тонкой струей из кружки в фарфоровый или другой термостойкий сосуд с дистиллированной водой. Электролит при этом надо все время перемешивать стержнем или стеклянной трубкой, либо мешалкой из кислотоупорной пластмассы.</w:t>
      </w:r>
    </w:p>
    <w:bookmarkEnd w:id="312"/>
    <w:p>
      <w:pPr>
        <w:spacing w:after="0"/>
        <w:ind w:left="0"/>
        <w:jc w:val="both"/>
      </w:pPr>
      <w:r>
        <w:rPr>
          <w:rFonts w:ascii="Times New Roman"/>
          <w:b w:val="false"/>
          <w:i w:val="false"/>
          <w:color w:val="000000"/>
          <w:sz w:val="28"/>
        </w:rPr>
        <w:t>
      Не допускается приготовлять электролит, вливая воду в кислоту. В готовый электролит доливать воду можно.</w:t>
      </w:r>
    </w:p>
    <w:bookmarkStart w:name="z301" w:id="313"/>
    <w:p>
      <w:pPr>
        <w:spacing w:after="0"/>
        <w:ind w:left="0"/>
        <w:jc w:val="both"/>
      </w:pPr>
      <w:r>
        <w:rPr>
          <w:rFonts w:ascii="Times New Roman"/>
          <w:b w:val="false"/>
          <w:i w:val="false"/>
          <w:color w:val="000000"/>
          <w:sz w:val="28"/>
        </w:rPr>
        <w:t>
      256. При работах с кислотой и щелочью необходимо надевать костюм (грубошерстный для кислоты и хлопчатобумажный для щелочи), резиновые сапоги (под брюки) или галоши, резиновый фартук, защитные очки и резиновые перчатки.</w:t>
      </w:r>
    </w:p>
    <w:bookmarkEnd w:id="313"/>
    <w:p>
      <w:pPr>
        <w:spacing w:after="0"/>
        <w:ind w:left="0"/>
        <w:jc w:val="both"/>
      </w:pPr>
      <w:r>
        <w:rPr>
          <w:rFonts w:ascii="Times New Roman"/>
          <w:b w:val="false"/>
          <w:i w:val="false"/>
          <w:color w:val="000000"/>
          <w:sz w:val="28"/>
        </w:rPr>
        <w:t>
      Куски едкой щелочи следует дробить в специально отведенном месте, предварительно завернув их в мешковину.</w:t>
      </w:r>
    </w:p>
    <w:bookmarkStart w:name="z302" w:id="314"/>
    <w:p>
      <w:pPr>
        <w:spacing w:after="0"/>
        <w:ind w:left="0"/>
        <w:jc w:val="both"/>
      </w:pPr>
      <w:r>
        <w:rPr>
          <w:rFonts w:ascii="Times New Roman"/>
          <w:b w:val="false"/>
          <w:i w:val="false"/>
          <w:color w:val="000000"/>
          <w:sz w:val="28"/>
        </w:rPr>
        <w:t>
      257. Работы по пайке пластин в аккумуляторном помещении допускаются при следующих условиях:</w:t>
      </w:r>
    </w:p>
    <w:bookmarkEnd w:id="314"/>
    <w:p>
      <w:pPr>
        <w:spacing w:after="0"/>
        <w:ind w:left="0"/>
        <w:jc w:val="both"/>
      </w:pPr>
      <w:r>
        <w:rPr>
          <w:rFonts w:ascii="Times New Roman"/>
          <w:b w:val="false"/>
          <w:i w:val="false"/>
          <w:color w:val="000000"/>
          <w:sz w:val="28"/>
        </w:rPr>
        <w:t>
      1) пайка проводится не ранее чем через 2 часа после окончания заряда. Батареи, работающие по методу постоянного подзаряда, за 2 часа до начала работ переводятся в режим разряда;</w:t>
      </w:r>
    </w:p>
    <w:p>
      <w:pPr>
        <w:spacing w:after="0"/>
        <w:ind w:left="0"/>
        <w:jc w:val="both"/>
      </w:pPr>
      <w:r>
        <w:rPr>
          <w:rFonts w:ascii="Times New Roman"/>
          <w:b w:val="false"/>
          <w:i w:val="false"/>
          <w:color w:val="000000"/>
          <w:sz w:val="28"/>
        </w:rPr>
        <w:t>
      2) до начала работ помещение вентилируется в течение 2 часов;</w:t>
      </w:r>
    </w:p>
    <w:p>
      <w:pPr>
        <w:spacing w:after="0"/>
        <w:ind w:left="0"/>
        <w:jc w:val="both"/>
      </w:pPr>
      <w:r>
        <w:rPr>
          <w:rFonts w:ascii="Times New Roman"/>
          <w:b w:val="false"/>
          <w:i w:val="false"/>
          <w:color w:val="000000"/>
          <w:sz w:val="28"/>
        </w:rPr>
        <w:t>
      3) во время пайки помещение непрерывно вентилируется;</w:t>
      </w:r>
    </w:p>
    <w:p>
      <w:pPr>
        <w:spacing w:after="0"/>
        <w:ind w:left="0"/>
        <w:jc w:val="both"/>
      </w:pPr>
      <w:r>
        <w:rPr>
          <w:rFonts w:ascii="Times New Roman"/>
          <w:b w:val="false"/>
          <w:i w:val="false"/>
          <w:color w:val="000000"/>
          <w:sz w:val="28"/>
        </w:rPr>
        <w:t>
      4) место пайки ограждается от остальной батареи огнестойкими щитами;</w:t>
      </w:r>
    </w:p>
    <w:p>
      <w:pPr>
        <w:spacing w:after="0"/>
        <w:ind w:left="0"/>
        <w:jc w:val="both"/>
      </w:pPr>
      <w:r>
        <w:rPr>
          <w:rFonts w:ascii="Times New Roman"/>
          <w:b w:val="false"/>
          <w:i w:val="false"/>
          <w:color w:val="000000"/>
          <w:sz w:val="28"/>
        </w:rPr>
        <w:t>
      5) во избежание отравления свинцом и его соединениями принимаются специальные меры предосторожности и определен режим работы в соответствии с инструкциями по эксплуатации и ремонту аккумуляторных батарей;</w:t>
      </w:r>
    </w:p>
    <w:p>
      <w:pPr>
        <w:spacing w:after="0"/>
        <w:ind w:left="0"/>
        <w:jc w:val="both"/>
      </w:pPr>
      <w:r>
        <w:rPr>
          <w:rFonts w:ascii="Times New Roman"/>
          <w:b w:val="false"/>
          <w:i w:val="false"/>
          <w:color w:val="000000"/>
          <w:sz w:val="28"/>
        </w:rPr>
        <w:t>
      6) работы выполняются по наряду.</w:t>
      </w:r>
    </w:p>
    <w:bookmarkStart w:name="z303" w:id="315"/>
    <w:p>
      <w:pPr>
        <w:spacing w:after="0"/>
        <w:ind w:left="0"/>
        <w:jc w:val="both"/>
      </w:pPr>
      <w:r>
        <w:rPr>
          <w:rFonts w:ascii="Times New Roman"/>
          <w:b w:val="false"/>
          <w:i w:val="false"/>
          <w:color w:val="000000"/>
          <w:sz w:val="28"/>
        </w:rPr>
        <w:t>
      258. Земляные работы, связанные с ремонтом или прокладкой кабеля в зоне расположения подземных сооружений и коммуникаций, проводятся с назначением руководителя работ и с письменного согласия руководителей предприятия или цеха, в распоряжении которых находится эксплуатация этих сооружений и коммуникаций.</w:t>
      </w:r>
    </w:p>
    <w:bookmarkEnd w:id="315"/>
    <w:p>
      <w:pPr>
        <w:spacing w:after="0"/>
        <w:ind w:left="0"/>
        <w:jc w:val="both"/>
      </w:pPr>
      <w:r>
        <w:rPr>
          <w:rFonts w:ascii="Times New Roman"/>
          <w:b w:val="false"/>
          <w:i w:val="false"/>
          <w:color w:val="000000"/>
          <w:sz w:val="28"/>
        </w:rPr>
        <w:t>
      К письменному согласию прилагается план с указанием размещения и глубины заложения коммуникаций.</w:t>
      </w:r>
    </w:p>
    <w:bookmarkStart w:name="z304" w:id="316"/>
    <w:p>
      <w:pPr>
        <w:spacing w:after="0"/>
        <w:ind w:left="0"/>
        <w:jc w:val="both"/>
      </w:pPr>
      <w:r>
        <w:rPr>
          <w:rFonts w:ascii="Times New Roman"/>
          <w:b w:val="false"/>
          <w:i w:val="false"/>
          <w:color w:val="000000"/>
          <w:sz w:val="28"/>
        </w:rPr>
        <w:t>
      259. При обнаружении не отмеченных на планах кабелей, трубопроводов, подземных сооружений, а также боеприпасов земляные работы следует прекратить до выяснения принадлежности обнаруженных сооружений и получения согласия от соответствующих организаций на продолжение работ.</w:t>
      </w:r>
    </w:p>
    <w:bookmarkEnd w:id="316"/>
    <w:bookmarkStart w:name="z305" w:id="317"/>
    <w:p>
      <w:pPr>
        <w:spacing w:after="0"/>
        <w:ind w:left="0"/>
        <w:jc w:val="both"/>
      </w:pPr>
      <w:r>
        <w:rPr>
          <w:rFonts w:ascii="Times New Roman"/>
          <w:b w:val="false"/>
          <w:i w:val="false"/>
          <w:color w:val="000000"/>
          <w:sz w:val="28"/>
        </w:rPr>
        <w:t>
      260. Не допускается применение машин и механизмов ударного действия ближе 5 м от трассы кабелей, а землеройных машин - в пределах охранной зоны КЛ.</w:t>
      </w:r>
    </w:p>
    <w:bookmarkEnd w:id="317"/>
    <w:bookmarkStart w:name="z306" w:id="318"/>
    <w:p>
      <w:pPr>
        <w:spacing w:after="0"/>
        <w:ind w:left="0"/>
        <w:jc w:val="both"/>
      </w:pPr>
      <w:r>
        <w:rPr>
          <w:rFonts w:ascii="Times New Roman"/>
          <w:b w:val="false"/>
          <w:i w:val="false"/>
          <w:color w:val="000000"/>
          <w:sz w:val="28"/>
        </w:rPr>
        <w:t>
      261. Применение землеройных машин в пределах охранной зоны КЛ допускается при раскопках, проводимых персоналом, эксплуатирующим данную линию. При раскопках непосредственно над кабелем использование землеройных машин и пневматических инструментов, а также ломов и кирок допускается на глубину, при которой до кабеля или до защитного покрытия остается слой грунта не менее 0,3 м. Дальнейшая выемка грунта проводится вручную лопатами.</w:t>
      </w:r>
    </w:p>
    <w:bookmarkEnd w:id="318"/>
    <w:bookmarkStart w:name="z307" w:id="319"/>
    <w:p>
      <w:pPr>
        <w:spacing w:after="0"/>
        <w:ind w:left="0"/>
        <w:jc w:val="both"/>
      </w:pPr>
      <w:r>
        <w:rPr>
          <w:rFonts w:ascii="Times New Roman"/>
          <w:b w:val="false"/>
          <w:i w:val="false"/>
          <w:color w:val="000000"/>
          <w:sz w:val="28"/>
        </w:rPr>
        <w:t>
      262. В зимнее время к выемке грунта лопатами можно приступать после его отогревания. При этом приближение источника тепла к кабелям допускается не ближе чем на 15 сантиметров (далее - см).</w:t>
      </w:r>
    </w:p>
    <w:bookmarkEnd w:id="319"/>
    <w:bookmarkStart w:name="z308" w:id="320"/>
    <w:p>
      <w:pPr>
        <w:spacing w:after="0"/>
        <w:ind w:left="0"/>
        <w:jc w:val="both"/>
      </w:pPr>
      <w:r>
        <w:rPr>
          <w:rFonts w:ascii="Times New Roman"/>
          <w:b w:val="false"/>
          <w:i w:val="false"/>
          <w:color w:val="000000"/>
          <w:sz w:val="28"/>
        </w:rPr>
        <w:t>
      263. При рытье траншей в слабом или влажном грунте, когда есть угроза обвала, их стены должны быть надежно укреплены.</w:t>
      </w:r>
    </w:p>
    <w:bookmarkEnd w:id="320"/>
    <w:p>
      <w:pPr>
        <w:spacing w:after="0"/>
        <w:ind w:left="0"/>
        <w:jc w:val="both"/>
      </w:pPr>
      <w:r>
        <w:rPr>
          <w:rFonts w:ascii="Times New Roman"/>
          <w:b w:val="false"/>
          <w:i w:val="false"/>
          <w:color w:val="000000"/>
          <w:sz w:val="28"/>
        </w:rPr>
        <w:t>
      В сыпучих грунтах работы можно вести без крепления, но с откосами, соответствующими углу естественного откоса грунта.</w:t>
      </w:r>
    </w:p>
    <w:bookmarkStart w:name="z309" w:id="321"/>
    <w:p>
      <w:pPr>
        <w:spacing w:after="0"/>
        <w:ind w:left="0"/>
        <w:jc w:val="both"/>
      </w:pPr>
      <w:r>
        <w:rPr>
          <w:rFonts w:ascii="Times New Roman"/>
          <w:b w:val="false"/>
          <w:i w:val="false"/>
          <w:color w:val="000000"/>
          <w:sz w:val="28"/>
        </w:rPr>
        <w:t>
      264. В грунтах естественной влажности при отсутствии грунтовых вод и расположенных поблизости подземных сооружений рытье котлованов и траншей с вертикальными стенками без крепления допускается на глубину не более: 1 м - в насыпных, песчаных и крупно обломочных грунтах, 1,25 - в супесях, 1,5 м - в суглинках и глинах.</w:t>
      </w:r>
    </w:p>
    <w:bookmarkEnd w:id="321"/>
    <w:p>
      <w:pPr>
        <w:spacing w:after="0"/>
        <w:ind w:left="0"/>
        <w:jc w:val="both"/>
      </w:pPr>
      <w:r>
        <w:rPr>
          <w:rFonts w:ascii="Times New Roman"/>
          <w:b w:val="false"/>
          <w:i w:val="false"/>
          <w:color w:val="000000"/>
          <w:sz w:val="28"/>
        </w:rPr>
        <w:t>
      В зимнее время года разработка грунта (кроме сухого) на глубину промерзания допускается без креплений.</w:t>
      </w:r>
    </w:p>
    <w:bookmarkStart w:name="z310" w:id="322"/>
    <w:p>
      <w:pPr>
        <w:spacing w:after="0"/>
        <w:ind w:left="0"/>
        <w:jc w:val="both"/>
      </w:pPr>
      <w:r>
        <w:rPr>
          <w:rFonts w:ascii="Times New Roman"/>
          <w:b w:val="false"/>
          <w:i w:val="false"/>
          <w:color w:val="000000"/>
          <w:sz w:val="28"/>
        </w:rPr>
        <w:t>
      265. При условиях, отличающихся от приведенных в пункте 264 настоящих Правил, котлованы и траншеи следует разрабатывать с откосами без креплений, либо с вертикальными стенками, закрепленными на всю высоту.</w:t>
      </w:r>
    </w:p>
    <w:bookmarkEnd w:id="322"/>
    <w:bookmarkStart w:name="z311" w:id="323"/>
    <w:p>
      <w:pPr>
        <w:spacing w:after="0"/>
        <w:ind w:left="0"/>
        <w:jc w:val="both"/>
      </w:pPr>
      <w:r>
        <w:rPr>
          <w:rFonts w:ascii="Times New Roman"/>
          <w:b w:val="false"/>
          <w:i w:val="false"/>
          <w:color w:val="000000"/>
          <w:sz w:val="28"/>
        </w:rPr>
        <w:t>
      266. Крепление котлованов и траншей должно быть инвентарным и выполняться по типовым проектам.</w:t>
      </w:r>
    </w:p>
    <w:bookmarkEnd w:id="323"/>
    <w:bookmarkStart w:name="z312" w:id="324"/>
    <w:p>
      <w:pPr>
        <w:spacing w:after="0"/>
        <w:ind w:left="0"/>
        <w:jc w:val="both"/>
      </w:pPr>
      <w:r>
        <w:rPr>
          <w:rFonts w:ascii="Times New Roman"/>
          <w:b w:val="false"/>
          <w:i w:val="false"/>
          <w:color w:val="000000"/>
          <w:sz w:val="28"/>
        </w:rPr>
        <w:t>
      267. Открытые муфты укрепляются на доске, подвешенной с помощью проволоки или троса к перекинутым через траншею брусьям, и закрываться коробами. Одна стенка короба должна быть съемной и закрепляться без применения гвоздей.</w:t>
      </w:r>
    </w:p>
    <w:bookmarkEnd w:id="324"/>
    <w:p>
      <w:pPr>
        <w:spacing w:after="0"/>
        <w:ind w:left="0"/>
        <w:jc w:val="both"/>
      </w:pPr>
      <w:r>
        <w:rPr>
          <w:rFonts w:ascii="Times New Roman"/>
          <w:b w:val="false"/>
          <w:i w:val="false"/>
          <w:color w:val="000000"/>
          <w:sz w:val="28"/>
        </w:rPr>
        <w:t>
      На короба, закрывающие откопанные кабели, необходимо вывешивать предупреждающие плакаты или знаки безопасности</w:t>
      </w:r>
    </w:p>
    <w:bookmarkStart w:name="z313" w:id="325"/>
    <w:p>
      <w:pPr>
        <w:spacing w:after="0"/>
        <w:ind w:left="0"/>
        <w:jc w:val="both"/>
      </w:pPr>
      <w:r>
        <w:rPr>
          <w:rFonts w:ascii="Times New Roman"/>
          <w:b w:val="false"/>
          <w:i w:val="false"/>
          <w:color w:val="000000"/>
          <w:sz w:val="28"/>
        </w:rPr>
        <w:t>
      268. Не допускается использовать для подвешивания кабелей соседние кабели, трубопроводы и другие предметы. Подвешивать кабели следует, не допуская их смещения.</w:t>
      </w:r>
    </w:p>
    <w:bookmarkEnd w:id="325"/>
    <w:bookmarkStart w:name="z314" w:id="326"/>
    <w:p>
      <w:pPr>
        <w:spacing w:after="0"/>
        <w:ind w:left="0"/>
        <w:jc w:val="both"/>
      </w:pPr>
      <w:r>
        <w:rPr>
          <w:rFonts w:ascii="Times New Roman"/>
          <w:b w:val="false"/>
          <w:i w:val="false"/>
          <w:color w:val="000000"/>
          <w:sz w:val="28"/>
        </w:rPr>
        <w:t>
      269. Перед вскрытием муфт или разрезанием кабеля необходимо удостовериться в том, что работа будет проводиться на подлежащем ремонту кабеле, что этот кабель отключен и что выполнены технические мероприятия, необходимые для допуска к работам на нем.</w:t>
      </w:r>
    </w:p>
    <w:bookmarkEnd w:id="326"/>
    <w:bookmarkStart w:name="z315" w:id="327"/>
    <w:p>
      <w:pPr>
        <w:spacing w:after="0"/>
        <w:ind w:left="0"/>
        <w:jc w:val="both"/>
      </w:pPr>
      <w:r>
        <w:rPr>
          <w:rFonts w:ascii="Times New Roman"/>
          <w:b w:val="false"/>
          <w:i w:val="false"/>
          <w:color w:val="000000"/>
          <w:sz w:val="28"/>
        </w:rPr>
        <w:t>
      270. На рабочем месте подлежащий ремонту кабель определяется:</w:t>
      </w:r>
    </w:p>
    <w:bookmarkEnd w:id="327"/>
    <w:p>
      <w:pPr>
        <w:spacing w:after="0"/>
        <w:ind w:left="0"/>
        <w:jc w:val="both"/>
      </w:pPr>
      <w:r>
        <w:rPr>
          <w:rFonts w:ascii="Times New Roman"/>
          <w:b w:val="false"/>
          <w:i w:val="false"/>
          <w:color w:val="000000"/>
          <w:sz w:val="28"/>
        </w:rPr>
        <w:t>
      1) при прокладке кабеля в туннеле, коллекторе, канале и других кабельных сооружениях или по стенам зданий – прослеживанием, сверкой раскладки с чертежами и схемами, проверкой по биркам;</w:t>
      </w:r>
    </w:p>
    <w:p>
      <w:pPr>
        <w:spacing w:after="0"/>
        <w:ind w:left="0"/>
        <w:jc w:val="both"/>
      </w:pPr>
      <w:r>
        <w:rPr>
          <w:rFonts w:ascii="Times New Roman"/>
          <w:b w:val="false"/>
          <w:i w:val="false"/>
          <w:color w:val="000000"/>
          <w:sz w:val="28"/>
        </w:rPr>
        <w:t>
      2) при прокладке кабеля в земле – сверкой его расположения с чертежами прокладки. Для этой цели предварительно прорывается контрольная траншея (шурф) поперек пучка кабелей, позволяющая видеть все кабели.</w:t>
      </w:r>
    </w:p>
    <w:bookmarkStart w:name="z316" w:id="328"/>
    <w:p>
      <w:pPr>
        <w:spacing w:after="0"/>
        <w:ind w:left="0"/>
        <w:jc w:val="both"/>
      </w:pPr>
      <w:r>
        <w:rPr>
          <w:rFonts w:ascii="Times New Roman"/>
          <w:b w:val="false"/>
          <w:i w:val="false"/>
          <w:color w:val="000000"/>
          <w:sz w:val="28"/>
        </w:rPr>
        <w:t>
      271. Во всех случаях, когда отсутствует видимое повреждение кабеля, следует применять кабелеискательный аппарат с накладной рамкой.</w:t>
      </w:r>
    </w:p>
    <w:bookmarkEnd w:id="328"/>
    <w:bookmarkStart w:name="z317" w:id="329"/>
    <w:p>
      <w:pPr>
        <w:spacing w:after="0"/>
        <w:ind w:left="0"/>
        <w:jc w:val="both"/>
      </w:pPr>
      <w:r>
        <w:rPr>
          <w:rFonts w:ascii="Times New Roman"/>
          <w:b w:val="false"/>
          <w:i w:val="false"/>
          <w:color w:val="000000"/>
          <w:sz w:val="28"/>
        </w:rPr>
        <w:t>
      272. Перед разрезанием кабеля или вскрытием соединительной муфты необходимо проверить отсутствие напряжения с помощью специального приспособления. В туннелях, коллекторах, колодцах и других кабельных сооружениях приспособление допускается применять при наличии дистанционного управления им. Приспособление обеспечивает прокол или разрезание брони и оболочки кабеля до жил с замыканием их между собой и заземлением.</w:t>
      </w:r>
    </w:p>
    <w:bookmarkEnd w:id="329"/>
    <w:bookmarkStart w:name="z318" w:id="330"/>
    <w:p>
      <w:pPr>
        <w:spacing w:after="0"/>
        <w:ind w:left="0"/>
        <w:jc w:val="both"/>
      </w:pPr>
      <w:r>
        <w:rPr>
          <w:rFonts w:ascii="Times New Roman"/>
          <w:b w:val="false"/>
          <w:i w:val="false"/>
          <w:color w:val="000000"/>
          <w:sz w:val="28"/>
        </w:rPr>
        <w:t>
      273. Для заземления прокалывающего приспособления используется заземлитель, погруженные в почву на глубину не менее 0,5 м, или броня кабеля. Присоединять заземляющий проводник к броне посредством хомутов, броня под хомутом должна быть зачищена.</w:t>
      </w:r>
    </w:p>
    <w:bookmarkEnd w:id="330"/>
    <w:p>
      <w:pPr>
        <w:spacing w:after="0"/>
        <w:ind w:left="0"/>
        <w:jc w:val="both"/>
      </w:pPr>
      <w:r>
        <w:rPr>
          <w:rFonts w:ascii="Times New Roman"/>
          <w:b w:val="false"/>
          <w:i w:val="false"/>
          <w:color w:val="000000"/>
          <w:sz w:val="28"/>
        </w:rPr>
        <w:t>
      В тех случаях, когда броня подверглась коррозии, допускается присоединение заземляющего проводника к металлической оболочке кабеля.</w:t>
      </w:r>
    </w:p>
    <w:bookmarkStart w:name="z319" w:id="331"/>
    <w:p>
      <w:pPr>
        <w:spacing w:after="0"/>
        <w:ind w:left="0"/>
        <w:jc w:val="both"/>
      </w:pPr>
      <w:r>
        <w:rPr>
          <w:rFonts w:ascii="Times New Roman"/>
          <w:b w:val="false"/>
          <w:i w:val="false"/>
          <w:color w:val="000000"/>
          <w:sz w:val="28"/>
        </w:rPr>
        <w:t>
      274.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bookmarkEnd w:id="331"/>
    <w:bookmarkStart w:name="z320" w:id="332"/>
    <w:p>
      <w:pPr>
        <w:spacing w:after="0"/>
        <w:ind w:left="0"/>
        <w:jc w:val="both"/>
      </w:pPr>
      <w:r>
        <w:rPr>
          <w:rFonts w:ascii="Times New Roman"/>
          <w:b w:val="false"/>
          <w:i w:val="false"/>
          <w:color w:val="000000"/>
          <w:sz w:val="28"/>
        </w:rPr>
        <w:t>
      275. При использовании изолирующей штанги с иглой и режущим наконечником необходимо применять специальный защитный экран.</w:t>
      </w:r>
    </w:p>
    <w:bookmarkEnd w:id="332"/>
    <w:p>
      <w:pPr>
        <w:spacing w:after="0"/>
        <w:ind w:left="0"/>
        <w:jc w:val="both"/>
      </w:pPr>
      <w:r>
        <w:rPr>
          <w:rFonts w:ascii="Times New Roman"/>
          <w:b w:val="false"/>
          <w:i w:val="false"/>
          <w:color w:val="000000"/>
          <w:sz w:val="28"/>
        </w:rPr>
        <w:t>
      При проколе кабеля следует надевать диэлектрические перчатки и защитные очки, при этом стоять нужно на изолирующем основании сверху траншеи как можно дальше от прокалываемого кабеля.</w:t>
      </w:r>
    </w:p>
    <w:p>
      <w:pPr>
        <w:spacing w:after="0"/>
        <w:ind w:left="0"/>
        <w:jc w:val="both"/>
      </w:pPr>
      <w:r>
        <w:rPr>
          <w:rFonts w:ascii="Times New Roman"/>
          <w:b w:val="false"/>
          <w:i w:val="false"/>
          <w:color w:val="000000"/>
          <w:sz w:val="28"/>
        </w:rPr>
        <w:t>
      Прокол кабеля необходимо выполнять двум работникам:</w:t>
      </w:r>
    </w:p>
    <w:p>
      <w:pPr>
        <w:spacing w:after="0"/>
        <w:ind w:left="0"/>
        <w:jc w:val="both"/>
      </w:pPr>
      <w:r>
        <w:rPr>
          <w:rFonts w:ascii="Times New Roman"/>
          <w:b w:val="false"/>
          <w:i w:val="false"/>
          <w:color w:val="000000"/>
          <w:sz w:val="28"/>
        </w:rPr>
        <w:t>
      допускающий и руководитель (производитель) работ, один из них непосредственно прокалывает кабель, а второй – наблюдает.</w:t>
      </w:r>
    </w:p>
    <w:bookmarkStart w:name="z321" w:id="333"/>
    <w:p>
      <w:pPr>
        <w:spacing w:after="0"/>
        <w:ind w:left="0"/>
        <w:jc w:val="both"/>
      </w:pPr>
      <w:r>
        <w:rPr>
          <w:rFonts w:ascii="Times New Roman"/>
          <w:b w:val="false"/>
          <w:i w:val="false"/>
          <w:color w:val="000000"/>
          <w:sz w:val="28"/>
        </w:rPr>
        <w:t>
      276. На внутренних кабельных линиях электростанций и подстанций, где длина и способ прокладки кабелей позволяют, пользуясь чертежами, бирками, кабелеискательным аппаратом, точно определять подлежащий ремонту кабель, допускается по усмотрению выдающий наряд не прокалывать кабель перед его разрезанием или вскрытием муфты.</w:t>
      </w:r>
    </w:p>
    <w:bookmarkEnd w:id="333"/>
    <w:bookmarkStart w:name="z322" w:id="334"/>
    <w:p>
      <w:pPr>
        <w:spacing w:after="0"/>
        <w:ind w:left="0"/>
        <w:jc w:val="both"/>
      </w:pPr>
      <w:r>
        <w:rPr>
          <w:rFonts w:ascii="Times New Roman"/>
          <w:b w:val="false"/>
          <w:i w:val="false"/>
          <w:color w:val="000000"/>
          <w:sz w:val="28"/>
        </w:rPr>
        <w:t>
      277.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 защитные очки и стоя на изолирующем основании.</w:t>
      </w:r>
    </w:p>
    <w:bookmarkEnd w:id="334"/>
    <w:p>
      <w:pPr>
        <w:spacing w:after="0"/>
        <w:ind w:left="0"/>
        <w:jc w:val="both"/>
      </w:pPr>
      <w:r>
        <w:rPr>
          <w:rFonts w:ascii="Times New Roman"/>
          <w:b w:val="false"/>
          <w:i w:val="false"/>
          <w:color w:val="000000"/>
          <w:sz w:val="28"/>
        </w:rPr>
        <w:t>
      После предварительного прокола те же операции на кабеле можно выполнять без перечисленных дополнительных мер безопасности.</w:t>
      </w:r>
    </w:p>
    <w:bookmarkStart w:name="z323" w:id="335"/>
    <w:p>
      <w:pPr>
        <w:spacing w:after="0"/>
        <w:ind w:left="0"/>
        <w:jc w:val="both"/>
      </w:pPr>
      <w:r>
        <w:rPr>
          <w:rFonts w:ascii="Times New Roman"/>
          <w:b w:val="false"/>
          <w:i w:val="false"/>
          <w:color w:val="000000"/>
          <w:sz w:val="28"/>
        </w:rPr>
        <w:t>
      278. Составы для заливки муфт разогреваются в специальной металлической посуде с крышкой и носиком. Не допускается разогревать невскрытые банки с составами.</w:t>
      </w:r>
    </w:p>
    <w:bookmarkEnd w:id="335"/>
    <w:bookmarkStart w:name="z324" w:id="336"/>
    <w:p>
      <w:pPr>
        <w:spacing w:after="0"/>
        <w:ind w:left="0"/>
        <w:jc w:val="both"/>
      </w:pPr>
      <w:r>
        <w:rPr>
          <w:rFonts w:ascii="Times New Roman"/>
          <w:b w:val="false"/>
          <w:i w:val="false"/>
          <w:color w:val="000000"/>
          <w:sz w:val="28"/>
        </w:rPr>
        <w:t>
      279. При работе с горячими составами для заливки муфт и припоем необходимо пользоваться брезентовыми рукавицами и защитными очками.</w:t>
      </w:r>
    </w:p>
    <w:bookmarkEnd w:id="336"/>
    <w:p>
      <w:pPr>
        <w:spacing w:after="0"/>
        <w:ind w:left="0"/>
        <w:jc w:val="both"/>
      </w:pPr>
      <w:r>
        <w:rPr>
          <w:rFonts w:ascii="Times New Roman"/>
          <w:b w:val="false"/>
          <w:i w:val="false"/>
          <w:color w:val="000000"/>
          <w:sz w:val="28"/>
        </w:rPr>
        <w:t>
      Рукава одежды завязываются у запястья поверх рукавиц или применяются рукавицы длиной до локтя. Не допускается передавать посуду с горячими составами и припоем из рук в руки. При передаче необходимо ставить их на землю или на прочное основание.</w:t>
      </w:r>
    </w:p>
    <w:bookmarkStart w:name="z325" w:id="337"/>
    <w:p>
      <w:pPr>
        <w:spacing w:after="0"/>
        <w:ind w:left="0"/>
        <w:jc w:val="both"/>
      </w:pPr>
      <w:r>
        <w:rPr>
          <w:rFonts w:ascii="Times New Roman"/>
          <w:b w:val="false"/>
          <w:i w:val="false"/>
          <w:color w:val="000000"/>
          <w:sz w:val="28"/>
        </w:rPr>
        <w:t>
      280. Перемешивать расплавленные составы для заливки муфт и припой следует предварительно нагретым металлическим прутком или ложкой. Попадание влаги в горячие составы и припой недопустимо.</w:t>
      </w:r>
    </w:p>
    <w:bookmarkEnd w:id="337"/>
    <w:bookmarkStart w:name="z326" w:id="338"/>
    <w:p>
      <w:pPr>
        <w:spacing w:after="0"/>
        <w:ind w:left="0"/>
        <w:jc w:val="both"/>
      </w:pPr>
      <w:r>
        <w:rPr>
          <w:rFonts w:ascii="Times New Roman"/>
          <w:b w:val="false"/>
          <w:i w:val="false"/>
          <w:color w:val="000000"/>
          <w:sz w:val="28"/>
        </w:rPr>
        <w:t>
      281. В холодное время года муфты перед заливкой их горячими составами прогреваются.</w:t>
      </w:r>
    </w:p>
    <w:bookmarkEnd w:id="338"/>
    <w:bookmarkStart w:name="z327" w:id="339"/>
    <w:p>
      <w:pPr>
        <w:spacing w:after="0"/>
        <w:ind w:left="0"/>
        <w:jc w:val="both"/>
      </w:pPr>
      <w:r>
        <w:rPr>
          <w:rFonts w:ascii="Times New Roman"/>
          <w:b w:val="false"/>
          <w:i w:val="false"/>
          <w:color w:val="000000"/>
          <w:sz w:val="28"/>
        </w:rPr>
        <w:t>
      282. При перекатке барабана с кабелем необходимо принять меры против захвата выступающими его частями одежды работающего.</w:t>
      </w:r>
    </w:p>
    <w:bookmarkEnd w:id="339"/>
    <w:p>
      <w:pPr>
        <w:spacing w:after="0"/>
        <w:ind w:left="0"/>
        <w:jc w:val="both"/>
      </w:pPr>
      <w:r>
        <w:rPr>
          <w:rFonts w:ascii="Times New Roman"/>
          <w:b w:val="false"/>
          <w:i w:val="false"/>
          <w:color w:val="000000"/>
          <w:sz w:val="28"/>
        </w:rPr>
        <w:t>
      Барабан с кабелем допускается перекатывать по горизонтальной поверхности по твердому грунту или прочному настилу при наличии тормозного приспособления.</w:t>
      </w:r>
    </w:p>
    <w:p>
      <w:pPr>
        <w:spacing w:after="0"/>
        <w:ind w:left="0"/>
        <w:jc w:val="both"/>
      </w:pPr>
      <w:r>
        <w:rPr>
          <w:rFonts w:ascii="Times New Roman"/>
          <w:b w:val="false"/>
          <w:i w:val="false"/>
          <w:color w:val="000000"/>
          <w:sz w:val="28"/>
        </w:rPr>
        <w:t>
      Размещать кабели, пустые барабаны, механизмы, приспособления и инструменты следует вне призмы обрушения грунта и не ближе 1 м от края траншеи.</w:t>
      </w:r>
    </w:p>
    <w:bookmarkStart w:name="z328" w:id="340"/>
    <w:p>
      <w:pPr>
        <w:spacing w:after="0"/>
        <w:ind w:left="0"/>
        <w:jc w:val="both"/>
      </w:pPr>
      <w:r>
        <w:rPr>
          <w:rFonts w:ascii="Times New Roman"/>
          <w:b w:val="false"/>
          <w:i w:val="false"/>
          <w:color w:val="000000"/>
          <w:sz w:val="28"/>
        </w:rPr>
        <w:t>
      283. При ручной прокладке кабеля число рабочих должно быть таким, чтобы на каждого приходился участок кабеля массой не более 35 килограмм для мужчин и 10 килограмм для женщин. Работать следует в брезентовых рукавицах.</w:t>
      </w:r>
    </w:p>
    <w:bookmarkEnd w:id="340"/>
    <w:bookmarkStart w:name="z329" w:id="341"/>
    <w:p>
      <w:pPr>
        <w:spacing w:after="0"/>
        <w:ind w:left="0"/>
        <w:jc w:val="both"/>
      </w:pPr>
      <w:r>
        <w:rPr>
          <w:rFonts w:ascii="Times New Roman"/>
          <w:b w:val="false"/>
          <w:i w:val="false"/>
          <w:color w:val="000000"/>
          <w:sz w:val="28"/>
        </w:rPr>
        <w:t>
      284. Не допускается при прокладке кабеля стоять внутри углов поворота, а также поддерживать кабель вручную на поворотах трассы. Для этой цели устанавливаются угловые ролики.</w:t>
      </w:r>
    </w:p>
    <w:bookmarkEnd w:id="341"/>
    <w:bookmarkStart w:name="z330" w:id="342"/>
    <w:p>
      <w:pPr>
        <w:spacing w:after="0"/>
        <w:ind w:left="0"/>
        <w:jc w:val="both"/>
      </w:pPr>
      <w:r>
        <w:rPr>
          <w:rFonts w:ascii="Times New Roman"/>
          <w:b w:val="false"/>
          <w:i w:val="false"/>
          <w:color w:val="000000"/>
          <w:sz w:val="28"/>
        </w:rPr>
        <w:t>
      285. Не допускается применять трансформаторы напряжением выше 380 В для прогрева кабелей электрическим током.</w:t>
      </w:r>
    </w:p>
    <w:bookmarkEnd w:id="342"/>
    <w:bookmarkStart w:name="z331" w:id="343"/>
    <w:p>
      <w:pPr>
        <w:spacing w:after="0"/>
        <w:ind w:left="0"/>
        <w:jc w:val="both"/>
      </w:pPr>
      <w:r>
        <w:rPr>
          <w:rFonts w:ascii="Times New Roman"/>
          <w:b w:val="false"/>
          <w:i w:val="false"/>
          <w:color w:val="000000"/>
          <w:sz w:val="28"/>
        </w:rPr>
        <w:t>
      286. Перекладывать кабели и переносить муфты следует после отключения кабельной линии.</w:t>
      </w:r>
    </w:p>
    <w:bookmarkEnd w:id="343"/>
    <w:p>
      <w:pPr>
        <w:spacing w:after="0"/>
        <w:ind w:left="0"/>
        <w:jc w:val="both"/>
      </w:pPr>
      <w:r>
        <w:rPr>
          <w:rFonts w:ascii="Times New Roman"/>
          <w:b w:val="false"/>
          <w:i w:val="false"/>
          <w:color w:val="000000"/>
          <w:sz w:val="28"/>
        </w:rPr>
        <w:t>
      Перекладывание кабелей, находящихся под напряжением, допускается в случае необходимости при выполнении следующих условий:</w:t>
      </w:r>
    </w:p>
    <w:p>
      <w:pPr>
        <w:spacing w:after="0"/>
        <w:ind w:left="0"/>
        <w:jc w:val="both"/>
      </w:pPr>
      <w:r>
        <w:rPr>
          <w:rFonts w:ascii="Times New Roman"/>
          <w:b w:val="false"/>
          <w:i w:val="false"/>
          <w:color w:val="000000"/>
          <w:sz w:val="28"/>
        </w:rPr>
        <w:t>
      1) перекладываемый кабель имеет температуру не ниже +5оС;</w:t>
      </w:r>
    </w:p>
    <w:p>
      <w:pPr>
        <w:spacing w:after="0"/>
        <w:ind w:left="0"/>
        <w:jc w:val="both"/>
      </w:pPr>
      <w:r>
        <w:rPr>
          <w:rFonts w:ascii="Times New Roman"/>
          <w:b w:val="false"/>
          <w:i w:val="false"/>
          <w:color w:val="000000"/>
          <w:sz w:val="28"/>
        </w:rPr>
        <w:t>
      2) муфты на перекладываемом участке кабеля жестко укрепляются хомутами на досках;</w:t>
      </w:r>
    </w:p>
    <w:p>
      <w:pPr>
        <w:spacing w:after="0"/>
        <w:ind w:left="0"/>
        <w:jc w:val="both"/>
      </w:pPr>
      <w:r>
        <w:rPr>
          <w:rFonts w:ascii="Times New Roman"/>
          <w:b w:val="false"/>
          <w:i w:val="false"/>
          <w:color w:val="000000"/>
          <w:sz w:val="28"/>
        </w:rPr>
        <w:t>
      3) для работы используются диэлектрические перчатки, поверх которых для защиты от механических повреждений надеваются брезентовые рукавицы;</w:t>
      </w:r>
    </w:p>
    <w:p>
      <w:pPr>
        <w:spacing w:after="0"/>
        <w:ind w:left="0"/>
        <w:jc w:val="both"/>
      </w:pPr>
      <w:r>
        <w:rPr>
          <w:rFonts w:ascii="Times New Roman"/>
          <w:b w:val="false"/>
          <w:i w:val="false"/>
          <w:color w:val="000000"/>
          <w:sz w:val="28"/>
        </w:rPr>
        <w:t>
      4) работы выполняют рабочие, имеющие опыт прокладки кабелей, под надзором руководителя работ.</w:t>
      </w:r>
    </w:p>
    <w:bookmarkStart w:name="z332" w:id="344"/>
    <w:p>
      <w:pPr>
        <w:spacing w:after="0"/>
        <w:ind w:left="0"/>
        <w:jc w:val="both"/>
      </w:pPr>
      <w:r>
        <w:rPr>
          <w:rFonts w:ascii="Times New Roman"/>
          <w:b w:val="false"/>
          <w:i w:val="false"/>
          <w:color w:val="000000"/>
          <w:sz w:val="28"/>
        </w:rPr>
        <w:t>
      287. Осмотр подземных кабельных сооружений, не относящихся к числу газоопасных, и работы в них по уборке, окраске кабелей, строительному ремонту и другим необходимо проводить не менее чем двум работникам. На электростанциях и подстанциях осматривает коллекторы и туннели один человек, имеющий группу доступа не ниже III.</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3" w:id="345"/>
    <w:p>
      <w:pPr>
        <w:spacing w:after="0"/>
        <w:ind w:left="0"/>
        <w:jc w:val="both"/>
      </w:pPr>
      <w:r>
        <w:rPr>
          <w:rFonts w:ascii="Times New Roman"/>
          <w:b w:val="false"/>
          <w:i w:val="false"/>
          <w:color w:val="000000"/>
          <w:sz w:val="28"/>
        </w:rPr>
        <w:t>
      288. Работы в подземных сооружениях, где возможно появление вредных газов, необходимо проводить по наряду не менее чем трем работникам, из которых двое – страхующие. Производителю работ необходимо иметь группу доступа IV.</w:t>
      </w:r>
    </w:p>
    <w:bookmarkEnd w:id="345"/>
    <w:bookmarkStart w:name="z334" w:id="346"/>
    <w:p>
      <w:pPr>
        <w:spacing w:after="0"/>
        <w:ind w:left="0"/>
        <w:jc w:val="both"/>
      </w:pPr>
      <w:r>
        <w:rPr>
          <w:rFonts w:ascii="Times New Roman"/>
          <w:b w:val="false"/>
          <w:i w:val="false"/>
          <w:color w:val="000000"/>
          <w:sz w:val="28"/>
        </w:rPr>
        <w:t>
      289. В каждом цехе (районе, участке) должен быть перечень газоопасных подземных сооружений, с которым обслуживающего персонала необходимо ознакомить.</w:t>
      </w:r>
    </w:p>
    <w:bookmarkEnd w:id="346"/>
    <w:p>
      <w:pPr>
        <w:spacing w:after="0"/>
        <w:ind w:left="0"/>
        <w:jc w:val="both"/>
      </w:pPr>
      <w:r>
        <w:rPr>
          <w:rFonts w:ascii="Times New Roman"/>
          <w:b w:val="false"/>
          <w:i w:val="false"/>
          <w:color w:val="000000"/>
          <w:sz w:val="28"/>
        </w:rPr>
        <w:t>
      Все газоопасные подземные сооружения помечаются на схеме.</w:t>
      </w:r>
    </w:p>
    <w:bookmarkStart w:name="z335" w:id="347"/>
    <w:p>
      <w:pPr>
        <w:spacing w:after="0"/>
        <w:ind w:left="0"/>
        <w:jc w:val="both"/>
      </w:pPr>
      <w:r>
        <w:rPr>
          <w:rFonts w:ascii="Times New Roman"/>
          <w:b w:val="false"/>
          <w:i w:val="false"/>
          <w:color w:val="000000"/>
          <w:sz w:val="28"/>
        </w:rPr>
        <w:t>
      290. До начала и во время работы в подземном сооружении обеспечивается естественная или принудительная вентиляция.</w:t>
      </w:r>
    </w:p>
    <w:bookmarkEnd w:id="347"/>
    <w:p>
      <w:pPr>
        <w:spacing w:after="0"/>
        <w:ind w:left="0"/>
        <w:jc w:val="both"/>
      </w:pPr>
      <w:r>
        <w:rPr>
          <w:rFonts w:ascii="Times New Roman"/>
          <w:b w:val="false"/>
          <w:i w:val="false"/>
          <w:color w:val="000000"/>
          <w:sz w:val="28"/>
        </w:rPr>
        <w:t>
      Естественная вентиляция создается открыванием не менее двух люков с установкой около них специальных козырьков, направляющих воздушные потоки.</w:t>
      </w:r>
    </w:p>
    <w:p>
      <w:pPr>
        <w:spacing w:after="0"/>
        <w:ind w:left="0"/>
        <w:jc w:val="both"/>
      </w:pPr>
      <w:r>
        <w:rPr>
          <w:rFonts w:ascii="Times New Roman"/>
          <w:b w:val="false"/>
          <w:i w:val="false"/>
          <w:color w:val="000000"/>
          <w:sz w:val="28"/>
        </w:rPr>
        <w:t>
      Принудительная вентиляция обеспечивается вентилятором или компрессором в течение 10-15 минут для полного обмена воздуха в подземном сооружении посредством рукава, опускаемого вниз и не достигающего дна на 0,25 м.</w:t>
      </w:r>
    </w:p>
    <w:p>
      <w:pPr>
        <w:spacing w:after="0"/>
        <w:ind w:left="0"/>
        <w:jc w:val="both"/>
      </w:pPr>
      <w:r>
        <w:rPr>
          <w:rFonts w:ascii="Times New Roman"/>
          <w:b w:val="false"/>
          <w:i w:val="false"/>
          <w:color w:val="000000"/>
          <w:sz w:val="28"/>
        </w:rPr>
        <w:t>
      Не допускается применять для вентиляции баллоны со сжатыми газами.</w:t>
      </w:r>
    </w:p>
    <w:bookmarkStart w:name="z336" w:id="348"/>
    <w:p>
      <w:pPr>
        <w:spacing w:after="0"/>
        <w:ind w:left="0"/>
        <w:jc w:val="both"/>
      </w:pPr>
      <w:r>
        <w:rPr>
          <w:rFonts w:ascii="Times New Roman"/>
          <w:b w:val="false"/>
          <w:i w:val="false"/>
          <w:color w:val="000000"/>
          <w:sz w:val="28"/>
        </w:rPr>
        <w:t>
      291. Не допускается без проверки подземных сооружений на загазованность приступать к работе в них. Проверку необходимо проводить лицам, обученным пользованию приборами. Список этих лиц утверждается указанием по предприятию.</w:t>
      </w:r>
    </w:p>
    <w:bookmarkEnd w:id="348"/>
    <w:p>
      <w:pPr>
        <w:spacing w:after="0"/>
        <w:ind w:left="0"/>
        <w:jc w:val="both"/>
      </w:pPr>
      <w:r>
        <w:rPr>
          <w:rFonts w:ascii="Times New Roman"/>
          <w:b w:val="false"/>
          <w:i w:val="false"/>
          <w:color w:val="000000"/>
          <w:sz w:val="28"/>
        </w:rPr>
        <w:t>
      Проверка отсутствия газов с помощью открытого огня не допускается.</w:t>
      </w:r>
    </w:p>
    <w:bookmarkStart w:name="z337" w:id="349"/>
    <w:p>
      <w:pPr>
        <w:spacing w:after="0"/>
        <w:ind w:left="0"/>
        <w:jc w:val="both"/>
      </w:pPr>
      <w:r>
        <w:rPr>
          <w:rFonts w:ascii="Times New Roman"/>
          <w:b w:val="false"/>
          <w:i w:val="false"/>
          <w:color w:val="000000"/>
          <w:sz w:val="28"/>
        </w:rPr>
        <w:t>
      292. Перед началом работы в коллекторах и туннелях, оборудованных приточно-вытяжной вентиляцией, последняя приводится в действие на срок, определяемый по естественным условиям. Отсутствие газа в этом случае можно не проверять.</w:t>
      </w:r>
    </w:p>
    <w:bookmarkEnd w:id="349"/>
    <w:bookmarkStart w:name="z338" w:id="350"/>
    <w:p>
      <w:pPr>
        <w:spacing w:after="0"/>
        <w:ind w:left="0"/>
        <w:jc w:val="both"/>
      </w:pPr>
      <w:r>
        <w:rPr>
          <w:rFonts w:ascii="Times New Roman"/>
          <w:b w:val="false"/>
          <w:i w:val="false"/>
          <w:color w:val="000000"/>
          <w:sz w:val="28"/>
        </w:rPr>
        <w:t>
      293. При работах в коллекторах и туннелях открываются два люка или две двери, чтобы работающие находились между ними.</w:t>
      </w:r>
    </w:p>
    <w:bookmarkEnd w:id="350"/>
    <w:bookmarkStart w:name="z339" w:id="351"/>
    <w:p>
      <w:pPr>
        <w:spacing w:after="0"/>
        <w:ind w:left="0"/>
        <w:jc w:val="both"/>
      </w:pPr>
      <w:r>
        <w:rPr>
          <w:rFonts w:ascii="Times New Roman"/>
          <w:b w:val="false"/>
          <w:i w:val="false"/>
          <w:color w:val="000000"/>
          <w:sz w:val="28"/>
        </w:rPr>
        <w:t>
      294. При открывании колодцев необходимо применять инструмент, не дающий искрообразования, а также избегать ударов крышки о горловину люка.</w:t>
      </w:r>
    </w:p>
    <w:bookmarkEnd w:id="351"/>
    <w:p>
      <w:pPr>
        <w:spacing w:after="0"/>
        <w:ind w:left="0"/>
        <w:jc w:val="both"/>
      </w:pPr>
      <w:r>
        <w:rPr>
          <w:rFonts w:ascii="Times New Roman"/>
          <w:b w:val="false"/>
          <w:i w:val="false"/>
          <w:color w:val="000000"/>
          <w:sz w:val="28"/>
        </w:rPr>
        <w:t>
      У открытых люков устанавливаются предупреждающие знаки или сделаны ограждения.</w:t>
      </w:r>
    </w:p>
    <w:bookmarkStart w:name="z340" w:id="352"/>
    <w:p>
      <w:pPr>
        <w:spacing w:after="0"/>
        <w:ind w:left="0"/>
        <w:jc w:val="both"/>
      </w:pPr>
      <w:r>
        <w:rPr>
          <w:rFonts w:ascii="Times New Roman"/>
          <w:b w:val="false"/>
          <w:i w:val="false"/>
          <w:color w:val="000000"/>
          <w:sz w:val="28"/>
        </w:rPr>
        <w:t>
      295. В колодце допускается находиться и работать одному человеку с группой не ниже III с применением предохранительного пояса со страховочным канатом. Предохранительный пояс имеет наплечные ремни, пересекающиеся со стороны спины, с кольцом на пересечении для крепления каната. Другой конец каната держит один из страхующих.</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 w:id="353"/>
    <w:p>
      <w:pPr>
        <w:spacing w:after="0"/>
        <w:ind w:left="0"/>
        <w:jc w:val="both"/>
      </w:pPr>
      <w:r>
        <w:rPr>
          <w:rFonts w:ascii="Times New Roman"/>
          <w:b w:val="false"/>
          <w:i w:val="false"/>
          <w:color w:val="000000"/>
          <w:sz w:val="28"/>
        </w:rPr>
        <w:t>
      296. При работах в колодцах разжигать в них паяльные лампы, устанавливать баллоны с пропан-бутаном, разогревать составы для заливки муфт и припой не допускается. Опускать в колодец расплавленный припой и разогретые составы для заливки муфт следует в специальной закрытой посуде, подвешенной с помощью карабина к металлическому тросику.</w:t>
      </w:r>
    </w:p>
    <w:bookmarkEnd w:id="353"/>
    <w:p>
      <w:pPr>
        <w:spacing w:after="0"/>
        <w:ind w:left="0"/>
        <w:jc w:val="both"/>
      </w:pPr>
      <w:r>
        <w:rPr>
          <w:rFonts w:ascii="Times New Roman"/>
          <w:b w:val="false"/>
          <w:i w:val="false"/>
          <w:color w:val="000000"/>
          <w:sz w:val="28"/>
        </w:rPr>
        <w:t>
      При проведении огневых работ применяются щитки из огнеупорного материала, ограничивающие распространение пламени, и принимаются меры к предотвращению пожара.</w:t>
      </w:r>
    </w:p>
    <w:bookmarkStart w:name="z342" w:id="354"/>
    <w:p>
      <w:pPr>
        <w:spacing w:after="0"/>
        <w:ind w:left="0"/>
        <w:jc w:val="both"/>
      </w:pPr>
      <w:r>
        <w:rPr>
          <w:rFonts w:ascii="Times New Roman"/>
          <w:b w:val="false"/>
          <w:i w:val="false"/>
          <w:color w:val="000000"/>
          <w:sz w:val="28"/>
        </w:rPr>
        <w:t>
      297.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превышает 5 литров.</w:t>
      </w:r>
    </w:p>
    <w:bookmarkEnd w:id="354"/>
    <w:p>
      <w:pPr>
        <w:spacing w:after="0"/>
        <w:ind w:left="0"/>
        <w:jc w:val="both"/>
      </w:pPr>
      <w:r>
        <w:rPr>
          <w:rFonts w:ascii="Times New Roman"/>
          <w:b w:val="false"/>
          <w:i w:val="false"/>
          <w:color w:val="000000"/>
          <w:sz w:val="28"/>
        </w:rPr>
        <w:t>
      После окончания работ баллоны с газом удаляются, а помещение вентилируется.</w:t>
      </w:r>
    </w:p>
    <w:bookmarkStart w:name="z343" w:id="355"/>
    <w:p>
      <w:pPr>
        <w:spacing w:after="0"/>
        <w:ind w:left="0"/>
        <w:jc w:val="both"/>
      </w:pPr>
      <w:r>
        <w:rPr>
          <w:rFonts w:ascii="Times New Roman"/>
          <w:b w:val="false"/>
          <w:i w:val="false"/>
          <w:color w:val="000000"/>
          <w:sz w:val="28"/>
        </w:rPr>
        <w:t>
      298. При прожигании кабелей находиться в колодцах не допускается, а в туннелях и коллекторах – допускается на участках между двумя открытыми входами. Не допускается работать на кабелях во время их прожигания.</w:t>
      </w:r>
    </w:p>
    <w:bookmarkEnd w:id="355"/>
    <w:p>
      <w:pPr>
        <w:spacing w:after="0"/>
        <w:ind w:left="0"/>
        <w:jc w:val="both"/>
      </w:pPr>
      <w:r>
        <w:rPr>
          <w:rFonts w:ascii="Times New Roman"/>
          <w:b w:val="false"/>
          <w:i w:val="false"/>
          <w:color w:val="000000"/>
          <w:sz w:val="28"/>
        </w:rPr>
        <w:t>
      После прожигания во избежание пожара необходимо осмотреть кабели.</w:t>
      </w:r>
    </w:p>
    <w:bookmarkStart w:name="z344" w:id="356"/>
    <w:p>
      <w:pPr>
        <w:spacing w:after="0"/>
        <w:ind w:left="0"/>
        <w:jc w:val="both"/>
      </w:pPr>
      <w:r>
        <w:rPr>
          <w:rFonts w:ascii="Times New Roman"/>
          <w:b w:val="false"/>
          <w:i w:val="false"/>
          <w:color w:val="000000"/>
          <w:sz w:val="28"/>
        </w:rPr>
        <w:t xml:space="preserve">
      299. Перед допуском к работам и проведением осмотра в туннелях устройства защиты от пожара в них переводятся с автоматического действия на дистанционное управление, и на ключе управления вывешивается знак (плакат) по форме согласно </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настоящим Правилам.</w:t>
      </w:r>
    </w:p>
    <w:bookmarkEnd w:id="356"/>
    <w:bookmarkStart w:name="z345" w:id="357"/>
    <w:p>
      <w:pPr>
        <w:spacing w:after="0"/>
        <w:ind w:left="0"/>
        <w:jc w:val="both"/>
      </w:pPr>
      <w:r>
        <w:rPr>
          <w:rFonts w:ascii="Times New Roman"/>
          <w:b w:val="false"/>
          <w:i w:val="false"/>
          <w:color w:val="000000"/>
          <w:sz w:val="28"/>
        </w:rPr>
        <w:t>
      300. Не допускается курить в колодцах, коллекторах и туннелях, а также вблизи открытых люков.</w:t>
      </w:r>
    </w:p>
    <w:bookmarkEnd w:id="357"/>
    <w:bookmarkStart w:name="z346" w:id="358"/>
    <w:p>
      <w:pPr>
        <w:spacing w:after="0"/>
        <w:ind w:left="0"/>
        <w:jc w:val="both"/>
      </w:pPr>
      <w:r>
        <w:rPr>
          <w:rFonts w:ascii="Times New Roman"/>
          <w:b w:val="false"/>
          <w:i w:val="false"/>
          <w:color w:val="000000"/>
          <w:sz w:val="28"/>
        </w:rPr>
        <w:t>
      301. При длительных работах в колодцах, коллекторах и туннелях время пребывания в них определяет работник, выдающий наряд, в зависимости от условий выполнения работ.</w:t>
      </w:r>
    </w:p>
    <w:bookmarkEnd w:id="358"/>
    <w:bookmarkStart w:name="z347" w:id="359"/>
    <w:p>
      <w:pPr>
        <w:spacing w:after="0"/>
        <w:ind w:left="0"/>
        <w:jc w:val="both"/>
      </w:pPr>
      <w:r>
        <w:rPr>
          <w:rFonts w:ascii="Times New Roman"/>
          <w:b w:val="false"/>
          <w:i w:val="false"/>
          <w:color w:val="000000"/>
          <w:sz w:val="28"/>
        </w:rPr>
        <w:t>
      302. При появлении газа работа в колодцах, коллекторах и туннелях прекращается, рабочие выводятся из опасной зоны до выявления источника загазованности и его устранения.</w:t>
      </w:r>
    </w:p>
    <w:bookmarkEnd w:id="359"/>
    <w:p>
      <w:pPr>
        <w:spacing w:after="0"/>
        <w:ind w:left="0"/>
        <w:jc w:val="both"/>
      </w:pPr>
      <w:r>
        <w:rPr>
          <w:rFonts w:ascii="Times New Roman"/>
          <w:b w:val="false"/>
          <w:i w:val="false"/>
          <w:color w:val="000000"/>
          <w:sz w:val="28"/>
        </w:rPr>
        <w:t>
      Для вытеснения газов необходимо применять принудительную вентиляцию.</w:t>
      </w:r>
    </w:p>
    <w:bookmarkStart w:name="z348" w:id="360"/>
    <w:p>
      <w:pPr>
        <w:spacing w:after="0"/>
        <w:ind w:left="0"/>
        <w:jc w:val="both"/>
      </w:pPr>
      <w:r>
        <w:rPr>
          <w:rFonts w:ascii="Times New Roman"/>
          <w:b w:val="false"/>
          <w:i w:val="false"/>
          <w:color w:val="000000"/>
          <w:sz w:val="28"/>
        </w:rPr>
        <w:t>
      303. Работы по демонтажу опор и проводов ВЛ, а также по замене элементов опор проводятся по технологической карте или ППР под надзором руководителя работ.</w:t>
      </w:r>
    </w:p>
    <w:bookmarkEnd w:id="360"/>
    <w:bookmarkStart w:name="z349" w:id="361"/>
    <w:p>
      <w:pPr>
        <w:spacing w:after="0"/>
        <w:ind w:left="0"/>
        <w:jc w:val="both"/>
      </w:pPr>
      <w:r>
        <w:rPr>
          <w:rFonts w:ascii="Times New Roman"/>
          <w:b w:val="false"/>
          <w:i w:val="false"/>
          <w:color w:val="000000"/>
          <w:sz w:val="28"/>
        </w:rPr>
        <w:t>
      304. Подниматься на опору и работать на ней допускается в тех случаях, когда имеется уверенность в достаточной устойчивости и прочности опоры.</w:t>
      </w:r>
    </w:p>
    <w:bookmarkEnd w:id="361"/>
    <w:p>
      <w:pPr>
        <w:spacing w:after="0"/>
        <w:ind w:left="0"/>
        <w:jc w:val="both"/>
      </w:pPr>
      <w:r>
        <w:rPr>
          <w:rFonts w:ascii="Times New Roman"/>
          <w:b w:val="false"/>
          <w:i w:val="false"/>
          <w:color w:val="000000"/>
          <w:sz w:val="28"/>
        </w:rPr>
        <w:t>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и другие), определяются на месте производителем или руководителем работ.</w:t>
      </w:r>
    </w:p>
    <w:p>
      <w:pPr>
        <w:spacing w:after="0"/>
        <w:ind w:left="0"/>
        <w:jc w:val="both"/>
      </w:pPr>
      <w:r>
        <w:rPr>
          <w:rFonts w:ascii="Times New Roman"/>
          <w:b w:val="false"/>
          <w:i w:val="false"/>
          <w:color w:val="000000"/>
          <w:sz w:val="28"/>
        </w:rPr>
        <w:t>
      Работы по усилению опоры с помощью растяжек следует выполнять без подъема на опору, к примеру,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pPr>
        <w:spacing w:after="0"/>
        <w:ind w:left="0"/>
        <w:jc w:val="both"/>
      </w:pPr>
      <w:r>
        <w:rPr>
          <w:rFonts w:ascii="Times New Roman"/>
          <w:b w:val="false"/>
          <w:i w:val="false"/>
          <w:color w:val="000000"/>
          <w:sz w:val="28"/>
        </w:rPr>
        <w:t>
      Подниматься по опоре допускается после ее укрепления.</w:t>
      </w:r>
    </w:p>
    <w:bookmarkStart w:name="z350" w:id="362"/>
    <w:p>
      <w:pPr>
        <w:spacing w:after="0"/>
        <w:ind w:left="0"/>
        <w:jc w:val="both"/>
      </w:pPr>
      <w:r>
        <w:rPr>
          <w:rFonts w:ascii="Times New Roman"/>
          <w:b w:val="false"/>
          <w:i w:val="false"/>
          <w:color w:val="000000"/>
          <w:sz w:val="28"/>
        </w:rPr>
        <w:t>
      305. Опоры, не рассчитанные на одностороннее натяжение проводов и тросов и временно подвергаемые такому натяжению, предварительно укрепляются во избежание их падения.</w:t>
      </w:r>
    </w:p>
    <w:bookmarkEnd w:id="362"/>
    <w:p>
      <w:pPr>
        <w:spacing w:after="0"/>
        <w:ind w:left="0"/>
        <w:jc w:val="both"/>
      </w:pPr>
      <w:r>
        <w:rPr>
          <w:rFonts w:ascii="Times New Roman"/>
          <w:b w:val="false"/>
          <w:i w:val="false"/>
          <w:color w:val="000000"/>
          <w:sz w:val="28"/>
        </w:rPr>
        <w:t>
      Не допускается нарушать целостность проводов и снимать вязки на промежуточных опорах без предварительного укрепления опор.</w:t>
      </w:r>
    </w:p>
    <w:bookmarkStart w:name="z351" w:id="363"/>
    <w:p>
      <w:pPr>
        <w:spacing w:after="0"/>
        <w:ind w:left="0"/>
        <w:jc w:val="both"/>
      </w:pPr>
      <w:r>
        <w:rPr>
          <w:rFonts w:ascii="Times New Roman"/>
          <w:b w:val="false"/>
          <w:i w:val="false"/>
          <w:color w:val="000000"/>
          <w:sz w:val="28"/>
        </w:rPr>
        <w:t>
      306. Подниматься на опору допускается членам бригады, с группой доступа не ниже III – при всех видах работ до верха опоры, с группой доступа не ниже II – при работах, выполняемых с отключением ВЛ, до верха опоры, а при работах на нетоковедущих частях не отключенной ВЛ –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с группой доступа I – при всех видах работ не выше 3 м от земли.</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 w:id="364"/>
    <w:p>
      <w:pPr>
        <w:spacing w:after="0"/>
        <w:ind w:left="0"/>
        <w:jc w:val="both"/>
      </w:pPr>
      <w:r>
        <w:rPr>
          <w:rFonts w:ascii="Times New Roman"/>
          <w:b w:val="false"/>
          <w:i w:val="false"/>
          <w:color w:val="000000"/>
          <w:sz w:val="28"/>
        </w:rPr>
        <w:t>
      307. При подъеме на опоры строп предохранительного пояса следует на деревянных опорах заводить за стойку, а на железобетонных – заводить за стойку или прикреплять к лазу.</w:t>
      </w:r>
    </w:p>
    <w:bookmarkEnd w:id="364"/>
    <w:p>
      <w:pPr>
        <w:spacing w:after="0"/>
        <w:ind w:left="0"/>
        <w:jc w:val="both"/>
      </w:pPr>
      <w:r>
        <w:rPr>
          <w:rFonts w:ascii="Times New Roman"/>
          <w:b w:val="false"/>
          <w:i w:val="false"/>
          <w:color w:val="000000"/>
          <w:sz w:val="28"/>
        </w:rPr>
        <w:t>
      Не допускается на угловых опорах со штыревыми изоляторами подниматься и работать со стороны внутреннего угла.</w:t>
      </w:r>
    </w:p>
    <w:p>
      <w:pPr>
        <w:spacing w:after="0"/>
        <w:ind w:left="0"/>
        <w:jc w:val="both"/>
      </w:pPr>
      <w:r>
        <w:rPr>
          <w:rFonts w:ascii="Times New Roman"/>
          <w:b w:val="false"/>
          <w:i w:val="false"/>
          <w:color w:val="000000"/>
          <w:sz w:val="28"/>
        </w:rPr>
        <w:t>
      При работе на опоре следует пользоваться предохранительным поясом и опираться на оба когтя (лаза) в случае их применения.</w:t>
      </w:r>
    </w:p>
    <w:p>
      <w:pPr>
        <w:spacing w:after="0"/>
        <w:ind w:left="0"/>
        <w:jc w:val="both"/>
      </w:pPr>
      <w:r>
        <w:rPr>
          <w:rFonts w:ascii="Times New Roman"/>
          <w:b w:val="false"/>
          <w:i w:val="false"/>
          <w:color w:val="000000"/>
          <w:sz w:val="28"/>
        </w:rPr>
        <w:t>
      При работе на стойке опоры располагаться следует таким образом, чтобы не терять из виду ближайшие провода, находящиеся под напряжением.</w:t>
      </w:r>
    </w:p>
    <w:bookmarkStart w:name="z353" w:id="365"/>
    <w:p>
      <w:pPr>
        <w:spacing w:after="0"/>
        <w:ind w:left="0"/>
        <w:jc w:val="both"/>
      </w:pPr>
      <w:r>
        <w:rPr>
          <w:rFonts w:ascii="Times New Roman"/>
          <w:b w:val="false"/>
          <w:i w:val="false"/>
          <w:color w:val="000000"/>
          <w:sz w:val="28"/>
        </w:rPr>
        <w:t>
      308. При замене деталей опоры исключается возможность ее смещения или падения.</w:t>
      </w:r>
    </w:p>
    <w:bookmarkEnd w:id="365"/>
    <w:bookmarkStart w:name="z354" w:id="366"/>
    <w:p>
      <w:pPr>
        <w:spacing w:after="0"/>
        <w:ind w:left="0"/>
        <w:jc w:val="both"/>
      </w:pPr>
      <w:r>
        <w:rPr>
          <w:rFonts w:ascii="Times New Roman"/>
          <w:b w:val="false"/>
          <w:i w:val="false"/>
          <w:color w:val="000000"/>
          <w:sz w:val="28"/>
        </w:rPr>
        <w:t>
      309.Не допускается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тогда приступать к замене приставок на другой стойке. Заменять сдвоенные приставки необходимо поочередно.</w:t>
      </w:r>
    </w:p>
    <w:bookmarkEnd w:id="366"/>
    <w:p>
      <w:pPr>
        <w:spacing w:after="0"/>
        <w:ind w:left="0"/>
        <w:jc w:val="both"/>
      </w:pPr>
      <w:r>
        <w:rPr>
          <w:rFonts w:ascii="Times New Roman"/>
          <w:b w:val="false"/>
          <w:i w:val="false"/>
          <w:color w:val="000000"/>
          <w:sz w:val="28"/>
        </w:rPr>
        <w:t>
      Не допускается находиться в котловане при извлечении или опускании приставки.</w:t>
      </w:r>
    </w:p>
    <w:bookmarkStart w:name="z355" w:id="367"/>
    <w:p>
      <w:pPr>
        <w:spacing w:after="0"/>
        <w:ind w:left="0"/>
        <w:jc w:val="both"/>
      </w:pPr>
      <w:r>
        <w:rPr>
          <w:rFonts w:ascii="Times New Roman"/>
          <w:b w:val="false"/>
          <w:i w:val="false"/>
          <w:color w:val="000000"/>
          <w:sz w:val="28"/>
        </w:rPr>
        <w:t>
      310. Способы валки и установки опоры, необходимость и способы ее укрепления во избежание отклонения определяет руководитель работ, а если он не назначен, то работник, выдающий наряд.</w:t>
      </w:r>
    </w:p>
    <w:bookmarkEnd w:id="367"/>
    <w:bookmarkStart w:name="z356" w:id="368"/>
    <w:p>
      <w:pPr>
        <w:spacing w:after="0"/>
        <w:ind w:left="0"/>
        <w:jc w:val="both"/>
      </w:pPr>
      <w:r>
        <w:rPr>
          <w:rFonts w:ascii="Times New Roman"/>
          <w:b w:val="false"/>
          <w:i w:val="false"/>
          <w:color w:val="000000"/>
          <w:sz w:val="28"/>
        </w:rPr>
        <w:t>
      311. При применении оттяжек с крюками последние снабжаются предохранительными замками.</w:t>
      </w:r>
    </w:p>
    <w:bookmarkEnd w:id="368"/>
    <w:bookmarkStart w:name="z357" w:id="369"/>
    <w:p>
      <w:pPr>
        <w:spacing w:after="0"/>
        <w:ind w:left="0"/>
        <w:jc w:val="both"/>
      </w:pPr>
      <w:r>
        <w:rPr>
          <w:rFonts w:ascii="Times New Roman"/>
          <w:b w:val="false"/>
          <w:i w:val="false"/>
          <w:color w:val="000000"/>
          <w:sz w:val="28"/>
        </w:rPr>
        <w:t>
      312. При работах на изолирующих подвесках допускается перемещаться по поддерживающим одноцепным и многоцепным (с двумя и более гирляндами изоляторов) и по натяжным многоцепным подвескам.</w:t>
      </w:r>
    </w:p>
    <w:bookmarkEnd w:id="369"/>
    <w:p>
      <w:pPr>
        <w:spacing w:after="0"/>
        <w:ind w:left="0"/>
        <w:jc w:val="both"/>
      </w:pPr>
      <w:r>
        <w:rPr>
          <w:rFonts w:ascii="Times New Roman"/>
          <w:b w:val="false"/>
          <w:i w:val="false"/>
          <w:color w:val="000000"/>
          <w:sz w:val="28"/>
        </w:rPr>
        <w:t>
      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bookmarkStart w:name="z358" w:id="370"/>
    <w:p>
      <w:pPr>
        <w:spacing w:after="0"/>
        <w:ind w:left="0"/>
        <w:jc w:val="both"/>
      </w:pPr>
      <w:r>
        <w:rPr>
          <w:rFonts w:ascii="Times New Roman"/>
          <w:b w:val="false"/>
          <w:i w:val="false"/>
          <w:color w:val="000000"/>
          <w:sz w:val="28"/>
        </w:rPr>
        <w:t>
      313. При работе на поддерживающей изолирующей подвеске строп предохранительного пояса закрепляется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попускает по мере необходимости.</w:t>
      </w:r>
    </w:p>
    <w:bookmarkEnd w:id="370"/>
    <w:bookmarkStart w:name="z359" w:id="371"/>
    <w:p>
      <w:pPr>
        <w:spacing w:after="0"/>
        <w:ind w:left="0"/>
        <w:jc w:val="both"/>
      </w:pPr>
      <w:r>
        <w:rPr>
          <w:rFonts w:ascii="Times New Roman"/>
          <w:b w:val="false"/>
          <w:i w:val="false"/>
          <w:color w:val="000000"/>
          <w:sz w:val="28"/>
        </w:rPr>
        <w:t>
      314. При работе на натяжной изолирующей подвеске строп предохранительного пояса закрепляется за траверсу или за предназначенное для этой цели приспособление.</w:t>
      </w:r>
    </w:p>
    <w:bookmarkEnd w:id="371"/>
    <w:bookmarkStart w:name="z360" w:id="372"/>
    <w:p>
      <w:pPr>
        <w:spacing w:after="0"/>
        <w:ind w:left="0"/>
        <w:jc w:val="both"/>
      </w:pPr>
      <w:r>
        <w:rPr>
          <w:rFonts w:ascii="Times New Roman"/>
          <w:b w:val="false"/>
          <w:i w:val="false"/>
          <w:color w:val="000000"/>
          <w:sz w:val="28"/>
        </w:rPr>
        <w:t>
      315.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Не допускается закреплять этот строп за гирлянду, на которой идет работа.</w:t>
      </w:r>
    </w:p>
    <w:bookmarkEnd w:id="372"/>
    <w:bookmarkStart w:name="z361" w:id="373"/>
    <w:p>
      <w:pPr>
        <w:spacing w:after="0"/>
        <w:ind w:left="0"/>
        <w:jc w:val="both"/>
      </w:pPr>
      <w:r>
        <w:rPr>
          <w:rFonts w:ascii="Times New Roman"/>
          <w:b w:val="false"/>
          <w:i w:val="false"/>
          <w:color w:val="000000"/>
          <w:sz w:val="28"/>
        </w:rPr>
        <w:t>
      316. При обнаружении неисправности, которая может привести к расцеплению изолирующей подвески, работа прекращается.</w:t>
      </w:r>
    </w:p>
    <w:bookmarkEnd w:id="373"/>
    <w:bookmarkStart w:name="z362" w:id="374"/>
    <w:p>
      <w:pPr>
        <w:spacing w:after="0"/>
        <w:ind w:left="0"/>
        <w:jc w:val="both"/>
      </w:pPr>
      <w:r>
        <w:rPr>
          <w:rFonts w:ascii="Times New Roman"/>
          <w:b w:val="false"/>
          <w:i w:val="false"/>
          <w:color w:val="000000"/>
          <w:sz w:val="28"/>
        </w:rPr>
        <w:t>
      317. Не допускается при подъеме (или опускании) на траверсы проводов, а также при их натяжении находиться на этих траверсах или стойках под ними.</w:t>
      </w:r>
    </w:p>
    <w:bookmarkEnd w:id="374"/>
    <w:p>
      <w:pPr>
        <w:spacing w:after="0"/>
        <w:ind w:left="0"/>
        <w:jc w:val="both"/>
      </w:pPr>
      <w:r>
        <w:rPr>
          <w:rFonts w:ascii="Times New Roman"/>
          <w:b w:val="false"/>
          <w:i w:val="false"/>
          <w:color w:val="000000"/>
          <w:sz w:val="28"/>
        </w:rPr>
        <w:t>
      Выбирать схему подъема груза и размещать подъемные блоки следует с таким расчетом, чтобы не возникали усилия, которые вызывают повреждение опоры.</w:t>
      </w:r>
    </w:p>
    <w:bookmarkStart w:name="z363" w:id="375"/>
    <w:p>
      <w:pPr>
        <w:spacing w:after="0"/>
        <w:ind w:left="0"/>
        <w:jc w:val="both"/>
      </w:pPr>
      <w:r>
        <w:rPr>
          <w:rFonts w:ascii="Times New Roman"/>
          <w:b w:val="false"/>
          <w:i w:val="false"/>
          <w:color w:val="000000"/>
          <w:sz w:val="28"/>
        </w:rPr>
        <w:t>
      318. На ВЛ допускается перемещение людей по проводам сечением не менее 240 квадратных миллиметров и по тросам – сечением не менее 70 квадратных миллиметров.</w:t>
      </w:r>
    </w:p>
    <w:bookmarkEnd w:id="375"/>
    <w:p>
      <w:pPr>
        <w:spacing w:after="0"/>
        <w:ind w:left="0"/>
        <w:jc w:val="both"/>
      </w:pPr>
      <w:r>
        <w:rPr>
          <w:rFonts w:ascii="Times New Roman"/>
          <w:b w:val="false"/>
          <w:i w:val="false"/>
          <w:color w:val="000000"/>
          <w:sz w:val="28"/>
        </w:rPr>
        <w:t>
      При перемещении по расцепленным проводам и тросам строп предохранительного пояса следует закреплять за них, а при пользовании специальной тележки – за тележку.</w:t>
      </w:r>
    </w:p>
    <w:bookmarkStart w:name="z364" w:id="376"/>
    <w:p>
      <w:pPr>
        <w:spacing w:after="0"/>
        <w:ind w:left="0"/>
        <w:jc w:val="both"/>
      </w:pPr>
      <w:r>
        <w:rPr>
          <w:rFonts w:ascii="Times New Roman"/>
          <w:b w:val="false"/>
          <w:i w:val="false"/>
          <w:color w:val="000000"/>
          <w:sz w:val="28"/>
        </w:rPr>
        <w:t>
      319. Окраску опоры с подъемом до ее верха выполняют члены бригады с группой не ниже II. При окраске опоры принимаются меры для предотвращения попадания краски на изоляторы и провода.</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5" w:id="377"/>
    <w:p>
      <w:pPr>
        <w:spacing w:after="0"/>
        <w:ind w:left="0"/>
        <w:jc w:val="both"/>
      </w:pPr>
      <w:r>
        <w:rPr>
          <w:rFonts w:ascii="Times New Roman"/>
          <w:b w:val="false"/>
          <w:i w:val="false"/>
          <w:color w:val="000000"/>
          <w:sz w:val="28"/>
        </w:rPr>
        <w:t>
      320. Работы на ВЛ, находящихся под напряжением, проводятся по двум схемам:</w:t>
      </w:r>
    </w:p>
    <w:bookmarkEnd w:id="377"/>
    <w:p>
      <w:pPr>
        <w:spacing w:after="0"/>
        <w:ind w:left="0"/>
        <w:jc w:val="both"/>
      </w:pPr>
      <w:r>
        <w:rPr>
          <w:rFonts w:ascii="Times New Roman"/>
          <w:b w:val="false"/>
          <w:i w:val="false"/>
          <w:color w:val="000000"/>
          <w:sz w:val="28"/>
        </w:rPr>
        <w:t>
      1) "провод-человек-изоляция-земля", когда работающий находится под потенциалом провода и изолирован от земли;</w:t>
      </w:r>
    </w:p>
    <w:p>
      <w:pPr>
        <w:spacing w:after="0"/>
        <w:ind w:left="0"/>
        <w:jc w:val="both"/>
      </w:pPr>
      <w:r>
        <w:rPr>
          <w:rFonts w:ascii="Times New Roman"/>
          <w:b w:val="false"/>
          <w:i w:val="false"/>
          <w:color w:val="000000"/>
          <w:sz w:val="28"/>
        </w:rPr>
        <w:t>
      2) "провод-изоляция-человек-земля", когда работающий изолирован от провода.</w:t>
      </w:r>
    </w:p>
    <w:bookmarkStart w:name="z366" w:id="378"/>
    <w:p>
      <w:pPr>
        <w:spacing w:after="0"/>
        <w:ind w:left="0"/>
        <w:jc w:val="both"/>
      </w:pPr>
      <w:r>
        <w:rPr>
          <w:rFonts w:ascii="Times New Roman"/>
          <w:b w:val="false"/>
          <w:i w:val="false"/>
          <w:color w:val="000000"/>
          <w:sz w:val="28"/>
        </w:rPr>
        <w:t>
      321. Работа под потенциалом провода допускается при следующих условиях: при изоляции человека от земли, применении экранирующего комплекта одежды и выравнивании потенциалов экранирующего комплекта, рабочей площадки и провода.</w:t>
      </w:r>
    </w:p>
    <w:bookmarkEnd w:id="378"/>
    <w:p>
      <w:pPr>
        <w:spacing w:after="0"/>
        <w:ind w:left="0"/>
        <w:jc w:val="both"/>
      </w:pPr>
      <w:r>
        <w:rPr>
          <w:rFonts w:ascii="Times New Roman"/>
          <w:b w:val="false"/>
          <w:i w:val="false"/>
          <w:color w:val="000000"/>
          <w:sz w:val="28"/>
        </w:rPr>
        <w:t>
      Выравнивание потенциалов осуществляется специальной штангой для переноса потенциала.</w:t>
      </w:r>
    </w:p>
    <w:p>
      <w:pPr>
        <w:spacing w:after="0"/>
        <w:ind w:left="0"/>
        <w:jc w:val="both"/>
      </w:pPr>
      <w:r>
        <w:rPr>
          <w:rFonts w:ascii="Times New Roman"/>
          <w:b w:val="false"/>
          <w:i w:val="false"/>
          <w:color w:val="000000"/>
          <w:sz w:val="28"/>
        </w:rPr>
        <w:t>
      До начала подъема работника к проводу экранирующий комплект соединяется со штангой для переноса потенциала и монтерской кабиной, если она используется.</w:t>
      </w:r>
    </w:p>
    <w:p>
      <w:pPr>
        <w:spacing w:after="0"/>
        <w:ind w:left="0"/>
        <w:jc w:val="both"/>
      </w:pPr>
      <w:r>
        <w:rPr>
          <w:rFonts w:ascii="Times New Roman"/>
          <w:b w:val="false"/>
          <w:i w:val="false"/>
          <w:color w:val="000000"/>
          <w:sz w:val="28"/>
        </w:rPr>
        <w:t xml:space="preserve">
      Расстояние от человека до заземленных частей и элементов оборудования при этих работах должно быть не менее указанного в таблице 1 </w:t>
      </w:r>
      <w:r>
        <w:rPr>
          <w:rFonts w:ascii="Times New Roman"/>
          <w:b w:val="false"/>
          <w:i w:val="false"/>
          <w:color w:val="000000"/>
          <w:sz w:val="28"/>
        </w:rPr>
        <w:t xml:space="preserve"> приложения 4</w:t>
      </w:r>
      <w:r>
        <w:rPr>
          <w:rFonts w:ascii="Times New Roman"/>
          <w:b w:val="false"/>
          <w:i w:val="false"/>
          <w:color w:val="000000"/>
          <w:sz w:val="28"/>
        </w:rPr>
        <w:t xml:space="preserve"> к настоящим Правилам. Конкретные виды работ под потенциалом провода выполняются в соответствии со специальными инструкциями по технологическим картам.</w:t>
      </w:r>
    </w:p>
    <w:bookmarkStart w:name="z367" w:id="379"/>
    <w:p>
      <w:pPr>
        <w:spacing w:after="0"/>
        <w:ind w:left="0"/>
        <w:jc w:val="both"/>
      </w:pPr>
      <w:r>
        <w:rPr>
          <w:rFonts w:ascii="Times New Roman"/>
          <w:b w:val="false"/>
          <w:i w:val="false"/>
          <w:color w:val="000000"/>
          <w:sz w:val="28"/>
        </w:rPr>
        <w:t>
      322. Работы под напряжением с изоляцией человека от провода проводятся с применением электрозащитных средств для соответствующего напряжения.</w:t>
      </w:r>
    </w:p>
    <w:bookmarkEnd w:id="379"/>
    <w:bookmarkStart w:name="z368" w:id="380"/>
    <w:p>
      <w:pPr>
        <w:spacing w:after="0"/>
        <w:ind w:left="0"/>
        <w:jc w:val="both"/>
      </w:pPr>
      <w:r>
        <w:rPr>
          <w:rFonts w:ascii="Times New Roman"/>
          <w:b w:val="false"/>
          <w:i w:val="false"/>
          <w:color w:val="000000"/>
          <w:sz w:val="28"/>
        </w:rPr>
        <w:t>
      323. Членам бригады, имеющим право выполнения работ под потенциалом провода (с непосредственным касанием токоведущих частей), необходимо иметь группу доступа не ниже IV, а остальным членам бригады – группу доступа не ниже III.</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 w:id="381"/>
    <w:p>
      <w:pPr>
        <w:spacing w:after="0"/>
        <w:ind w:left="0"/>
        <w:jc w:val="both"/>
      </w:pPr>
      <w:r>
        <w:rPr>
          <w:rFonts w:ascii="Times New Roman"/>
          <w:b w:val="false"/>
          <w:i w:val="false"/>
          <w:color w:val="000000"/>
          <w:sz w:val="28"/>
        </w:rPr>
        <w:t>
      324. При работе под потенциалом не допускается прикасаться к изоляторам и арматуре изолирующих подвесок, имеющих иной, чем провод, потенциал, а также получать или передавать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bookmarkEnd w:id="381"/>
    <w:bookmarkStart w:name="z370" w:id="382"/>
    <w:p>
      <w:pPr>
        <w:spacing w:after="0"/>
        <w:ind w:left="0"/>
        <w:jc w:val="both"/>
      </w:pPr>
      <w:r>
        <w:rPr>
          <w:rFonts w:ascii="Times New Roman"/>
          <w:b w:val="false"/>
          <w:i w:val="false"/>
          <w:color w:val="000000"/>
          <w:sz w:val="28"/>
        </w:rPr>
        <w:t>
      325. Перед началом работ на изолирующих подвесках необходимо проверить измерительной штангой электрическую прочность подвесных изоляторов и наличие всех шплинтов и замков в арматуре. При наличии выпускающих зажимов следует заклинить их на опоре, на которой проводится работа, и на соседних опорах, если это требуется по рельефу трассы.</w:t>
      </w:r>
    </w:p>
    <w:bookmarkEnd w:id="382"/>
    <w:bookmarkStart w:name="z371" w:id="383"/>
    <w:p>
      <w:pPr>
        <w:spacing w:after="0"/>
        <w:ind w:left="0"/>
        <w:jc w:val="both"/>
      </w:pPr>
      <w:r>
        <w:rPr>
          <w:rFonts w:ascii="Times New Roman"/>
          <w:b w:val="false"/>
          <w:i w:val="false"/>
          <w:color w:val="000000"/>
          <w:sz w:val="28"/>
        </w:rPr>
        <w:t>
      326.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1150 кВ – при наличии не более пяти дефектных изоляторов в одной подвеске.</w:t>
      </w:r>
    </w:p>
    <w:bookmarkEnd w:id="383"/>
    <w:bookmarkStart w:name="z372" w:id="384"/>
    <w:p>
      <w:pPr>
        <w:spacing w:after="0"/>
        <w:ind w:left="0"/>
        <w:jc w:val="both"/>
      </w:pPr>
      <w:r>
        <w:rPr>
          <w:rFonts w:ascii="Times New Roman"/>
          <w:b w:val="false"/>
          <w:i w:val="false"/>
          <w:color w:val="000000"/>
          <w:sz w:val="28"/>
        </w:rPr>
        <w:t>
      327. При перецепке изолирующих подвесок на ВЛ 500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bookmarkEnd w:id="384"/>
    <w:p>
      <w:pPr>
        <w:spacing w:after="0"/>
        <w:ind w:left="0"/>
        <w:jc w:val="both"/>
      </w:pPr>
      <w:r>
        <w:rPr>
          <w:rFonts w:ascii="Times New Roman"/>
          <w:b w:val="false"/>
          <w:i w:val="false"/>
          <w:color w:val="000000"/>
          <w:sz w:val="28"/>
        </w:rPr>
        <w:t>
      Допускается прикасаться на ВЛ 35 кВ – к шапке первого изолятора при двух исправных изоляторах в изолирующей подвеске, а на ВЛ 110 кВ и выше – к шапкам первого и второго изоляторов. Счет изоляторов ведется от траверсы.</w:t>
      </w:r>
    </w:p>
    <w:bookmarkStart w:name="z373" w:id="385"/>
    <w:p>
      <w:pPr>
        <w:spacing w:after="0"/>
        <w:ind w:left="0"/>
        <w:jc w:val="both"/>
      </w:pPr>
      <w:r>
        <w:rPr>
          <w:rFonts w:ascii="Times New Roman"/>
          <w:b w:val="false"/>
          <w:i w:val="false"/>
          <w:color w:val="000000"/>
          <w:sz w:val="28"/>
        </w:rPr>
        <w:t>
      328. Установка трубчатых разрядников на ВЛ-35-110 кВ под напряжением допускается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bookmarkEnd w:id="385"/>
    <w:p>
      <w:pPr>
        <w:spacing w:after="0"/>
        <w:ind w:left="0"/>
        <w:jc w:val="both"/>
      </w:pPr>
      <w:r>
        <w:rPr>
          <w:rFonts w:ascii="Times New Roman"/>
          <w:b w:val="false"/>
          <w:i w:val="false"/>
          <w:color w:val="000000"/>
          <w:sz w:val="28"/>
        </w:rPr>
        <w:t>
      Не допускается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bookmarkStart w:name="z374" w:id="386"/>
    <w:p>
      <w:pPr>
        <w:spacing w:after="0"/>
        <w:ind w:left="0"/>
        <w:jc w:val="both"/>
      </w:pPr>
      <w:r>
        <w:rPr>
          <w:rFonts w:ascii="Times New Roman"/>
          <w:b w:val="false"/>
          <w:i w:val="false"/>
          <w:color w:val="000000"/>
          <w:sz w:val="28"/>
        </w:rPr>
        <w:t>
      329. Не допускается приближаться к изолированному от опоры молниезащитному тросу на расстояние менее 1 м.</w:t>
      </w:r>
    </w:p>
    <w:bookmarkEnd w:id="386"/>
    <w:p>
      <w:pPr>
        <w:spacing w:after="0"/>
        <w:ind w:left="0"/>
        <w:jc w:val="both"/>
      </w:pPr>
      <w:r>
        <w:rPr>
          <w:rFonts w:ascii="Times New Roman"/>
          <w:b w:val="false"/>
          <w:i w:val="false"/>
          <w:color w:val="000000"/>
          <w:sz w:val="28"/>
        </w:rPr>
        <w:t>
      При использовании троса в схеме плавки гололеда допустимое расстояние приближения к тросу определяться в зависимости от напряжения плавки.</w:t>
      </w:r>
    </w:p>
    <w:p>
      <w:pPr>
        <w:spacing w:after="0"/>
        <w:ind w:left="0"/>
        <w:jc w:val="both"/>
      </w:pPr>
      <w:r>
        <w:rPr>
          <w:rFonts w:ascii="Times New Roman"/>
          <w:b w:val="false"/>
          <w:i w:val="false"/>
          <w:color w:val="000000"/>
          <w:sz w:val="28"/>
        </w:rPr>
        <w:t>
      Операции по отсоединению и присоединению заземляющего спуска к молниезащитному тросу, изолированному от земли, допускаются после предварительного заземления троса.</w:t>
      </w:r>
    </w:p>
    <w:bookmarkStart w:name="z375" w:id="387"/>
    <w:p>
      <w:pPr>
        <w:spacing w:after="0"/>
        <w:ind w:left="0"/>
        <w:jc w:val="both"/>
      </w:pPr>
      <w:r>
        <w:rPr>
          <w:rFonts w:ascii="Times New Roman"/>
          <w:b w:val="false"/>
          <w:i w:val="false"/>
          <w:color w:val="000000"/>
          <w:sz w:val="28"/>
        </w:rPr>
        <w:t>
      330. Не допускается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bookmarkEnd w:id="387"/>
    <w:bookmarkStart w:name="z376" w:id="388"/>
    <w:p>
      <w:pPr>
        <w:spacing w:after="0"/>
        <w:ind w:left="0"/>
        <w:jc w:val="both"/>
      </w:pPr>
      <w:r>
        <w:rPr>
          <w:rFonts w:ascii="Times New Roman"/>
          <w:b w:val="false"/>
          <w:i w:val="false"/>
          <w:color w:val="000000"/>
          <w:sz w:val="28"/>
        </w:rPr>
        <w:t>
      331. При монтаже и замене проводов в пролетах пересечения с действующей ВЛ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следует применять канаты из растительных или синтетических волокон, выбирая их минимальной длины и натягивая без слабины.</w:t>
      </w:r>
    </w:p>
    <w:bookmarkEnd w:id="388"/>
    <w:p>
      <w:pPr>
        <w:spacing w:after="0"/>
        <w:ind w:left="0"/>
        <w:jc w:val="both"/>
      </w:pPr>
      <w:r>
        <w:rPr>
          <w:rFonts w:ascii="Times New Roman"/>
          <w:b w:val="false"/>
          <w:i w:val="false"/>
          <w:color w:val="000000"/>
          <w:sz w:val="28"/>
        </w:rPr>
        <w:t>
      Используемые при работе лебедки и стальные канаты заземляются.</w:t>
      </w:r>
    </w:p>
    <w:bookmarkStart w:name="z377" w:id="389"/>
    <w:p>
      <w:pPr>
        <w:spacing w:after="0"/>
        <w:ind w:left="0"/>
        <w:jc w:val="both"/>
      </w:pPr>
      <w:r>
        <w:rPr>
          <w:rFonts w:ascii="Times New Roman"/>
          <w:b w:val="false"/>
          <w:i w:val="false"/>
          <w:color w:val="000000"/>
          <w:sz w:val="28"/>
        </w:rPr>
        <w:t>
      332. При выполнении работ под наведенным напряжением провод каждого барабана перед раскаткой заземляется.</w:t>
      </w:r>
    </w:p>
    <w:bookmarkEnd w:id="389"/>
    <w:p>
      <w:pPr>
        <w:spacing w:after="0"/>
        <w:ind w:left="0"/>
        <w:jc w:val="both"/>
      </w:pPr>
      <w:r>
        <w:rPr>
          <w:rFonts w:ascii="Times New Roman"/>
          <w:b w:val="false"/>
          <w:i w:val="false"/>
          <w:color w:val="000000"/>
          <w:sz w:val="28"/>
        </w:rPr>
        <w:t>
      Заземлять провод непосредственно у барабана не обязательно.</w:t>
      </w:r>
    </w:p>
    <w:p>
      <w:pPr>
        <w:spacing w:after="0"/>
        <w:ind w:left="0"/>
        <w:jc w:val="both"/>
      </w:pPr>
      <w:r>
        <w:rPr>
          <w:rFonts w:ascii="Times New Roman"/>
          <w:b w:val="false"/>
          <w:i w:val="false"/>
          <w:color w:val="000000"/>
          <w:sz w:val="28"/>
        </w:rPr>
        <w:t>
      При работе на проводах под наведенным напряжением, выполняемой с телескопической вышки (подъемника), рабочая площадка вышки соединяется с помощью специальной штанги для переноса потенциала гибким медным проводником сечением не менее 10 квадратных миллиметров с проводом, а сама вышка – заземляется. Провод при этом заземляется на ближайшей опоре или в пролете.</w:t>
      </w:r>
    </w:p>
    <w:p>
      <w:pPr>
        <w:spacing w:after="0"/>
        <w:ind w:left="0"/>
        <w:jc w:val="both"/>
      </w:pPr>
      <w:r>
        <w:rPr>
          <w:rFonts w:ascii="Times New Roman"/>
          <w:b w:val="false"/>
          <w:i w:val="false"/>
          <w:color w:val="000000"/>
          <w:sz w:val="28"/>
        </w:rPr>
        <w:t>
      Не допускается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pPr>
        <w:spacing w:after="0"/>
        <w:ind w:left="0"/>
        <w:jc w:val="both"/>
      </w:pPr>
      <w:r>
        <w:rPr>
          <w:rFonts w:ascii="Times New Roman"/>
          <w:b w:val="false"/>
          <w:i w:val="false"/>
          <w:color w:val="000000"/>
          <w:sz w:val="28"/>
        </w:rPr>
        <w:t>
      Не допускается использовать в качестве бесконечного каната металлический канат.</w:t>
      </w:r>
    </w:p>
    <w:p>
      <w:pPr>
        <w:spacing w:after="0"/>
        <w:ind w:left="0"/>
        <w:jc w:val="both"/>
      </w:pPr>
      <w:r>
        <w:rPr>
          <w:rFonts w:ascii="Times New Roman"/>
          <w:b w:val="false"/>
          <w:i w:val="false"/>
          <w:color w:val="000000"/>
          <w:sz w:val="28"/>
        </w:rPr>
        <w:t>
      Петли на анкерной опоре ВЛ под наведенным напряжением следует соединять по окончании монтажных работ в смежных с этой опорой анкерных пролетах.</w:t>
      </w:r>
    </w:p>
    <w:p>
      <w:pPr>
        <w:spacing w:after="0"/>
        <w:ind w:left="0"/>
        <w:jc w:val="both"/>
      </w:pPr>
      <w:r>
        <w:rPr>
          <w:rFonts w:ascii="Times New Roman"/>
          <w:b w:val="false"/>
          <w:i w:val="false"/>
          <w:color w:val="000000"/>
          <w:sz w:val="28"/>
        </w:rPr>
        <w:t>
      На анкерной опоре ВЛ 110 кВ и выше петли до соединения закрепляются за провода или за натяжные изолирующие подвески, но не ближе чем за четвертый изолятор, считая от траверсы, а на ВЛ 35 кВ и ниже – за провода.</w:t>
      </w:r>
    </w:p>
    <w:bookmarkStart w:name="z378" w:id="390"/>
    <w:p>
      <w:pPr>
        <w:spacing w:after="0"/>
        <w:ind w:left="0"/>
        <w:jc w:val="both"/>
      </w:pPr>
      <w:r>
        <w:rPr>
          <w:rFonts w:ascii="Times New Roman"/>
          <w:b w:val="false"/>
          <w:i w:val="false"/>
          <w:color w:val="000000"/>
          <w:sz w:val="28"/>
        </w:rPr>
        <w:t>
      333.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bookmarkEnd w:id="390"/>
    <w:p>
      <w:pPr>
        <w:spacing w:after="0"/>
        <w:ind w:left="0"/>
        <w:jc w:val="both"/>
      </w:pPr>
      <w:r>
        <w:rPr>
          <w:rFonts w:ascii="Times New Roman"/>
          <w:b w:val="false"/>
          <w:i w:val="false"/>
          <w:color w:val="000000"/>
          <w:sz w:val="28"/>
        </w:rPr>
        <w:t xml:space="preserve">
      Если в этом пролете подвешиваются или заменяются провода, то с обеих сторон от места пересечения заземляются как подвешиваемый, так и заменяемый провод, в соответствии с </w:t>
      </w:r>
      <w:r>
        <w:rPr>
          <w:rFonts w:ascii="Times New Roman"/>
          <w:b w:val="false"/>
          <w:i w:val="false"/>
          <w:color w:val="000000"/>
          <w:sz w:val="28"/>
        </w:rPr>
        <w:t xml:space="preserve"> пунктами 145</w:t>
      </w:r>
      <w:r>
        <w:rPr>
          <w:rFonts w:ascii="Times New Roman"/>
          <w:b w:val="false"/>
          <w:i w:val="false"/>
          <w:color w:val="000000"/>
          <w:sz w:val="28"/>
        </w:rPr>
        <w:t xml:space="preserve"> и </w:t>
      </w:r>
      <w:r>
        <w:rPr>
          <w:rFonts w:ascii="Times New Roman"/>
          <w:b w:val="false"/>
          <w:i w:val="false"/>
          <w:color w:val="000000"/>
          <w:sz w:val="28"/>
        </w:rPr>
        <w:t xml:space="preserve"> 146</w:t>
      </w:r>
      <w:r>
        <w:rPr>
          <w:rFonts w:ascii="Times New Roman"/>
          <w:b w:val="false"/>
          <w:i w:val="false"/>
          <w:color w:val="000000"/>
          <w:sz w:val="28"/>
        </w:rPr>
        <w:t xml:space="preserve"> настоящих Правил. Персонал, обслуживающий ВЛ, необходимо ознакомить с перечнем линий, которые после отключения находятся под наведенным напряжением.</w:t>
      </w:r>
    </w:p>
    <w:bookmarkStart w:name="z379" w:id="391"/>
    <w:p>
      <w:pPr>
        <w:spacing w:after="0"/>
        <w:ind w:left="0"/>
        <w:jc w:val="both"/>
      </w:pPr>
      <w:r>
        <w:rPr>
          <w:rFonts w:ascii="Times New Roman"/>
          <w:b w:val="false"/>
          <w:i w:val="false"/>
          <w:color w:val="000000"/>
          <w:sz w:val="28"/>
        </w:rPr>
        <w:t>
      334. На ВЛ под наведенным напряжением работы с земли, связанные с прикосновением к проводу, опущенному с опоры вплоть до земли, проводятся с использованием электрозащитных средств (перчатки, штанги) или с металлической площадки, соединенной для выравнивания потенциалов проводником с этим проводом. Работы с земли без применения электрозащитных средств и металлической площадки допускаются при условии заземления провода в непосредственной близости к каждому месту прикосновения.</w:t>
      </w:r>
    </w:p>
    <w:bookmarkEnd w:id="391"/>
    <w:bookmarkStart w:name="z380" w:id="392"/>
    <w:p>
      <w:pPr>
        <w:spacing w:after="0"/>
        <w:ind w:left="0"/>
        <w:jc w:val="both"/>
      </w:pPr>
      <w:r>
        <w:rPr>
          <w:rFonts w:ascii="Times New Roman"/>
          <w:b w:val="false"/>
          <w:i w:val="false"/>
          <w:color w:val="000000"/>
          <w:sz w:val="28"/>
        </w:rPr>
        <w:t>
      335. Применяемые при монтаже проводов на ВЛ под наведенным напряжением стальные тяговые канаты сначала необходимо закреплять на тяговом механизме и для выравнивания потенциалов заземлять на тот же заземлитель, что и провод. После этого допускается прикреплять канат к проводу. Разъединять провод и тяговый канат можно после выравнивания их потенциалов.</w:t>
      </w:r>
    </w:p>
    <w:bookmarkEnd w:id="392"/>
    <w:bookmarkStart w:name="z381" w:id="393"/>
    <w:p>
      <w:pPr>
        <w:spacing w:after="0"/>
        <w:ind w:left="0"/>
        <w:jc w:val="both"/>
      </w:pPr>
      <w:r>
        <w:rPr>
          <w:rFonts w:ascii="Times New Roman"/>
          <w:b w:val="false"/>
          <w:i w:val="false"/>
          <w:color w:val="000000"/>
          <w:sz w:val="28"/>
        </w:rPr>
        <w:t>
      336. При монтажных работах на ВЛ под наведенным напряжением (подъем, визирование, натяжка, перекладка проводов из раскаточных роликов в зажимы) провод заземляется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bookmarkEnd w:id="393"/>
    <w:p>
      <w:pPr>
        <w:spacing w:after="0"/>
        <w:ind w:left="0"/>
        <w:jc w:val="both"/>
      </w:pPr>
      <w:r>
        <w:rPr>
          <w:rFonts w:ascii="Times New Roman"/>
          <w:b w:val="false"/>
          <w:i w:val="false"/>
          <w:color w:val="000000"/>
          <w:sz w:val="28"/>
        </w:rPr>
        <w:t>
      По окончании работы на промежуточной опоре заземление с провода на этой опоре снимается. При возобновлении работы на промежуточной опоре, связанной с прикосновением к проводу, провод вновь заземляется на той же опоре.</w:t>
      </w:r>
    </w:p>
    <w:bookmarkStart w:name="z382" w:id="394"/>
    <w:p>
      <w:pPr>
        <w:spacing w:after="0"/>
        <w:ind w:left="0"/>
        <w:jc w:val="both"/>
      </w:pPr>
      <w:r>
        <w:rPr>
          <w:rFonts w:ascii="Times New Roman"/>
          <w:b w:val="false"/>
          <w:i w:val="false"/>
          <w:color w:val="000000"/>
          <w:sz w:val="28"/>
        </w:rPr>
        <w:t>
      337.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bookmarkEnd w:id="394"/>
    <w:bookmarkStart w:name="z383" w:id="395"/>
    <w:p>
      <w:pPr>
        <w:spacing w:after="0"/>
        <w:ind w:left="0"/>
        <w:jc w:val="both"/>
      </w:pPr>
      <w:r>
        <w:rPr>
          <w:rFonts w:ascii="Times New Roman"/>
          <w:b w:val="false"/>
          <w:i w:val="false"/>
          <w:color w:val="000000"/>
          <w:sz w:val="28"/>
        </w:rPr>
        <w:t>
      338. При монтаже проводов на ВЛ под наведенным напряжением заземления с них можно снимать после перекладки провода в поддерживающие зажимы и окончания работ на данной опоре.</w:t>
      </w:r>
    </w:p>
    <w:bookmarkEnd w:id="395"/>
    <w:p>
      <w:pPr>
        <w:spacing w:after="0"/>
        <w:ind w:left="0"/>
        <w:jc w:val="both"/>
      </w:pPr>
      <w:r>
        <w:rPr>
          <w:rFonts w:ascii="Times New Roman"/>
          <w:b w:val="false"/>
          <w:i w:val="false"/>
          <w:color w:val="000000"/>
          <w:sz w:val="28"/>
        </w:rPr>
        <w:t>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допускается после заземления их на рабочем месте.</w:t>
      </w:r>
    </w:p>
    <w:bookmarkStart w:name="z384" w:id="396"/>
    <w:p>
      <w:pPr>
        <w:spacing w:after="0"/>
        <w:ind w:left="0"/>
        <w:jc w:val="both"/>
      </w:pPr>
      <w:r>
        <w:rPr>
          <w:rFonts w:ascii="Times New Roman"/>
          <w:b w:val="false"/>
          <w:i w:val="false"/>
          <w:color w:val="000000"/>
          <w:sz w:val="28"/>
        </w:rPr>
        <w:t>
      339. Из числа ВЛ под наведенным напряжением на предприятии необходимо определить измерениями линии, при отключении и заземлении которых по концам (в РУ) на заземленных проводах остается потенциал на веденного напряжения выше 42 В при наибольшем рабочем токе действую щей ВЛ.</w:t>
      </w:r>
    </w:p>
    <w:bookmarkEnd w:id="396"/>
    <w:p>
      <w:pPr>
        <w:spacing w:after="0"/>
        <w:ind w:left="0"/>
        <w:jc w:val="both"/>
      </w:pPr>
      <w:r>
        <w:rPr>
          <w:rFonts w:ascii="Times New Roman"/>
          <w:b w:val="false"/>
          <w:i w:val="false"/>
          <w:color w:val="000000"/>
          <w:sz w:val="28"/>
        </w:rPr>
        <w:t>
      Все виды работ на этих ВЛ, связанные с прикосновением к проводу без применения основных электрозащитных средств, проводятся по технологическим картам или ППР, в которых указывается размещение заземлений, исходя из требований обеспечения на рабочих местах потенциала наведенного напряжения не выше 42 В.</w:t>
      </w:r>
    </w:p>
    <w:p>
      <w:pPr>
        <w:spacing w:after="0"/>
        <w:ind w:left="0"/>
        <w:jc w:val="both"/>
      </w:pPr>
      <w:r>
        <w:rPr>
          <w:rFonts w:ascii="Times New Roman"/>
          <w:b w:val="false"/>
          <w:i w:val="false"/>
          <w:color w:val="000000"/>
          <w:sz w:val="28"/>
        </w:rPr>
        <w:t>
      Если на отключенной ВЛ (цепи), находящейся под наведенным напряжением, не удается снизить это напряжение до 42 В, необходимо работать с заземлением проводов на одной опоре или на двух смежных. При этом заземлять ВЛ (цепь) в РУ не допускается. Допускается работа бригады на опорах, на которых установлены заземления и в пролете между ними.</w:t>
      </w:r>
    </w:p>
    <w:p>
      <w:pPr>
        <w:spacing w:after="0"/>
        <w:ind w:left="0"/>
        <w:jc w:val="both"/>
      </w:pPr>
      <w:r>
        <w:rPr>
          <w:rFonts w:ascii="Times New Roman"/>
          <w:b w:val="false"/>
          <w:i w:val="false"/>
          <w:color w:val="000000"/>
          <w:sz w:val="28"/>
        </w:rPr>
        <w:t>
      При необходимости работы в двух и более пролетах (участках) ВЛ (цепь) разделяется на электрически не связанные участки псредством разъединения петель на анкерных опорах. На каждом из таких участков у мест установки заземлений работает лишь одна бригада.</w:t>
      </w:r>
    </w:p>
    <w:bookmarkStart w:name="z385" w:id="397"/>
    <w:p>
      <w:pPr>
        <w:spacing w:after="0"/>
        <w:ind w:left="0"/>
        <w:jc w:val="both"/>
      </w:pPr>
      <w:r>
        <w:rPr>
          <w:rFonts w:ascii="Times New Roman"/>
          <w:b w:val="false"/>
          <w:i w:val="false"/>
          <w:color w:val="000000"/>
          <w:sz w:val="28"/>
        </w:rPr>
        <w:t>
      340. На отключенной цепи многоцепной ВЛ с расположением цепей одна над другой можно работать при условии, что эта цепь подвешена ниже цепей, находящихся под напряжением. Не допускается заменять и регулировать провода отключенной цепи.</w:t>
      </w:r>
    </w:p>
    <w:bookmarkEnd w:id="397"/>
    <w:bookmarkStart w:name="z386" w:id="398"/>
    <w:p>
      <w:pPr>
        <w:spacing w:after="0"/>
        <w:ind w:left="0"/>
        <w:jc w:val="both"/>
      </w:pPr>
      <w:r>
        <w:rPr>
          <w:rFonts w:ascii="Times New Roman"/>
          <w:b w:val="false"/>
          <w:i w:val="false"/>
          <w:color w:val="000000"/>
          <w:sz w:val="28"/>
        </w:rPr>
        <w:t>
      341. При работе на одной отключенной цепи многоцепной ВЛ с горизонтальным расположением цепей на стойках вывешивается красные флажки со стороны цепей, оставшихся под напряжением. Флажки вывешивают на высоте 2-3 м от земли производитель работ с членом бригады, имеющим группу доступа не ниже III.</w:t>
      </w:r>
    </w:p>
    <w:bookmarkEnd w:id="398"/>
    <w:p>
      <w:pPr>
        <w:spacing w:after="0"/>
        <w:ind w:left="0"/>
        <w:jc w:val="both"/>
      </w:pPr>
      <w:r>
        <w:rPr>
          <w:rFonts w:ascii="Times New Roman"/>
          <w:b w:val="false"/>
          <w:i w:val="false"/>
          <w:color w:val="000000"/>
          <w:sz w:val="28"/>
        </w:rPr>
        <w:t>
      Подниматься на опору со стороны цепи, находящейся под напряжением, и переходить на участки траверс, поддерживающих эту цепь, не допускается. Если опора имеет степ-болты, подниматься по ним допускается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с группой доступа не ниже III.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7" w:id="399"/>
    <w:p>
      <w:pPr>
        <w:spacing w:after="0"/>
        <w:ind w:left="0"/>
        <w:jc w:val="both"/>
      </w:pPr>
      <w:r>
        <w:rPr>
          <w:rFonts w:ascii="Times New Roman"/>
          <w:b w:val="false"/>
          <w:i w:val="false"/>
          <w:color w:val="000000"/>
          <w:sz w:val="28"/>
        </w:rPr>
        <w:t>
      342.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bookmarkEnd w:id="399"/>
    <w:bookmarkStart w:name="z388" w:id="400"/>
    <w:p>
      <w:pPr>
        <w:spacing w:after="0"/>
        <w:ind w:left="0"/>
        <w:jc w:val="both"/>
      </w:pPr>
      <w:r>
        <w:rPr>
          <w:rFonts w:ascii="Times New Roman"/>
          <w:b w:val="false"/>
          <w:i w:val="false"/>
          <w:color w:val="000000"/>
          <w:sz w:val="28"/>
        </w:rPr>
        <w:t xml:space="preserve">
      343. Не допускается при по фазном ремонте ВЛ заземлять в РУ провод отключенной фазы. Провод заземляется на рабочем месте. На ВЛ 35 кВ и выше при работах на проводе одной фазы или поочередно на проводах каждой фазы допускается заземлять на рабочем месте провод той фазы, на которой выполняется работа. При этом не допускается приближаться к проводам остальных, незаземленных фаз на расстояние, менее указанного в таблице 1 </w:t>
      </w:r>
      <w:r>
        <w:rPr>
          <w:rFonts w:ascii="Times New Roman"/>
          <w:b w:val="false"/>
          <w:i w:val="false"/>
          <w:color w:val="000000"/>
          <w:sz w:val="28"/>
        </w:rPr>
        <w:t xml:space="preserve"> приложения 4</w:t>
      </w:r>
      <w:r>
        <w:rPr>
          <w:rFonts w:ascii="Times New Roman"/>
          <w:b w:val="false"/>
          <w:i w:val="false"/>
          <w:color w:val="000000"/>
          <w:sz w:val="28"/>
        </w:rPr>
        <w:t xml:space="preserve"> к настоящим Правилам.</w:t>
      </w:r>
    </w:p>
    <w:bookmarkEnd w:id="400"/>
    <w:bookmarkStart w:name="z389" w:id="401"/>
    <w:p>
      <w:pPr>
        <w:spacing w:after="0"/>
        <w:ind w:left="0"/>
        <w:jc w:val="both"/>
      </w:pPr>
      <w:r>
        <w:rPr>
          <w:rFonts w:ascii="Times New Roman"/>
          <w:b w:val="false"/>
          <w:i w:val="false"/>
          <w:color w:val="000000"/>
          <w:sz w:val="28"/>
        </w:rPr>
        <w:t>
      344. При по 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допускается не далее 20 м от установленного заземления.</w:t>
      </w:r>
    </w:p>
    <w:bookmarkEnd w:id="401"/>
    <w:p>
      <w:pPr>
        <w:spacing w:after="0"/>
        <w:ind w:left="0"/>
        <w:jc w:val="both"/>
      </w:pPr>
      <w:r>
        <w:rPr>
          <w:rFonts w:ascii="Times New Roman"/>
          <w:b w:val="false"/>
          <w:i w:val="false"/>
          <w:color w:val="000000"/>
          <w:sz w:val="28"/>
        </w:rPr>
        <w:t>
      При одновременной работе нескольких бригад, отключенный провод разъединен на электрически не связанные участки. Каждой бригаде выделяется отдельный участок, на котором устанавливается одно двойное заземление.</w:t>
      </w:r>
    </w:p>
    <w:bookmarkStart w:name="z390" w:id="402"/>
    <w:p>
      <w:pPr>
        <w:spacing w:after="0"/>
        <w:ind w:left="0"/>
        <w:jc w:val="both"/>
      </w:pPr>
      <w:r>
        <w:rPr>
          <w:rFonts w:ascii="Times New Roman"/>
          <w:b w:val="false"/>
          <w:i w:val="false"/>
          <w:color w:val="000000"/>
          <w:sz w:val="28"/>
        </w:rPr>
        <w:t>
      345. При по фазном ремонте ВЛ 110 кВ и выше для локализации дугового разряда перед установкой или снятием заземления провод предварительно заземляется с помощью штанги с дугогасящим устройством. Заземляющий провод штанги заранее присоединяется к заземлителю. Эта штанга снимается лишь после установки (или снятия) переносного заземления.</w:t>
      </w:r>
    </w:p>
    <w:bookmarkEnd w:id="402"/>
    <w:bookmarkStart w:name="z391" w:id="403"/>
    <w:p>
      <w:pPr>
        <w:spacing w:after="0"/>
        <w:ind w:left="0"/>
        <w:jc w:val="both"/>
      </w:pPr>
      <w:r>
        <w:rPr>
          <w:rFonts w:ascii="Times New Roman"/>
          <w:b w:val="false"/>
          <w:i w:val="false"/>
          <w:color w:val="000000"/>
          <w:sz w:val="28"/>
        </w:rPr>
        <w:t>
      346. Не допускается при по фазном ремонте на ВЛ с горизонтальным расположением фаз переходить на участки траверсы, поддерживающие провода фаз, находящихся под напряжением.</w:t>
      </w:r>
    </w:p>
    <w:bookmarkEnd w:id="403"/>
    <w:bookmarkStart w:name="z392" w:id="404"/>
    <w:p>
      <w:pPr>
        <w:spacing w:after="0"/>
        <w:ind w:left="0"/>
        <w:jc w:val="both"/>
      </w:pPr>
      <w:r>
        <w:rPr>
          <w:rFonts w:ascii="Times New Roman"/>
          <w:b w:val="false"/>
          <w:i w:val="false"/>
          <w:color w:val="000000"/>
          <w:sz w:val="28"/>
        </w:rPr>
        <w:t>
      347. При расчистке трассы ВЛ до начала валки деревьев рабочее место подготовлено. В зимнее время для быстрого отхода от падающего дерева следует проложить в снегу две дорожки длиной 5-6 м под углом к линии его падения в сторону, противоположную падению. Не допускается влезать на подрубленные и подпиленные деревья.</w:t>
      </w:r>
    </w:p>
    <w:bookmarkEnd w:id="404"/>
    <w:bookmarkStart w:name="z393" w:id="405"/>
    <w:p>
      <w:pPr>
        <w:spacing w:after="0"/>
        <w:ind w:left="0"/>
        <w:jc w:val="both"/>
      </w:pPr>
      <w:r>
        <w:rPr>
          <w:rFonts w:ascii="Times New Roman"/>
          <w:b w:val="false"/>
          <w:i w:val="false"/>
          <w:color w:val="000000"/>
          <w:sz w:val="28"/>
        </w:rPr>
        <w:t>
      348. Производителю работ необходимо перед началом работы предупредить всех членов бригады об опасности приближения сваливаемых деревьев, канатов и других предметов к проводам ВЛ.</w:t>
      </w:r>
    </w:p>
    <w:bookmarkEnd w:id="405"/>
    <w:bookmarkStart w:name="z394" w:id="406"/>
    <w:p>
      <w:pPr>
        <w:spacing w:after="0"/>
        <w:ind w:left="0"/>
        <w:jc w:val="both"/>
      </w:pPr>
      <w:r>
        <w:rPr>
          <w:rFonts w:ascii="Times New Roman"/>
          <w:b w:val="false"/>
          <w:i w:val="false"/>
          <w:color w:val="000000"/>
          <w:sz w:val="28"/>
        </w:rPr>
        <w:t>
      349. Во избежание падения деревьев на провода до начала рубки применяются оттяжки.</w:t>
      </w:r>
    </w:p>
    <w:bookmarkEnd w:id="406"/>
    <w:bookmarkStart w:name="z395" w:id="407"/>
    <w:p>
      <w:pPr>
        <w:spacing w:after="0"/>
        <w:ind w:left="0"/>
        <w:jc w:val="both"/>
      </w:pPr>
      <w:r>
        <w:rPr>
          <w:rFonts w:ascii="Times New Roman"/>
          <w:b w:val="false"/>
          <w:i w:val="false"/>
          <w:color w:val="000000"/>
          <w:sz w:val="28"/>
        </w:rPr>
        <w:t>
      350. Не допускается при падении дерева на провода приближаться к нему на расстояние менее 8 м до снятия напряжения с ВЛ.</w:t>
      </w:r>
    </w:p>
    <w:bookmarkEnd w:id="407"/>
    <w:bookmarkStart w:name="z396" w:id="408"/>
    <w:p>
      <w:pPr>
        <w:spacing w:after="0"/>
        <w:ind w:left="0"/>
        <w:jc w:val="both"/>
      </w:pPr>
      <w:r>
        <w:rPr>
          <w:rFonts w:ascii="Times New Roman"/>
          <w:b w:val="false"/>
          <w:i w:val="false"/>
          <w:color w:val="000000"/>
          <w:sz w:val="28"/>
        </w:rPr>
        <w:t>
      351. О предстоящем падении сваливаемого дерева пильщикам необходимо предупредить других рабочих. Стоять со стороны падения дерева и с противоположной стороны не допускается.</w:t>
      </w:r>
    </w:p>
    <w:bookmarkEnd w:id="408"/>
    <w:bookmarkStart w:name="z397" w:id="409"/>
    <w:p>
      <w:pPr>
        <w:spacing w:after="0"/>
        <w:ind w:left="0"/>
        <w:jc w:val="both"/>
      </w:pPr>
      <w:r>
        <w:rPr>
          <w:rFonts w:ascii="Times New Roman"/>
          <w:b w:val="false"/>
          <w:i w:val="false"/>
          <w:color w:val="000000"/>
          <w:sz w:val="28"/>
        </w:rPr>
        <w:t>
      352. Не допускается валить деревья без подпила или подруба, а также делать сквозной пропил дерева. Наклоненные деревья следует валить в сторону их наклона.</w:t>
      </w:r>
    </w:p>
    <w:bookmarkEnd w:id="409"/>
    <w:bookmarkStart w:name="z398" w:id="410"/>
    <w:p>
      <w:pPr>
        <w:spacing w:after="0"/>
        <w:ind w:left="0"/>
        <w:jc w:val="both"/>
      </w:pPr>
      <w:r>
        <w:rPr>
          <w:rFonts w:ascii="Times New Roman"/>
          <w:b w:val="false"/>
          <w:i w:val="false"/>
          <w:color w:val="000000"/>
          <w:sz w:val="28"/>
        </w:rPr>
        <w:t>
      353. Не допускается оставлять не поваленным подрубленное и подпиленное дерево на время перерыва в работе или при переходе к другим деревьям.</w:t>
      </w:r>
    </w:p>
    <w:bookmarkEnd w:id="410"/>
    <w:bookmarkStart w:name="z399" w:id="411"/>
    <w:p>
      <w:pPr>
        <w:spacing w:after="0"/>
        <w:ind w:left="0"/>
        <w:jc w:val="both"/>
      </w:pPr>
      <w:r>
        <w:rPr>
          <w:rFonts w:ascii="Times New Roman"/>
          <w:b w:val="false"/>
          <w:i w:val="false"/>
          <w:color w:val="000000"/>
          <w:sz w:val="28"/>
        </w:rPr>
        <w:t>
      354. Перед валкой гнилых и сухостойких деревьев необходимо опробовать их прочность, а затем сделать подпил. Не допускается подрубать эти деревья.</w:t>
      </w:r>
    </w:p>
    <w:bookmarkEnd w:id="411"/>
    <w:bookmarkStart w:name="z400" w:id="412"/>
    <w:p>
      <w:pPr>
        <w:spacing w:after="0"/>
        <w:ind w:left="0"/>
        <w:jc w:val="both"/>
      </w:pPr>
      <w:r>
        <w:rPr>
          <w:rFonts w:ascii="Times New Roman"/>
          <w:b w:val="false"/>
          <w:i w:val="false"/>
          <w:color w:val="000000"/>
          <w:sz w:val="28"/>
        </w:rPr>
        <w:t>
      355. Не допускается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bookmarkEnd w:id="412"/>
    <w:bookmarkStart w:name="z401" w:id="413"/>
    <w:p>
      <w:pPr>
        <w:spacing w:after="0"/>
        <w:ind w:left="0"/>
        <w:jc w:val="both"/>
      </w:pPr>
      <w:r>
        <w:rPr>
          <w:rFonts w:ascii="Times New Roman"/>
          <w:b w:val="false"/>
          <w:i w:val="false"/>
          <w:color w:val="000000"/>
          <w:sz w:val="28"/>
        </w:rPr>
        <w:t>
      356. При осмотре ВЛ или воздушного переключательного пункта не допускается проводить какие-либо ремонтные и восстановительные работы, а также подниматься на опору и ее конструктивные элементы. Подъем на опору допускается при верховом осмотре ВЛ.</w:t>
      </w:r>
    </w:p>
    <w:bookmarkEnd w:id="413"/>
    <w:bookmarkStart w:name="z402" w:id="414"/>
    <w:p>
      <w:pPr>
        <w:spacing w:after="0"/>
        <w:ind w:left="0"/>
        <w:jc w:val="both"/>
      </w:pPr>
      <w:r>
        <w:rPr>
          <w:rFonts w:ascii="Times New Roman"/>
          <w:b w:val="false"/>
          <w:i w:val="false"/>
          <w:color w:val="000000"/>
          <w:sz w:val="28"/>
        </w:rPr>
        <w:t>
      357. В труднопроходимой местности (болота, водные преграды, горы, лесные завалы) и в условиях неблагоприятной погоды (дождь, снегопад, сильный мороз и прочие), а также в темное время суток осмотр ВЛ необходимо выполнять двум работникам, имеющим группу доступа не ниже II.</w:t>
      </w:r>
    </w:p>
    <w:bookmarkEnd w:id="414"/>
    <w:p>
      <w:pPr>
        <w:spacing w:after="0"/>
        <w:ind w:left="0"/>
        <w:jc w:val="both"/>
      </w:pPr>
      <w:r>
        <w:rPr>
          <w:rFonts w:ascii="Times New Roman"/>
          <w:b w:val="false"/>
          <w:i w:val="false"/>
          <w:color w:val="000000"/>
          <w:sz w:val="28"/>
        </w:rPr>
        <w:t>
      В остальных случаях осматривает ВЛ один работник, имеющий группу доступа не ниже II.</w:t>
      </w:r>
    </w:p>
    <w:p>
      <w:pPr>
        <w:spacing w:after="0"/>
        <w:ind w:left="0"/>
        <w:jc w:val="both"/>
      </w:pPr>
      <w:r>
        <w:rPr>
          <w:rFonts w:ascii="Times New Roman"/>
          <w:b w:val="false"/>
          <w:i w:val="false"/>
          <w:color w:val="000000"/>
          <w:sz w:val="28"/>
        </w:rPr>
        <w:t>
      При поиске повреждений осматривающим ВЛ необходимо иметь при себе предупреждающие плакаты.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3" w:id="415"/>
    <w:p>
      <w:pPr>
        <w:spacing w:after="0"/>
        <w:ind w:left="0"/>
        <w:jc w:val="both"/>
      </w:pPr>
      <w:r>
        <w:rPr>
          <w:rFonts w:ascii="Times New Roman"/>
          <w:b w:val="false"/>
          <w:i w:val="false"/>
          <w:color w:val="000000"/>
          <w:sz w:val="28"/>
        </w:rPr>
        <w:t>
      358. Не допускается на ВЛ выше 1000 В приближаться к лежащему на земле проводу на расстояние менее 8 м. Вблизи такого провода следует организовать охрану для предотвращения приближения к нему людей и животных, установить при возможности предупреждающие плакаты, сообщить о происшедшем на предприятие электрических сетей.</w:t>
      </w:r>
    </w:p>
    <w:bookmarkEnd w:id="415"/>
    <w:bookmarkStart w:name="z404" w:id="416"/>
    <w:p>
      <w:pPr>
        <w:spacing w:after="0"/>
        <w:ind w:left="0"/>
        <w:jc w:val="both"/>
      </w:pPr>
      <w:r>
        <w:rPr>
          <w:rFonts w:ascii="Times New Roman"/>
          <w:b w:val="false"/>
          <w:i w:val="false"/>
          <w:color w:val="000000"/>
          <w:sz w:val="28"/>
        </w:rPr>
        <w:t>
      359. Не допускается на ВЛ 6-35 кВ с железобетонными опорами приближаться к находящимся под напряжением опорам на расстояние менее 8 м при наличии признаков протекания тока замыкания на землю в результате повреждения изоляторов, прикосновения провода к телу опоры (испарение влаги из почвы, возникновение электрической дуги на стойках и в местах заделки опоры в грунт и другие).</w:t>
      </w:r>
    </w:p>
    <w:bookmarkEnd w:id="416"/>
    <w:bookmarkStart w:name="z405" w:id="417"/>
    <w:p>
      <w:pPr>
        <w:spacing w:after="0"/>
        <w:ind w:left="0"/>
        <w:jc w:val="both"/>
      </w:pPr>
      <w:r>
        <w:rPr>
          <w:rFonts w:ascii="Times New Roman"/>
          <w:b w:val="false"/>
          <w:i w:val="false"/>
          <w:color w:val="000000"/>
          <w:sz w:val="28"/>
        </w:rPr>
        <w:t>
      360.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работнику, выдавшему наряд, необходимо вызвать на место работ представителя службы движения транспортной магистрали. Этот представителю необходимо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поднимаются на безопасную высоту.</w:t>
      </w:r>
    </w:p>
    <w:bookmarkEnd w:id="417"/>
    <w:bookmarkStart w:name="z406" w:id="418"/>
    <w:p>
      <w:pPr>
        <w:spacing w:after="0"/>
        <w:ind w:left="0"/>
        <w:jc w:val="both"/>
      </w:pPr>
      <w:r>
        <w:rPr>
          <w:rFonts w:ascii="Times New Roman"/>
          <w:b w:val="false"/>
          <w:i w:val="false"/>
          <w:color w:val="000000"/>
          <w:sz w:val="28"/>
        </w:rPr>
        <w:t>
      361.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дорожной полицией его движения производителю работ необходимо выставить на шоссе или дороге сигнальщиков. При необходимости вызывается представитель дорожной полиции.</w:t>
      </w:r>
    </w:p>
    <w:bookmarkEnd w:id="418"/>
    <w:p>
      <w:pPr>
        <w:spacing w:after="0"/>
        <w:ind w:left="0"/>
        <w:jc w:val="both"/>
      </w:pPr>
      <w:r>
        <w:rPr>
          <w:rFonts w:ascii="Times New Roman"/>
          <w:b w:val="false"/>
          <w:i w:val="false"/>
          <w:color w:val="000000"/>
          <w:sz w:val="28"/>
        </w:rPr>
        <w:t>
      Сигнальщикам необходимо находиться на расстоянии 100 м в обе стороны от места пересечения или сближения ВЛ с дорогами и иметь при себе днем красные флажки, а ночью – красные фонари.</w:t>
      </w:r>
    </w:p>
    <w:bookmarkStart w:name="z407" w:id="419"/>
    <w:p>
      <w:pPr>
        <w:spacing w:after="0"/>
        <w:ind w:left="0"/>
        <w:jc w:val="both"/>
      </w:pPr>
      <w:r>
        <w:rPr>
          <w:rFonts w:ascii="Times New Roman"/>
          <w:b w:val="false"/>
          <w:i w:val="false"/>
          <w:color w:val="000000"/>
          <w:sz w:val="28"/>
        </w:rPr>
        <w:t>
      362. При обслуживании сетей уличного освещения допускается работать по распоряжению без снятия напряжения в следующих случаях:</w:t>
      </w:r>
    </w:p>
    <w:bookmarkEnd w:id="419"/>
    <w:p>
      <w:pPr>
        <w:spacing w:after="0"/>
        <w:ind w:left="0"/>
        <w:jc w:val="both"/>
      </w:pPr>
      <w:r>
        <w:rPr>
          <w:rFonts w:ascii="Times New Roman"/>
          <w:b w:val="false"/>
          <w:i w:val="false"/>
          <w:color w:val="000000"/>
          <w:sz w:val="28"/>
        </w:rPr>
        <w:t>
      1) при расположении светильников ниже проводов на деревянных опорах без заземляющих спусков с опоры или с приставкой деревянной лестницы;</w:t>
      </w:r>
    </w:p>
    <w:p>
      <w:pPr>
        <w:spacing w:after="0"/>
        <w:ind w:left="0"/>
        <w:jc w:val="both"/>
      </w:pPr>
      <w:r>
        <w:rPr>
          <w:rFonts w:ascii="Times New Roman"/>
          <w:b w:val="false"/>
          <w:i w:val="false"/>
          <w:color w:val="000000"/>
          <w:sz w:val="28"/>
        </w:rPr>
        <w:t>
      2) при использовании телескопической вышки с изолирующим звеном;</w:t>
      </w:r>
    </w:p>
    <w:p>
      <w:pPr>
        <w:spacing w:after="0"/>
        <w:ind w:left="0"/>
        <w:jc w:val="both"/>
      </w:pPr>
      <w:r>
        <w:rPr>
          <w:rFonts w:ascii="Times New Roman"/>
          <w:b w:val="false"/>
          <w:i w:val="false"/>
          <w:color w:val="000000"/>
          <w:sz w:val="28"/>
        </w:rPr>
        <w:t>
      3) при работах на ВЛ с самонесущими проводами;</w:t>
      </w:r>
    </w:p>
    <w:p>
      <w:pPr>
        <w:spacing w:after="0"/>
        <w:ind w:left="0"/>
        <w:jc w:val="both"/>
      </w:pPr>
      <w:r>
        <w:rPr>
          <w:rFonts w:ascii="Times New Roman"/>
          <w:b w:val="false"/>
          <w:i w:val="false"/>
          <w:color w:val="000000"/>
          <w:sz w:val="28"/>
        </w:rPr>
        <w:t>
      В остальных случаях необходимо отключить и заземлить все подвешенные на опоре провода.</w:t>
      </w:r>
    </w:p>
    <w:bookmarkStart w:name="z408" w:id="420"/>
    <w:p>
      <w:pPr>
        <w:spacing w:after="0"/>
        <w:ind w:left="0"/>
        <w:jc w:val="both"/>
      </w:pPr>
      <w:r>
        <w:rPr>
          <w:rFonts w:ascii="Times New Roman"/>
          <w:b w:val="false"/>
          <w:i w:val="false"/>
          <w:color w:val="000000"/>
          <w:sz w:val="28"/>
        </w:rPr>
        <w:t xml:space="preserve">
      363. Осмотр силовых трансформаторов и реакторов выполняется с земли или со стационарных лестниц с поручнями. На трансформаторах и реакторах, находящихся в работе или в резерве, доступ к смотровым площадкам закрывается предупредительным знаком (плакатом) по форме согласно </w:t>
      </w:r>
      <w:r>
        <w:rPr>
          <w:rFonts w:ascii="Times New Roman"/>
          <w:b w:val="false"/>
          <w:i w:val="false"/>
          <w:color w:val="000000"/>
          <w:sz w:val="28"/>
        </w:rPr>
        <w:t xml:space="preserve"> приложению 12</w:t>
      </w:r>
      <w:r>
        <w:rPr>
          <w:rFonts w:ascii="Times New Roman"/>
          <w:b w:val="false"/>
          <w:i w:val="false"/>
          <w:color w:val="000000"/>
          <w:sz w:val="28"/>
        </w:rPr>
        <w:t xml:space="preserve"> к настоящим Правилам.</w:t>
      </w:r>
    </w:p>
    <w:bookmarkEnd w:id="420"/>
    <w:bookmarkStart w:name="z409" w:id="421"/>
    <w:p>
      <w:pPr>
        <w:spacing w:after="0"/>
        <w:ind w:left="0"/>
        <w:jc w:val="both"/>
      </w:pPr>
      <w:r>
        <w:rPr>
          <w:rFonts w:ascii="Times New Roman"/>
          <w:b w:val="false"/>
          <w:i w:val="false"/>
          <w:color w:val="000000"/>
          <w:sz w:val="28"/>
        </w:rPr>
        <w:t>
      364. Отбор газа из газового реле выполняется после отключения трансформатора (реактора).</w:t>
      </w:r>
    </w:p>
    <w:bookmarkEnd w:id="421"/>
    <w:bookmarkStart w:name="z410" w:id="422"/>
    <w:p>
      <w:pPr>
        <w:spacing w:after="0"/>
        <w:ind w:left="0"/>
        <w:jc w:val="both"/>
      </w:pPr>
      <w:r>
        <w:rPr>
          <w:rFonts w:ascii="Times New Roman"/>
          <w:b w:val="false"/>
          <w:i w:val="false"/>
          <w:color w:val="000000"/>
          <w:sz w:val="28"/>
        </w:rPr>
        <w:t>
      365. Работы, связанные с выемкой активной части трансформатора (реактора) или поднятием колокола, выполняются по специально разработанному для специфичных условий ППР.</w:t>
      </w:r>
    </w:p>
    <w:bookmarkEnd w:id="422"/>
    <w:bookmarkStart w:name="z411" w:id="423"/>
    <w:p>
      <w:pPr>
        <w:spacing w:after="0"/>
        <w:ind w:left="0"/>
        <w:jc w:val="both"/>
      </w:pPr>
      <w:r>
        <w:rPr>
          <w:rFonts w:ascii="Times New Roman"/>
          <w:b w:val="false"/>
          <w:i w:val="false"/>
          <w:color w:val="000000"/>
          <w:sz w:val="28"/>
        </w:rPr>
        <w:t>
      366. При работах, связанных с проникновением внутрь трансформатора (реактора) требуется обеспечить работающих необходимой спецодеждой, обувью, касками, а рабочее место – безопасным освещением и принудительной вентиляцией.</w:t>
      </w:r>
    </w:p>
    <w:bookmarkEnd w:id="423"/>
    <w:bookmarkStart w:name="z412" w:id="424"/>
    <w:p>
      <w:pPr>
        <w:spacing w:after="0"/>
        <w:ind w:left="0"/>
        <w:jc w:val="both"/>
      </w:pPr>
      <w:r>
        <w:rPr>
          <w:rFonts w:ascii="Times New Roman"/>
          <w:b w:val="false"/>
          <w:i w:val="false"/>
          <w:color w:val="000000"/>
          <w:sz w:val="28"/>
        </w:rPr>
        <w:t>
      367. В процессе слива и залива масла в силовые трансформаторы (реакторы) напряжением 110 кВ и выше вводы трансформаторов (реакторов) заземляются во избежание появления на них электростатического заряда.</w:t>
      </w:r>
    </w:p>
    <w:bookmarkEnd w:id="424"/>
    <w:bookmarkStart w:name="z413" w:id="425"/>
    <w:p>
      <w:pPr>
        <w:spacing w:after="0"/>
        <w:ind w:left="0"/>
        <w:jc w:val="both"/>
      </w:pPr>
      <w:r>
        <w:rPr>
          <w:rFonts w:ascii="Times New Roman"/>
          <w:b w:val="false"/>
          <w:i w:val="false"/>
          <w:color w:val="000000"/>
          <w:sz w:val="28"/>
        </w:rPr>
        <w:t>
      368. К проведению испытаний с подачей повышенного напряжения от постороннего источника допускается персонал, прошедший специальную подготовку и проверку знания требований настоящего раздела. Производителю работ, кроме того, необходимо пройти месячную стажировку под контролем опытного работника.</w:t>
      </w:r>
    </w:p>
    <w:bookmarkEnd w:id="425"/>
    <w:bookmarkStart w:name="z414" w:id="426"/>
    <w:p>
      <w:pPr>
        <w:spacing w:after="0"/>
        <w:ind w:left="0"/>
        <w:jc w:val="both"/>
      </w:pPr>
      <w:r>
        <w:rPr>
          <w:rFonts w:ascii="Times New Roman"/>
          <w:b w:val="false"/>
          <w:i w:val="false"/>
          <w:color w:val="000000"/>
          <w:sz w:val="28"/>
        </w:rPr>
        <w:t>
      369. Испытания электрооборудования, в том числе и вне электроустановок (в недействующих электроустановках, на складах, территории предприятия, в поле и других), проводимые с использованием передвижной испытательной установки, выполняются по наряду с обязательным назначением руководителя работ.</w:t>
      </w:r>
    </w:p>
    <w:bookmarkEnd w:id="426"/>
    <w:p>
      <w:pPr>
        <w:spacing w:after="0"/>
        <w:ind w:left="0"/>
        <w:jc w:val="both"/>
      </w:pPr>
      <w:r>
        <w:rPr>
          <w:rFonts w:ascii="Times New Roman"/>
          <w:b w:val="false"/>
          <w:i w:val="false"/>
          <w:color w:val="000000"/>
          <w:sz w:val="28"/>
        </w:rPr>
        <w:t>
      Допуск к испытаниям вне электроустановок осуществляет руководитель работ. Наряд на испытания выдает в этих случаях работник, принявший решение о необходимости их проведения и уполномоченный приказом (распоряжением) руководителя предприятия за безопасное проведение работ.</w:t>
      </w:r>
    </w:p>
    <w:p>
      <w:pPr>
        <w:spacing w:after="0"/>
        <w:ind w:left="0"/>
        <w:jc w:val="both"/>
      </w:pPr>
      <w:r>
        <w:rPr>
          <w:rFonts w:ascii="Times New Roman"/>
          <w:b w:val="false"/>
          <w:i w:val="false"/>
          <w:color w:val="000000"/>
          <w:sz w:val="28"/>
        </w:rPr>
        <w:t>
      Проведение испытаний в процессе монтажа или ремонта оговаривается в наряде в строке "поручается".</w:t>
      </w:r>
    </w:p>
    <w:p>
      <w:pPr>
        <w:spacing w:after="0"/>
        <w:ind w:left="0"/>
        <w:jc w:val="both"/>
      </w:pPr>
      <w:r>
        <w:rPr>
          <w:rFonts w:ascii="Times New Roman"/>
          <w:b w:val="false"/>
          <w:i w:val="false"/>
          <w:color w:val="000000"/>
          <w:sz w:val="28"/>
        </w:rPr>
        <w:t>
      В электроустановках до 1000 В испытания допускается выполнять по распоряжению.</w:t>
      </w:r>
    </w:p>
    <w:bookmarkStart w:name="z415" w:id="427"/>
    <w:p>
      <w:pPr>
        <w:spacing w:after="0"/>
        <w:ind w:left="0"/>
        <w:jc w:val="both"/>
      </w:pPr>
      <w:r>
        <w:rPr>
          <w:rFonts w:ascii="Times New Roman"/>
          <w:b w:val="false"/>
          <w:i w:val="false"/>
          <w:color w:val="000000"/>
          <w:sz w:val="28"/>
        </w:rPr>
        <w:t>
      370. Испытания проводит бригада, в которой производителю работ необходимо иметь группу доступа не ниже IV, члену бригады – группу доступа не ниже III, работникам, выставленным для охраны – группу доступа не ниже II.</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370 -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6" w:id="428"/>
    <w:p>
      <w:pPr>
        <w:spacing w:after="0"/>
        <w:ind w:left="0"/>
        <w:jc w:val="both"/>
      </w:pPr>
      <w:r>
        <w:rPr>
          <w:rFonts w:ascii="Times New Roman"/>
          <w:b w:val="false"/>
          <w:i w:val="false"/>
          <w:color w:val="000000"/>
          <w:sz w:val="28"/>
        </w:rPr>
        <w:t>
      371. В состав бригады, проводящей испытание, включаются работники из ремонтного персонала, привлекаемые для выполнения подготовительных работ и наблюдения за оборудованием.</w:t>
      </w:r>
    </w:p>
    <w:bookmarkEnd w:id="428"/>
    <w:p>
      <w:pPr>
        <w:spacing w:after="0"/>
        <w:ind w:left="0"/>
        <w:jc w:val="both"/>
      </w:pPr>
      <w:r>
        <w:rPr>
          <w:rFonts w:ascii="Times New Roman"/>
          <w:b w:val="false"/>
          <w:i w:val="false"/>
          <w:color w:val="000000"/>
          <w:sz w:val="28"/>
        </w:rPr>
        <w:t>
      В состав бригады, выполняющей ремонт или монтаж оборудования, для проведения испытаний включаются работники из персонала наладочных организаций или электролаборатории. В этом случае руководство испытаниями осуществляет руководитель работ, либо, по его указанию, работник с группой не ниже IV из персонала лаборатории или наладочной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7" w:id="429"/>
    <w:p>
      <w:pPr>
        <w:spacing w:after="0"/>
        <w:ind w:left="0"/>
        <w:jc w:val="both"/>
      </w:pPr>
      <w:r>
        <w:rPr>
          <w:rFonts w:ascii="Times New Roman"/>
          <w:b w:val="false"/>
          <w:i w:val="false"/>
          <w:color w:val="000000"/>
          <w:sz w:val="28"/>
        </w:rPr>
        <w:t>
      372. Массовые испытания изоляционных материалов и изделий (средств защиты, различных изоляционных деталей), проводимые вне электроустановок выше 1000 В с использованием стационарных испытательных установок, у которых токоведущие части закрыты сплошными и сетчатыми ограждениями, а двери снабжены блокировкой, выполняет работник, имеющий группу доступа не ниже III, единолично в соответствии с местной инструкцией по испытанию изоляционных материалов и изделий.</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372 -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8" w:id="430"/>
    <w:p>
      <w:pPr>
        <w:spacing w:after="0"/>
        <w:ind w:left="0"/>
        <w:jc w:val="both"/>
      </w:pPr>
      <w:r>
        <w:rPr>
          <w:rFonts w:ascii="Times New Roman"/>
          <w:b w:val="false"/>
          <w:i w:val="false"/>
          <w:color w:val="000000"/>
          <w:sz w:val="28"/>
        </w:rPr>
        <w:t>
      373. Допуск по нарядам, выданным на проведение испытаний и подготовительных работ к ним, выполняется после удаления с рабочих мест других бригад, работающих на подлежащем испытанию оборудовании, и сдачи ими нарядов допускающему. В электроустановках без местного дежурного персонала производителю работ допускается после удаления бригады оставить наряд у себя, оформив перерыв в работе.</w:t>
      </w:r>
    </w:p>
    <w:bookmarkEnd w:id="430"/>
    <w:bookmarkStart w:name="z419" w:id="431"/>
    <w:p>
      <w:pPr>
        <w:spacing w:after="0"/>
        <w:ind w:left="0"/>
        <w:jc w:val="both"/>
      </w:pPr>
      <w:r>
        <w:rPr>
          <w:rFonts w:ascii="Times New Roman"/>
          <w:b w:val="false"/>
          <w:i w:val="false"/>
          <w:color w:val="000000"/>
          <w:sz w:val="28"/>
        </w:rPr>
        <w:t xml:space="preserve">
      374. Испытываемое оборудование, испытательная установка и соединительные провода между ними ограждаются щитами, канатами и прочими ограждениями с знаком (плакатом) "ИСПЫТАНИЕ ОПАСНО ДЛЯ ЖИЗНИ" по форме согласно </w:t>
      </w:r>
      <w:r>
        <w:rPr>
          <w:rFonts w:ascii="Times New Roman"/>
          <w:b w:val="false"/>
          <w:i w:val="false"/>
          <w:color w:val="000000"/>
          <w:sz w:val="28"/>
        </w:rPr>
        <w:t xml:space="preserve"> приложению 17</w:t>
      </w:r>
      <w:r>
        <w:rPr>
          <w:rFonts w:ascii="Times New Roman"/>
          <w:b w:val="false"/>
          <w:i w:val="false"/>
          <w:color w:val="000000"/>
          <w:sz w:val="28"/>
        </w:rPr>
        <w:t xml:space="preserve"> к настоящим Правилам, обращенными наружу. Ограждение устанавливает персонал, проводящий испытание.</w:t>
      </w:r>
    </w:p>
    <w:bookmarkEnd w:id="431"/>
    <w:bookmarkStart w:name="z420" w:id="432"/>
    <w:p>
      <w:pPr>
        <w:spacing w:after="0"/>
        <w:ind w:left="0"/>
        <w:jc w:val="both"/>
      </w:pPr>
      <w:r>
        <w:rPr>
          <w:rFonts w:ascii="Times New Roman"/>
          <w:b w:val="false"/>
          <w:i w:val="false"/>
          <w:color w:val="000000"/>
          <w:sz w:val="28"/>
        </w:rPr>
        <w:t>
      375. При необходимости следует выставлять охрану из членов бригады с группой II для предотвращения приближения посторонних людей к испытательной установке, соединительным проводам и испытываемому оборудованию. Членам бригады, несущим охрану, необходимо находиться вне ограждения и считать испытываемое оборудование находящимся под напряжением. Покидают пост эти работники с согласия производителя работ.</w:t>
      </w:r>
    </w:p>
    <w:bookmarkEnd w:id="432"/>
    <w:bookmarkStart w:name="z421" w:id="433"/>
    <w:p>
      <w:pPr>
        <w:spacing w:after="0"/>
        <w:ind w:left="0"/>
        <w:jc w:val="both"/>
      </w:pPr>
      <w:r>
        <w:rPr>
          <w:rFonts w:ascii="Times New Roman"/>
          <w:b w:val="false"/>
          <w:i w:val="false"/>
          <w:color w:val="000000"/>
          <w:sz w:val="28"/>
        </w:rPr>
        <w:t xml:space="preserve">
      376. При испытаниях кабельной линии, если противоположный конец ее расположен в запертой камере, отсеке КРУ или в помещении, на дверях или ограждении вывешивается знак (плакат) по форме согласно </w:t>
      </w:r>
      <w:r>
        <w:rPr>
          <w:rFonts w:ascii="Times New Roman"/>
          <w:b w:val="false"/>
          <w:i w:val="false"/>
          <w:color w:val="000000"/>
          <w:sz w:val="28"/>
        </w:rPr>
        <w:t xml:space="preserve"> приложению 17</w:t>
      </w:r>
      <w:r>
        <w:rPr>
          <w:rFonts w:ascii="Times New Roman"/>
          <w:b w:val="false"/>
          <w:i w:val="false"/>
          <w:color w:val="000000"/>
          <w:sz w:val="28"/>
        </w:rPr>
        <w:t xml:space="preserve"> к настоящим Правилам.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выставляется охрана из включенных в состав бригады работников с группой II или дежурного персонала.</w:t>
      </w:r>
    </w:p>
    <w:bookmarkEnd w:id="433"/>
    <w:bookmarkStart w:name="z422" w:id="434"/>
    <w:p>
      <w:pPr>
        <w:spacing w:after="0"/>
        <w:ind w:left="0"/>
        <w:jc w:val="both"/>
      </w:pPr>
      <w:r>
        <w:rPr>
          <w:rFonts w:ascii="Times New Roman"/>
          <w:b w:val="false"/>
          <w:i w:val="false"/>
          <w:color w:val="000000"/>
          <w:sz w:val="28"/>
        </w:rPr>
        <w:t>
      377. При размещении испытательной установки и испытываемого оборудования в разных помещениях или на разных участках РУ допускается пребывание членов бригады с группой доступа не ниже III, ведущих наблюдение за состоянием изоляции, отдельно от производителя работ. Этим членам бригады необходимо располагаться вне ограждения и получить перед началом испытаний необходимый инструктаж от производителя работ.</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3" w:id="435"/>
    <w:p>
      <w:pPr>
        <w:spacing w:after="0"/>
        <w:ind w:left="0"/>
        <w:jc w:val="both"/>
      </w:pPr>
      <w:r>
        <w:rPr>
          <w:rFonts w:ascii="Times New Roman"/>
          <w:b w:val="false"/>
          <w:i w:val="false"/>
          <w:color w:val="000000"/>
          <w:sz w:val="28"/>
        </w:rPr>
        <w:t xml:space="preserve">
      378. Снимать заземления, препятствующие проведению испытаний, и устанавливать их снова можно в соответствии с </w:t>
      </w:r>
      <w:r>
        <w:rPr>
          <w:rFonts w:ascii="Times New Roman"/>
          <w:b w:val="false"/>
          <w:i w:val="false"/>
          <w:color w:val="000000"/>
          <w:sz w:val="28"/>
        </w:rPr>
        <w:t xml:space="preserve"> пунктом 116</w:t>
      </w:r>
      <w:r>
        <w:rPr>
          <w:rFonts w:ascii="Times New Roman"/>
          <w:b w:val="false"/>
          <w:i w:val="false"/>
          <w:color w:val="000000"/>
          <w:sz w:val="28"/>
        </w:rPr>
        <w:t xml:space="preserve"> настоящих Правил с согласия руководителя испытаний после заземления вывода высокого напряжения испытательной установки.</w:t>
      </w:r>
    </w:p>
    <w:bookmarkEnd w:id="435"/>
    <w:bookmarkStart w:name="z424" w:id="436"/>
    <w:p>
      <w:pPr>
        <w:spacing w:after="0"/>
        <w:ind w:left="0"/>
        <w:jc w:val="both"/>
      </w:pPr>
      <w:r>
        <w:rPr>
          <w:rFonts w:ascii="Times New Roman"/>
          <w:b w:val="false"/>
          <w:i w:val="false"/>
          <w:color w:val="000000"/>
          <w:sz w:val="28"/>
        </w:rPr>
        <w:t>
      379. При сборке испытательной схемы, прежде всего, выполняется защитное и рабочее заземление корпуса испытываемого оборудования.</w:t>
      </w:r>
    </w:p>
    <w:bookmarkEnd w:id="436"/>
    <w:p>
      <w:pPr>
        <w:spacing w:after="0"/>
        <w:ind w:left="0"/>
        <w:jc w:val="both"/>
      </w:pPr>
      <w:r>
        <w:rPr>
          <w:rFonts w:ascii="Times New Roman"/>
          <w:b w:val="false"/>
          <w:i w:val="false"/>
          <w:color w:val="000000"/>
          <w:sz w:val="28"/>
        </w:rPr>
        <w:t>
      Проведение испытаний передвижной установкой с заземлением ее корпуса с помощью рабочей схемы не допускается. Корпус передвижной испытательной установки заземляется отдельным заземляющим проводником из гибкого медного провода сечением не менее 10 квадратных миллиметров. Перед испытанием следует проверить надежность заземления корпуса.</w:t>
      </w:r>
    </w:p>
    <w:p>
      <w:pPr>
        <w:spacing w:after="0"/>
        <w:ind w:left="0"/>
        <w:jc w:val="both"/>
      </w:pPr>
      <w:r>
        <w:rPr>
          <w:rFonts w:ascii="Times New Roman"/>
          <w:b w:val="false"/>
          <w:i w:val="false"/>
          <w:color w:val="000000"/>
          <w:sz w:val="28"/>
        </w:rPr>
        <w:t>
      Перед присоединением испытательной установки к сети 380/220 В вывод высокого напряжения заземляется.</w:t>
      </w:r>
    </w:p>
    <w:p>
      <w:pPr>
        <w:spacing w:after="0"/>
        <w:ind w:left="0"/>
        <w:jc w:val="both"/>
      </w:pPr>
      <w:r>
        <w:rPr>
          <w:rFonts w:ascii="Times New Roman"/>
          <w:b w:val="false"/>
          <w:i w:val="false"/>
          <w:color w:val="000000"/>
          <w:sz w:val="28"/>
        </w:rPr>
        <w:t>
      Сечение медного провода, применяемого в испытательных схемах для заземления, должно быть не менее 4 квадратных миллиметров.</w:t>
      </w:r>
    </w:p>
    <w:bookmarkStart w:name="z425" w:id="437"/>
    <w:p>
      <w:pPr>
        <w:spacing w:after="0"/>
        <w:ind w:left="0"/>
        <w:jc w:val="both"/>
      </w:pPr>
      <w:r>
        <w:rPr>
          <w:rFonts w:ascii="Times New Roman"/>
          <w:b w:val="false"/>
          <w:i w:val="false"/>
          <w:color w:val="000000"/>
          <w:sz w:val="28"/>
        </w:rPr>
        <w:t>
      380. Присоединение испытательной установки к сети напряжением 380/220 В выполняется через коммутационный аппарат с видимым разрывом цепи или через штепсельную вилку, расположенные на месте управления установкой.</w:t>
      </w:r>
    </w:p>
    <w:bookmarkEnd w:id="437"/>
    <w:p>
      <w:pPr>
        <w:spacing w:after="0"/>
        <w:ind w:left="0"/>
        <w:jc w:val="both"/>
      </w:pPr>
      <w:r>
        <w:rPr>
          <w:rFonts w:ascii="Times New Roman"/>
          <w:b w:val="false"/>
          <w:i w:val="false"/>
          <w:color w:val="000000"/>
          <w:sz w:val="28"/>
        </w:rPr>
        <w:t>
      Коммутационный аппарат оборудовается удерживающим устройством или между подвижными и неподвижными контактами аппарата устанавливается изолирующая накладка.</w:t>
      </w:r>
    </w:p>
    <w:p>
      <w:pPr>
        <w:spacing w:after="0"/>
        <w:ind w:left="0"/>
        <w:jc w:val="both"/>
      </w:pPr>
      <w:r>
        <w:rPr>
          <w:rFonts w:ascii="Times New Roman"/>
          <w:b w:val="false"/>
          <w:i w:val="false"/>
          <w:color w:val="000000"/>
          <w:sz w:val="28"/>
        </w:rPr>
        <w:t>
      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необходимо представителям организации, эксплуатирующей эти сети.</w:t>
      </w:r>
    </w:p>
    <w:bookmarkStart w:name="z426" w:id="438"/>
    <w:p>
      <w:pPr>
        <w:spacing w:after="0"/>
        <w:ind w:left="0"/>
        <w:jc w:val="both"/>
      </w:pPr>
      <w:r>
        <w:rPr>
          <w:rFonts w:ascii="Times New Roman"/>
          <w:b w:val="false"/>
          <w:i w:val="false"/>
          <w:color w:val="000000"/>
          <w:sz w:val="28"/>
        </w:rPr>
        <w:t>
      381. В испытательных установках рабочее место оператора отделяется от помещения с оборудованием выше 1000 В. Дверь в это помещение снабжается блокировкой, обеспечивающей снятие напряжения с испытательной схемы при открытии двери и невозможность подачи напряжения при открытых дверях. На рабочем месте оператора устраивается раздельная световая сигнализация о включении напряжения до и выше 1000 В. Передвижные испытательные установки, оснащаются наружной световой сигнализацией, автоматически включающейся при наличии напряжения на выводе испытательной установки.</w:t>
      </w:r>
    </w:p>
    <w:bookmarkEnd w:id="438"/>
    <w:bookmarkStart w:name="z427" w:id="439"/>
    <w:p>
      <w:pPr>
        <w:spacing w:after="0"/>
        <w:ind w:left="0"/>
        <w:jc w:val="both"/>
      </w:pPr>
      <w:r>
        <w:rPr>
          <w:rFonts w:ascii="Times New Roman"/>
          <w:b w:val="false"/>
          <w:i w:val="false"/>
          <w:color w:val="000000"/>
          <w:sz w:val="28"/>
        </w:rPr>
        <w:t>
      382. Для получения выпрямленного тока повышенного напряжения применяются схемы с твердыми полупроводниками.</w:t>
      </w:r>
    </w:p>
    <w:bookmarkEnd w:id="439"/>
    <w:bookmarkStart w:name="z428" w:id="440"/>
    <w:p>
      <w:pPr>
        <w:spacing w:after="0"/>
        <w:ind w:left="0"/>
        <w:jc w:val="both"/>
      </w:pPr>
      <w:r>
        <w:rPr>
          <w:rFonts w:ascii="Times New Roman"/>
          <w:b w:val="false"/>
          <w:i w:val="false"/>
          <w:color w:val="000000"/>
          <w:sz w:val="28"/>
        </w:rPr>
        <w:t xml:space="preserve">
      383. Соединительный провод между испытываемым оборудованием и испытательной установкой сначала присоединяются к ее заземленному выводу высокого напряжения. 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третьей графе таблицы 1 </w:t>
      </w:r>
      <w:r>
        <w:rPr>
          <w:rFonts w:ascii="Times New Roman"/>
          <w:b w:val="false"/>
          <w:i w:val="false"/>
          <w:color w:val="000000"/>
          <w:sz w:val="28"/>
        </w:rPr>
        <w:t xml:space="preserve"> приложения 4</w:t>
      </w:r>
      <w:r>
        <w:rPr>
          <w:rFonts w:ascii="Times New Roman"/>
          <w:b w:val="false"/>
          <w:i w:val="false"/>
          <w:color w:val="000000"/>
          <w:sz w:val="28"/>
        </w:rPr>
        <w:t xml:space="preserve"> к настоящим Правилам.</w:t>
      </w:r>
    </w:p>
    <w:bookmarkEnd w:id="440"/>
    <w:p>
      <w:pPr>
        <w:spacing w:after="0"/>
        <w:ind w:left="0"/>
        <w:jc w:val="both"/>
      </w:pPr>
      <w:r>
        <w:rPr>
          <w:rFonts w:ascii="Times New Roman"/>
          <w:b w:val="false"/>
          <w:i w:val="false"/>
          <w:color w:val="000000"/>
          <w:sz w:val="28"/>
        </w:rPr>
        <w:t>
      Присоединять соединительный провод к фазе, полюсу испытываемого оборудования или к жиле кабеля и отсоединять его допускается по указанию руководителя испытаний и после их заземления, которое выполняются включением заземляющих ножей или установкой переносных заземлений, в том числе специальных лабораторных, имеющих изолирующие рукоятки.</w:t>
      </w:r>
    </w:p>
    <w:bookmarkStart w:name="z429" w:id="441"/>
    <w:p>
      <w:pPr>
        <w:spacing w:after="0"/>
        <w:ind w:left="0"/>
        <w:jc w:val="both"/>
      </w:pPr>
      <w:r>
        <w:rPr>
          <w:rFonts w:ascii="Times New Roman"/>
          <w:b w:val="false"/>
          <w:i w:val="false"/>
          <w:color w:val="000000"/>
          <w:sz w:val="28"/>
        </w:rPr>
        <w:t>
      384. Перед каждой подачей испытательного напряжения производителю работ (руководитель испытаний) необходимо:</w:t>
      </w:r>
    </w:p>
    <w:bookmarkEnd w:id="441"/>
    <w:p>
      <w:pPr>
        <w:spacing w:after="0"/>
        <w:ind w:left="0"/>
        <w:jc w:val="both"/>
      </w:pPr>
      <w:r>
        <w:rPr>
          <w:rFonts w:ascii="Times New Roman"/>
          <w:b w:val="false"/>
          <w:i w:val="false"/>
          <w:color w:val="000000"/>
          <w:sz w:val="28"/>
        </w:rPr>
        <w:t>
      1) проверить правильность сборки схемы и надежность рабочих и защитных заземлений;</w:t>
      </w:r>
    </w:p>
    <w:p>
      <w:pPr>
        <w:spacing w:after="0"/>
        <w:ind w:left="0"/>
        <w:jc w:val="both"/>
      </w:pPr>
      <w:r>
        <w:rPr>
          <w:rFonts w:ascii="Times New Roman"/>
          <w:b w:val="false"/>
          <w:i w:val="false"/>
          <w:color w:val="000000"/>
          <w:sz w:val="28"/>
        </w:rPr>
        <w:t>
      2) 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pPr>
        <w:spacing w:after="0"/>
        <w:ind w:left="0"/>
        <w:jc w:val="both"/>
      </w:pPr>
      <w:r>
        <w:rPr>
          <w:rFonts w:ascii="Times New Roman"/>
          <w:b w:val="false"/>
          <w:i w:val="false"/>
          <w:color w:val="000000"/>
          <w:sz w:val="28"/>
        </w:rPr>
        <w:t>
      3) предупредить бригаду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bookmarkStart w:name="z430" w:id="442"/>
    <w:p>
      <w:pPr>
        <w:spacing w:after="0"/>
        <w:ind w:left="0"/>
        <w:jc w:val="both"/>
      </w:pPr>
      <w:r>
        <w:rPr>
          <w:rFonts w:ascii="Times New Roman"/>
          <w:b w:val="false"/>
          <w:i w:val="false"/>
          <w:color w:val="000000"/>
          <w:sz w:val="28"/>
        </w:rPr>
        <w:t>
      385. С момента снятия заземления с вывода установки вся испытательная установка, включая испытываемое оборудование и соединительные провода, считается находящейся под напряжением, и проводить какие-либо пересоединения в испытательной схеме и на испытываемом оборудовании не допускается.</w:t>
      </w:r>
    </w:p>
    <w:bookmarkEnd w:id="442"/>
    <w:bookmarkStart w:name="z431" w:id="443"/>
    <w:p>
      <w:pPr>
        <w:spacing w:after="0"/>
        <w:ind w:left="0"/>
        <w:jc w:val="both"/>
      </w:pPr>
      <w:r>
        <w:rPr>
          <w:rFonts w:ascii="Times New Roman"/>
          <w:b w:val="false"/>
          <w:i w:val="false"/>
          <w:color w:val="000000"/>
          <w:sz w:val="28"/>
        </w:rPr>
        <w:t>
      386. Не допускается с момента подачи напряжения на вывод испытательной установки входить в нее и выходить из нее, находиться на испытываемом оборудовании, а также прикасаться к корпусу испытательной установки, стоя на земле.</w:t>
      </w:r>
    </w:p>
    <w:bookmarkEnd w:id="443"/>
    <w:bookmarkStart w:name="z432" w:id="444"/>
    <w:p>
      <w:pPr>
        <w:spacing w:after="0"/>
        <w:ind w:left="0"/>
        <w:jc w:val="both"/>
      </w:pPr>
      <w:r>
        <w:rPr>
          <w:rFonts w:ascii="Times New Roman"/>
          <w:b w:val="false"/>
          <w:i w:val="false"/>
          <w:color w:val="000000"/>
          <w:sz w:val="28"/>
        </w:rPr>
        <w:t>
      387. Испытывать или прожигать кабели следует со стороны пунктов, имеющих заземляющие устройства. Проведение этих работ при отсутствии заземляющих устройств допускается в исключительных случаях с согласия руководства предприятия.</w:t>
      </w:r>
    </w:p>
    <w:bookmarkEnd w:id="444"/>
    <w:bookmarkStart w:name="z433" w:id="445"/>
    <w:p>
      <w:pPr>
        <w:spacing w:after="0"/>
        <w:ind w:left="0"/>
        <w:jc w:val="both"/>
      </w:pPr>
      <w:r>
        <w:rPr>
          <w:rFonts w:ascii="Times New Roman"/>
          <w:b w:val="false"/>
          <w:i w:val="false"/>
          <w:color w:val="000000"/>
          <w:sz w:val="28"/>
        </w:rPr>
        <w:t>
      388. После окончания испытаний производителю работ необходимо снизить напряжение испытательной установки до нуля, отключить ее от сети 380/220 В, заземлить вывод установки и сообщить об этом бригаде словами "Напряжение снято". После этого можно пересоединять провода или, в случае полного окончания испытания, отсоединять их от испытательной установки и снимать ограждения.</w:t>
      </w:r>
    </w:p>
    <w:bookmarkEnd w:id="445"/>
    <w:bookmarkStart w:name="z434" w:id="446"/>
    <w:p>
      <w:pPr>
        <w:spacing w:after="0"/>
        <w:ind w:left="0"/>
        <w:jc w:val="both"/>
      </w:pPr>
      <w:r>
        <w:rPr>
          <w:rFonts w:ascii="Times New Roman"/>
          <w:b w:val="false"/>
          <w:i w:val="false"/>
          <w:color w:val="000000"/>
          <w:sz w:val="28"/>
        </w:rPr>
        <w:t>
      389. После испытания оборудования со значительной емкостью (кабели, генераторы) с него снимается остаточный заряд.</w:t>
      </w:r>
    </w:p>
    <w:bookmarkEnd w:id="446"/>
    <w:bookmarkStart w:name="z435" w:id="447"/>
    <w:p>
      <w:pPr>
        <w:spacing w:after="0"/>
        <w:ind w:left="0"/>
        <w:jc w:val="both"/>
      </w:pPr>
      <w:r>
        <w:rPr>
          <w:rFonts w:ascii="Times New Roman"/>
          <w:b w:val="false"/>
          <w:i w:val="false"/>
          <w:color w:val="000000"/>
          <w:sz w:val="28"/>
        </w:rPr>
        <w:t>
      390. Работы с электроизмерительными клещами в электроустановках выше 1000 В необходимо проводить по распоряжению двум человекам: одному – с группой доступа не ниже IV, другому – а с группой доступа не ниже III. Не допускается наклоняться к прибору для отсчета показаний. Работать необходимо в диэлектрических перчатках.</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390 -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6" w:id="448"/>
    <w:p>
      <w:pPr>
        <w:spacing w:after="0"/>
        <w:ind w:left="0"/>
        <w:jc w:val="both"/>
      </w:pPr>
      <w:r>
        <w:rPr>
          <w:rFonts w:ascii="Times New Roman"/>
          <w:b w:val="false"/>
          <w:i w:val="false"/>
          <w:color w:val="000000"/>
          <w:sz w:val="28"/>
        </w:rPr>
        <w:t>
      391. В электроустановках до 1000 В работает с электроизмерительными клещами один человек, имеющий группу доступа не ниже III, не пользуясь диэлектрическими перчатками.</w:t>
      </w:r>
    </w:p>
    <w:bookmarkEnd w:id="448"/>
    <w:p>
      <w:pPr>
        <w:spacing w:after="0"/>
        <w:ind w:left="0"/>
        <w:jc w:val="both"/>
      </w:pPr>
      <w:r>
        <w:rPr>
          <w:rFonts w:ascii="Times New Roman"/>
          <w:b w:val="false"/>
          <w:i w:val="false"/>
          <w:color w:val="000000"/>
          <w:sz w:val="28"/>
        </w:rPr>
        <w:t>
      Не допускается работать с электроизмерительными клещами, находясь на опоре ВЛ.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7" w:id="449"/>
    <w:p>
      <w:pPr>
        <w:spacing w:after="0"/>
        <w:ind w:left="0"/>
        <w:jc w:val="both"/>
      </w:pPr>
      <w:r>
        <w:rPr>
          <w:rFonts w:ascii="Times New Roman"/>
          <w:b w:val="false"/>
          <w:i w:val="false"/>
          <w:color w:val="000000"/>
          <w:sz w:val="28"/>
        </w:rPr>
        <w:t>
      392. Работу с измерительными штангами необходимо проводить по распоряжению не менее двух человек: один – с группой доступа не ниже IV, остальные – с группой доступа не ниже III. Подниматься на конструкцию или телескопическую вышку, а также спускаться с нее следует без штанги.</w:t>
      </w:r>
    </w:p>
    <w:bookmarkEnd w:id="449"/>
    <w:p>
      <w:pPr>
        <w:spacing w:after="0"/>
        <w:ind w:left="0"/>
        <w:jc w:val="both"/>
      </w:pPr>
      <w:r>
        <w:rPr>
          <w:rFonts w:ascii="Times New Roman"/>
          <w:b w:val="false"/>
          <w:i w:val="false"/>
          <w:color w:val="000000"/>
          <w:sz w:val="28"/>
        </w:rPr>
        <w:t>
      При работе со штангой пользоваться диэлектрическими перчатками не обязательно.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392 -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8" w:id="450"/>
    <w:p>
      <w:pPr>
        <w:spacing w:after="0"/>
        <w:ind w:left="0"/>
        <w:jc w:val="both"/>
      </w:pPr>
      <w:r>
        <w:rPr>
          <w:rFonts w:ascii="Times New Roman"/>
          <w:b w:val="false"/>
          <w:i w:val="false"/>
          <w:color w:val="000000"/>
          <w:sz w:val="28"/>
        </w:rPr>
        <w:t>
      393. При работе с импульсным измерителем линии присоединять измеритель допускается к отключенной и заземленной ВЛ. Присоединение необходимо выполнять в следующем порядке:</w:t>
      </w:r>
    </w:p>
    <w:bookmarkEnd w:id="450"/>
    <w:p>
      <w:pPr>
        <w:spacing w:after="0"/>
        <w:ind w:left="0"/>
        <w:jc w:val="both"/>
      </w:pPr>
      <w:r>
        <w:rPr>
          <w:rFonts w:ascii="Times New Roman"/>
          <w:b w:val="false"/>
          <w:i w:val="false"/>
          <w:color w:val="000000"/>
          <w:sz w:val="28"/>
        </w:rPr>
        <w:t>
      1) соединительный провод сначала присоединить к заземленной проводке импульсного измерителя (идущей от защитного устройства), а затем, с помощью изолирующих штанг, к проводу ВЛ. Штанги, которыми соединительный провод подсоединяется к ВЛ, на время измерения остаются на проводе линии. При работе со штангами необходимо пользоваться диэлектрическими перчатками;</w:t>
      </w:r>
    </w:p>
    <w:p>
      <w:pPr>
        <w:spacing w:after="0"/>
        <w:ind w:left="0"/>
        <w:jc w:val="both"/>
      </w:pPr>
      <w:r>
        <w:rPr>
          <w:rFonts w:ascii="Times New Roman"/>
          <w:b w:val="false"/>
          <w:i w:val="false"/>
          <w:color w:val="000000"/>
          <w:sz w:val="28"/>
        </w:rPr>
        <w:t>
      2) снять заземление с ВЛ на том конце, где присоединен импульсный измеритель. При необходимости допускается снятие заземлений и на других концах проверяемой ВЛ. После снятия заземлений с ВЛ соединительный провод, защитное устройство и проводка к нему считаются находящимися под напряжением и прикасаться к ним не допускается;</w:t>
      </w:r>
    </w:p>
    <w:p>
      <w:pPr>
        <w:spacing w:after="0"/>
        <w:ind w:left="0"/>
        <w:jc w:val="both"/>
      </w:pPr>
      <w:r>
        <w:rPr>
          <w:rFonts w:ascii="Times New Roman"/>
          <w:b w:val="false"/>
          <w:i w:val="false"/>
          <w:color w:val="000000"/>
          <w:sz w:val="28"/>
        </w:rPr>
        <w:t>
      3) снять заземление с проводки импульсного измерителя.</w:t>
      </w:r>
    </w:p>
    <w:bookmarkStart w:name="z439" w:id="451"/>
    <w:p>
      <w:pPr>
        <w:spacing w:after="0"/>
        <w:ind w:left="0"/>
        <w:jc w:val="both"/>
      </w:pPr>
      <w:r>
        <w:rPr>
          <w:rFonts w:ascii="Times New Roman"/>
          <w:b w:val="false"/>
          <w:i w:val="false"/>
          <w:color w:val="000000"/>
          <w:sz w:val="28"/>
        </w:rPr>
        <w:t>
      394. Присоединение проводки импульсного измерителя к ВЛ с помощью изолирующих штанг необходимо выполнять дежурному с группой доступа не ниже IV или персоналу лаборатории под наблюдением дежурного.</w:t>
      </w:r>
    </w:p>
    <w:bookmarkEnd w:id="451"/>
    <w:p>
      <w:pPr>
        <w:spacing w:after="0"/>
        <w:ind w:left="0"/>
        <w:jc w:val="both"/>
      </w:pPr>
      <w:r>
        <w:rPr>
          <w:rFonts w:ascii="Times New Roman"/>
          <w:b w:val="false"/>
          <w:i w:val="false"/>
          <w:color w:val="000000"/>
          <w:sz w:val="28"/>
        </w:rPr>
        <w:t>
      Подключение импульсного измерителя через стационарную коммутационную аппаратуру к уже присоединенной к ВЛ стационарной проводке и измерения проводит единолично дежурный или, по распоряжению, работник, имеющий группу доступа не ниже IV, из персонала лаборатории.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0" w:id="452"/>
    <w:p>
      <w:pPr>
        <w:spacing w:after="0"/>
        <w:ind w:left="0"/>
        <w:jc w:val="both"/>
      </w:pPr>
      <w:r>
        <w:rPr>
          <w:rFonts w:ascii="Times New Roman"/>
          <w:b w:val="false"/>
          <w:i w:val="false"/>
          <w:color w:val="000000"/>
          <w:sz w:val="28"/>
        </w:rPr>
        <w:t>
      395. По окончании измерений ВЛ снова заземляется, и после этого снимаются изолирующие штанги с соединительным проводом сначала с ВЛ, а потом – с проводки импульсного измерителя.</w:t>
      </w:r>
    </w:p>
    <w:bookmarkEnd w:id="452"/>
    <w:bookmarkStart w:name="z441" w:id="453"/>
    <w:p>
      <w:pPr>
        <w:spacing w:after="0"/>
        <w:ind w:left="0"/>
        <w:jc w:val="both"/>
      </w:pPr>
      <w:r>
        <w:rPr>
          <w:rFonts w:ascii="Times New Roman"/>
          <w:b w:val="false"/>
          <w:i w:val="false"/>
          <w:color w:val="000000"/>
          <w:sz w:val="28"/>
        </w:rPr>
        <w:t>
      396. Измерения импульсным измерителем, не имеющим генератора импульсов высокого напряжения, допускаются без удаления с ВЛ работающих бригад.</w:t>
      </w:r>
    </w:p>
    <w:bookmarkEnd w:id="453"/>
    <w:bookmarkStart w:name="z442" w:id="454"/>
    <w:p>
      <w:pPr>
        <w:spacing w:after="0"/>
        <w:ind w:left="0"/>
        <w:jc w:val="both"/>
      </w:pPr>
      <w:r>
        <w:rPr>
          <w:rFonts w:ascii="Times New Roman"/>
          <w:b w:val="false"/>
          <w:i w:val="false"/>
          <w:color w:val="000000"/>
          <w:sz w:val="28"/>
        </w:rPr>
        <w:t>
      397. Измерение сопротивления изоляции мегаомметром осуществляется на отключенных токоведущих частях, с которых снят заряд путем предварительного их заземления. Заземление с токоведущих частей следует снимать после подключения мегаомметра.</w:t>
      </w:r>
    </w:p>
    <w:bookmarkEnd w:id="454"/>
    <w:bookmarkStart w:name="z443" w:id="455"/>
    <w:p>
      <w:pPr>
        <w:spacing w:after="0"/>
        <w:ind w:left="0"/>
        <w:jc w:val="both"/>
      </w:pPr>
      <w:r>
        <w:rPr>
          <w:rFonts w:ascii="Times New Roman"/>
          <w:b w:val="false"/>
          <w:i w:val="false"/>
          <w:color w:val="000000"/>
          <w:sz w:val="28"/>
        </w:rPr>
        <w:t>
      398.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В электроустановках выше 1000 В, необходимо пользоваться диэлектрическими перчатками.</w:t>
      </w:r>
    </w:p>
    <w:bookmarkEnd w:id="455"/>
    <w:bookmarkStart w:name="z444" w:id="456"/>
    <w:p>
      <w:pPr>
        <w:spacing w:after="0"/>
        <w:ind w:left="0"/>
        <w:jc w:val="both"/>
      </w:pPr>
      <w:r>
        <w:rPr>
          <w:rFonts w:ascii="Times New Roman"/>
          <w:b w:val="false"/>
          <w:i w:val="false"/>
          <w:color w:val="000000"/>
          <w:sz w:val="28"/>
        </w:rPr>
        <w:t>
      399. При работе с мегаомметром прикасаться к токоведущим частям, к которым он присоединен, не допускается. После окончания работы необходимо снять с токоведущих частей остаточный заряд путем их кратковременного заземления.</w:t>
      </w:r>
    </w:p>
    <w:bookmarkEnd w:id="456"/>
    <w:bookmarkStart w:name="z445" w:id="457"/>
    <w:p>
      <w:pPr>
        <w:spacing w:after="0"/>
        <w:ind w:left="0"/>
        <w:jc w:val="both"/>
      </w:pPr>
      <w:r>
        <w:rPr>
          <w:rFonts w:ascii="Times New Roman"/>
          <w:b w:val="false"/>
          <w:i w:val="false"/>
          <w:color w:val="000000"/>
          <w:sz w:val="28"/>
        </w:rPr>
        <w:t>
      400. Измеряет сопротивление изоляции мегаомметром один человек, имеющий группу доступа не ниже III.</w:t>
      </w:r>
    </w:p>
    <w:bookmarkEnd w:id="457"/>
    <w:p>
      <w:pPr>
        <w:spacing w:after="0"/>
        <w:ind w:left="0"/>
        <w:jc w:val="both"/>
      </w:pPr>
      <w:r>
        <w:rPr>
          <w:rFonts w:ascii="Times New Roman"/>
          <w:b w:val="false"/>
          <w:i w:val="false"/>
          <w:color w:val="000000"/>
          <w:sz w:val="28"/>
        </w:rPr>
        <w:t>
      В тех случаях, когда это измерение входит в содержание работ, оговаривать его в наряде или распоряжении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400 -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6" w:id="458"/>
    <w:p>
      <w:pPr>
        <w:spacing w:after="0"/>
        <w:ind w:left="0"/>
        <w:jc w:val="both"/>
      </w:pPr>
      <w:r>
        <w:rPr>
          <w:rFonts w:ascii="Times New Roman"/>
          <w:b w:val="false"/>
          <w:i w:val="false"/>
          <w:color w:val="000000"/>
          <w:sz w:val="28"/>
        </w:rPr>
        <w:t>
      401. Присоединение и отсоединение переносных измерительных приборов, требующих разрыва электрических цепей, находящихся под напряжением до 1000 В, выполняются после снятия напряжения с этих цепей. Присоединение и отсоединение приборов, не требующих разрыва электрических цепей, допускается выполнять под напряжением с применением электрозащитных средств.</w:t>
      </w:r>
    </w:p>
    <w:bookmarkEnd w:id="458"/>
    <w:bookmarkStart w:name="z447" w:id="459"/>
    <w:p>
      <w:pPr>
        <w:spacing w:after="0"/>
        <w:ind w:left="0"/>
        <w:jc w:val="both"/>
      </w:pPr>
      <w:r>
        <w:rPr>
          <w:rFonts w:ascii="Times New Roman"/>
          <w:b w:val="false"/>
          <w:i w:val="false"/>
          <w:color w:val="000000"/>
          <w:sz w:val="28"/>
        </w:rPr>
        <w:t>
      402. В том случае, когда требуется провести измерение электрических параметров устройств, находящихся под напряжением до 1000 В, необходимо заземлять металлический корпус переносного прибора и использовать специальные щупы или соединительные проводники с изолирующими рукоятками.</w:t>
      </w:r>
    </w:p>
    <w:bookmarkEnd w:id="459"/>
    <w:bookmarkStart w:name="z448" w:id="460"/>
    <w:p>
      <w:pPr>
        <w:spacing w:after="0"/>
        <w:ind w:left="0"/>
        <w:jc w:val="both"/>
      </w:pPr>
      <w:r>
        <w:rPr>
          <w:rFonts w:ascii="Times New Roman"/>
          <w:b w:val="false"/>
          <w:i w:val="false"/>
          <w:color w:val="000000"/>
          <w:sz w:val="28"/>
        </w:rPr>
        <w:t>
      403. В электроустановках обмывать гирлянды изоляторов, опорные изоляторы и фарфоровую изоляцию оборудования можно, не снимая напряжения с токоведущих частей, сплошной струей воды с удельной проводимостью не выше 1430 микросименс/сантиметр (далее – мкСм/см) для ВЛ и 667 мкСм/см для ОРУ.</w:t>
      </w:r>
    </w:p>
    <w:bookmarkEnd w:id="460"/>
    <w:bookmarkStart w:name="z449" w:id="461"/>
    <w:p>
      <w:pPr>
        <w:spacing w:after="0"/>
        <w:ind w:left="0"/>
        <w:jc w:val="both"/>
      </w:pPr>
      <w:r>
        <w:rPr>
          <w:rFonts w:ascii="Times New Roman"/>
          <w:b w:val="false"/>
          <w:i w:val="false"/>
          <w:color w:val="000000"/>
          <w:sz w:val="28"/>
        </w:rPr>
        <w:t>
      404. В ЗРУ чистить изоляторы, не снимая напряжения с токоведущих частей, можно специальными щетками на изолирующих штангах, либо пылесосом в комплекте с полыми изолирующими штангами с насадками.</w:t>
      </w:r>
    </w:p>
    <w:bookmarkEnd w:id="461"/>
    <w:p>
      <w:pPr>
        <w:spacing w:after="0"/>
        <w:ind w:left="0"/>
        <w:jc w:val="both"/>
      </w:pPr>
      <w:r>
        <w:rPr>
          <w:rFonts w:ascii="Times New Roman"/>
          <w:b w:val="false"/>
          <w:i w:val="false"/>
          <w:color w:val="000000"/>
          <w:sz w:val="28"/>
        </w:rPr>
        <w:t>
      Чистка проводится с пола или с устойчивых подмостей. При чистке необходимо применять диэлектрические перчатки.</w:t>
      </w:r>
    </w:p>
    <w:bookmarkStart w:name="z450" w:id="462"/>
    <w:p>
      <w:pPr>
        <w:spacing w:after="0"/>
        <w:ind w:left="0"/>
        <w:jc w:val="both"/>
      </w:pPr>
      <w:r>
        <w:rPr>
          <w:rFonts w:ascii="Times New Roman"/>
          <w:b w:val="false"/>
          <w:i w:val="false"/>
          <w:color w:val="000000"/>
          <w:sz w:val="28"/>
        </w:rPr>
        <w:t>
      405. Перед началом работы изоляционные поверхности штанг очищаются от пыли. Внутреннюю полость штанг нужно систематически очищать от пыли и в процессе чистки.</w:t>
      </w:r>
    </w:p>
    <w:bookmarkEnd w:id="462"/>
    <w:bookmarkStart w:name="z451" w:id="463"/>
    <w:p>
      <w:pPr>
        <w:spacing w:after="0"/>
        <w:ind w:left="0"/>
        <w:jc w:val="both"/>
      </w:pPr>
      <w:r>
        <w:rPr>
          <w:rFonts w:ascii="Times New Roman"/>
          <w:b w:val="false"/>
          <w:i w:val="false"/>
          <w:color w:val="000000"/>
          <w:sz w:val="28"/>
        </w:rPr>
        <w:t>
      406. Правила безопасности, изложенные ниже, соблюдаются при выполнении работ в электрической части устройств тепловой автоматики и измерении и технических средств автоматической системы управления (далее – АСУ).</w:t>
      </w:r>
    </w:p>
    <w:bookmarkEnd w:id="463"/>
    <w:bookmarkStart w:name="z452" w:id="464"/>
    <w:p>
      <w:pPr>
        <w:spacing w:after="0"/>
        <w:ind w:left="0"/>
        <w:jc w:val="both"/>
      </w:pPr>
      <w:r>
        <w:rPr>
          <w:rFonts w:ascii="Times New Roman"/>
          <w:b w:val="false"/>
          <w:i w:val="false"/>
          <w:color w:val="000000"/>
          <w:sz w:val="28"/>
        </w:rPr>
        <w:t>
      407. Операции с коммутационной аппаратурой на пультах, распределительных щитах и сборках устройств тепловой автоматики и измерении выполняет дежурный или оперативно-ремонтный персонал, имеющий группу доступа не ниже III, а также производитель работ ремонтной бригады с группой доступа не ниже IV, если выдающий наряд (распоряжение) поручает ему включение и отключение коммутационной аппаратуры с записью в графе наряда "Отдельные указания", а при выполнении работ по распоряжению – с записью при регистрации распоряжения.</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3" w:id="465"/>
    <w:p>
      <w:pPr>
        <w:spacing w:after="0"/>
        <w:ind w:left="0"/>
        <w:jc w:val="both"/>
      </w:pPr>
      <w:r>
        <w:rPr>
          <w:rFonts w:ascii="Times New Roman"/>
          <w:b w:val="false"/>
          <w:i w:val="false"/>
          <w:color w:val="000000"/>
          <w:sz w:val="28"/>
        </w:rPr>
        <w:t>
      408. Отключать электрооборудование устройств тепловой автоматики и измерения, влияющее на тепловую и электрическую нагрузку, следует после получения согласия (распоряжения) начальника смены станции или начальника технологического цеха.</w:t>
      </w:r>
    </w:p>
    <w:bookmarkEnd w:id="465"/>
    <w:bookmarkStart w:name="z454" w:id="466"/>
    <w:p>
      <w:pPr>
        <w:spacing w:after="0"/>
        <w:ind w:left="0"/>
        <w:jc w:val="both"/>
      </w:pPr>
      <w:r>
        <w:rPr>
          <w:rFonts w:ascii="Times New Roman"/>
          <w:b w:val="false"/>
          <w:i w:val="false"/>
          <w:color w:val="000000"/>
          <w:sz w:val="28"/>
        </w:rPr>
        <w:t>
      409. Подготовку участка технологического оборудования перед допуском к работам в устройствах тепловой автоматики и измерении необходимо проводить дежурному персоналу цеха, в оперативном управлении которого находится технологическое оборудование.</w:t>
      </w:r>
    </w:p>
    <w:bookmarkEnd w:id="466"/>
    <w:bookmarkStart w:name="z455" w:id="467"/>
    <w:p>
      <w:pPr>
        <w:spacing w:after="0"/>
        <w:ind w:left="0"/>
        <w:jc w:val="both"/>
      </w:pPr>
      <w:r>
        <w:rPr>
          <w:rFonts w:ascii="Times New Roman"/>
          <w:b w:val="false"/>
          <w:i w:val="false"/>
          <w:color w:val="000000"/>
          <w:sz w:val="28"/>
        </w:rPr>
        <w:t>
      410. Пробное включение в работу регуляторов в процессе наладки или ремонта по просьбе производителя работ необходимо проводить дежурному персоналу цеха, в оперативном управлении которого находится оборудование.</w:t>
      </w:r>
    </w:p>
    <w:bookmarkEnd w:id="467"/>
    <w:bookmarkStart w:name="z456" w:id="468"/>
    <w:p>
      <w:pPr>
        <w:spacing w:after="0"/>
        <w:ind w:left="0"/>
        <w:jc w:val="both"/>
      </w:pPr>
      <w:r>
        <w:rPr>
          <w:rFonts w:ascii="Times New Roman"/>
          <w:b w:val="false"/>
          <w:i w:val="false"/>
          <w:color w:val="000000"/>
          <w:sz w:val="28"/>
        </w:rPr>
        <w:t>
      411. По распоряжению допускается выполнять работы по ремонту, опробованию и наладке устройств тепловой автоматики и измерении, не требующие изменения схемы или режима работы оборудования.</w:t>
      </w:r>
    </w:p>
    <w:bookmarkEnd w:id="468"/>
    <w:bookmarkStart w:name="z457" w:id="469"/>
    <w:p>
      <w:pPr>
        <w:spacing w:after="0"/>
        <w:ind w:left="0"/>
        <w:jc w:val="both"/>
      </w:pPr>
      <w:r>
        <w:rPr>
          <w:rFonts w:ascii="Times New Roman"/>
          <w:b w:val="false"/>
          <w:i w:val="false"/>
          <w:color w:val="000000"/>
          <w:sz w:val="28"/>
        </w:rPr>
        <w:t>
      412. Опробование и проверка под напряжением отдельных элементов и участков схемы или узла устройств тепловой автоматики и измерении во время капитального ремонта выполняются с согласия начальника смены технологического цеха при соблюдении следующих условий:</w:t>
      </w:r>
    </w:p>
    <w:bookmarkEnd w:id="469"/>
    <w:p>
      <w:pPr>
        <w:spacing w:after="0"/>
        <w:ind w:left="0"/>
        <w:jc w:val="both"/>
      </w:pPr>
      <w:r>
        <w:rPr>
          <w:rFonts w:ascii="Times New Roman"/>
          <w:b w:val="false"/>
          <w:i w:val="false"/>
          <w:color w:val="000000"/>
          <w:sz w:val="28"/>
        </w:rPr>
        <w:t>
      1) работа по ремонту прекращается, люди удалены от опробуемого оборудования;</w:t>
      </w:r>
    </w:p>
    <w:p>
      <w:pPr>
        <w:spacing w:after="0"/>
        <w:ind w:left="0"/>
        <w:jc w:val="both"/>
      </w:pPr>
      <w:r>
        <w:rPr>
          <w:rFonts w:ascii="Times New Roman"/>
          <w:b w:val="false"/>
          <w:i w:val="false"/>
          <w:color w:val="000000"/>
          <w:sz w:val="28"/>
        </w:rPr>
        <w:t>
      2) защитные заземления, ограждения и плакаты сняты.</w:t>
      </w:r>
    </w:p>
    <w:p>
      <w:pPr>
        <w:spacing w:after="0"/>
        <w:ind w:left="0"/>
        <w:jc w:val="both"/>
      </w:pPr>
      <w:r>
        <w:rPr>
          <w:rFonts w:ascii="Times New Roman"/>
          <w:b w:val="false"/>
          <w:i w:val="false"/>
          <w:color w:val="000000"/>
          <w:sz w:val="28"/>
        </w:rPr>
        <w:t>
      Бригады на смежных участках продолжают работу при условии отключения этих участков, ограждения их от опробуемого оборудования и обеспечения безопасности работающих.</w:t>
      </w:r>
    </w:p>
    <w:bookmarkStart w:name="z458" w:id="470"/>
    <w:p>
      <w:pPr>
        <w:spacing w:after="0"/>
        <w:ind w:left="0"/>
        <w:jc w:val="both"/>
      </w:pPr>
      <w:r>
        <w:rPr>
          <w:rFonts w:ascii="Times New Roman"/>
          <w:b w:val="false"/>
          <w:i w:val="false"/>
          <w:color w:val="000000"/>
          <w:sz w:val="28"/>
        </w:rPr>
        <w:t>
      413. Работы, связанные с неоднократным включением и отключением электрооборудования в процессе опробования, допускается проводить без оформления перерывов в наряде, но с выполнением каждый раз необходимых технических мероприятий.</w:t>
      </w:r>
    </w:p>
    <w:bookmarkEnd w:id="470"/>
    <w:p>
      <w:pPr>
        <w:spacing w:after="0"/>
        <w:ind w:left="0"/>
        <w:jc w:val="both"/>
      </w:pPr>
      <w:r>
        <w:rPr>
          <w:rFonts w:ascii="Times New Roman"/>
          <w:b w:val="false"/>
          <w:i w:val="false"/>
          <w:color w:val="000000"/>
          <w:sz w:val="28"/>
        </w:rPr>
        <w:t>
      Включение и отключение электрооборудования проводится с разрешения начальника смены (дежурного) технологического цеха.</w:t>
      </w:r>
    </w:p>
    <w:bookmarkStart w:name="z459" w:id="471"/>
    <w:p>
      <w:pPr>
        <w:spacing w:after="0"/>
        <w:ind w:left="0"/>
        <w:jc w:val="both"/>
      </w:pPr>
      <w:r>
        <w:rPr>
          <w:rFonts w:ascii="Times New Roman"/>
          <w:b w:val="false"/>
          <w:i w:val="false"/>
          <w:color w:val="000000"/>
          <w:sz w:val="28"/>
        </w:rPr>
        <w:t>
      414. В устройствах тепловой автоматики и измерении, по распоряжению единолично работником, имеющим группу доступа не ниже III, выполняются следующие работы:</w:t>
      </w:r>
    </w:p>
    <w:bookmarkEnd w:id="471"/>
    <w:p>
      <w:pPr>
        <w:spacing w:after="0"/>
        <w:ind w:left="0"/>
        <w:jc w:val="both"/>
      </w:pPr>
      <w:r>
        <w:rPr>
          <w:rFonts w:ascii="Times New Roman"/>
          <w:b w:val="false"/>
          <w:i w:val="false"/>
          <w:color w:val="000000"/>
          <w:sz w:val="28"/>
        </w:rPr>
        <w:t>
      1) наладка регистрационной части приборов;</w:t>
      </w:r>
    </w:p>
    <w:p>
      <w:pPr>
        <w:spacing w:after="0"/>
        <w:ind w:left="0"/>
        <w:jc w:val="both"/>
      </w:pPr>
      <w:r>
        <w:rPr>
          <w:rFonts w:ascii="Times New Roman"/>
          <w:b w:val="false"/>
          <w:i w:val="false"/>
          <w:color w:val="000000"/>
          <w:sz w:val="28"/>
        </w:rPr>
        <w:t>
      2) замена манометров (кроме электроконтактных), дифманометров, термопар, термометров сопротивления;</w:t>
      </w:r>
    </w:p>
    <w:p>
      <w:pPr>
        <w:spacing w:after="0"/>
        <w:ind w:left="0"/>
        <w:jc w:val="both"/>
      </w:pPr>
      <w:r>
        <w:rPr>
          <w:rFonts w:ascii="Times New Roman"/>
          <w:b w:val="false"/>
          <w:i w:val="false"/>
          <w:color w:val="000000"/>
          <w:sz w:val="28"/>
        </w:rPr>
        <w:t>
      3) устранение дефектов в приборах теплотехнического контроля на блочных щитах управления;</w:t>
      </w:r>
    </w:p>
    <w:p>
      <w:pPr>
        <w:spacing w:after="0"/>
        <w:ind w:left="0"/>
        <w:jc w:val="both"/>
      </w:pPr>
      <w:r>
        <w:rPr>
          <w:rFonts w:ascii="Times New Roman"/>
          <w:b w:val="false"/>
          <w:i w:val="false"/>
          <w:color w:val="000000"/>
          <w:sz w:val="28"/>
        </w:rPr>
        <w:t>
      4) профилактика переключателей точек температурных измерений;</w:t>
      </w:r>
    </w:p>
    <w:p>
      <w:pPr>
        <w:spacing w:after="0"/>
        <w:ind w:left="0"/>
        <w:jc w:val="both"/>
      </w:pPr>
      <w:r>
        <w:rPr>
          <w:rFonts w:ascii="Times New Roman"/>
          <w:b w:val="false"/>
          <w:i w:val="false"/>
          <w:color w:val="000000"/>
          <w:sz w:val="28"/>
        </w:rPr>
        <w:t>
      5) ремонт комплекса технических средств вычислительной техники АСУ;</w:t>
      </w:r>
    </w:p>
    <w:p>
      <w:pPr>
        <w:spacing w:after="0"/>
        <w:ind w:left="0"/>
        <w:jc w:val="both"/>
      </w:pPr>
      <w:r>
        <w:rPr>
          <w:rFonts w:ascii="Times New Roman"/>
          <w:b w:val="false"/>
          <w:i w:val="false"/>
          <w:color w:val="000000"/>
          <w:sz w:val="28"/>
        </w:rPr>
        <w:t>
      6) наладка и проверка параметров настройки электронных блоков авторегуляторов;</w:t>
      </w:r>
    </w:p>
    <w:p>
      <w:pPr>
        <w:spacing w:after="0"/>
        <w:ind w:left="0"/>
        <w:jc w:val="both"/>
      </w:pPr>
      <w:r>
        <w:rPr>
          <w:rFonts w:ascii="Times New Roman"/>
          <w:b w:val="false"/>
          <w:i w:val="false"/>
          <w:color w:val="000000"/>
          <w:sz w:val="28"/>
        </w:rPr>
        <w:t>
      7) уплотнение коробок зажимов;</w:t>
      </w:r>
    </w:p>
    <w:p>
      <w:pPr>
        <w:spacing w:after="0"/>
        <w:ind w:left="0"/>
        <w:jc w:val="both"/>
      </w:pPr>
      <w:r>
        <w:rPr>
          <w:rFonts w:ascii="Times New Roman"/>
          <w:b w:val="false"/>
          <w:i w:val="false"/>
          <w:color w:val="000000"/>
          <w:sz w:val="28"/>
        </w:rPr>
        <w:t>
      8) выполнение надписей, маркировки стендов, датчиков, исполнительных механизмов, панелей и прочих;</w:t>
      </w:r>
    </w:p>
    <w:p>
      <w:pPr>
        <w:spacing w:after="0"/>
        <w:ind w:left="0"/>
        <w:jc w:val="both"/>
      </w:pPr>
      <w:r>
        <w:rPr>
          <w:rFonts w:ascii="Times New Roman"/>
          <w:b w:val="false"/>
          <w:i w:val="false"/>
          <w:color w:val="000000"/>
          <w:sz w:val="28"/>
        </w:rPr>
        <w:t>
      9) обдувка щитов, панелей сжатым воздухом.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414 -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0" w:id="472"/>
    <w:p>
      <w:pPr>
        <w:spacing w:after="0"/>
        <w:ind w:left="0"/>
        <w:jc w:val="both"/>
      </w:pPr>
      <w:r>
        <w:rPr>
          <w:rFonts w:ascii="Times New Roman"/>
          <w:b w:val="false"/>
          <w:i w:val="false"/>
          <w:color w:val="000000"/>
          <w:sz w:val="28"/>
        </w:rPr>
        <w:t>
      415. Все работы в устройствах тепловой автоматики и измерении, расположенных на действующем оборудовании и сборках, находящихся в различных цехах, проводятся с разрешения начальника смены цеха, в котором предстоит работать.</w:t>
      </w:r>
    </w:p>
    <w:bookmarkEnd w:id="472"/>
    <w:bookmarkStart w:name="z461" w:id="473"/>
    <w:p>
      <w:pPr>
        <w:spacing w:after="0"/>
        <w:ind w:left="0"/>
        <w:jc w:val="both"/>
      </w:pPr>
      <w:r>
        <w:rPr>
          <w:rFonts w:ascii="Times New Roman"/>
          <w:b w:val="false"/>
          <w:i w:val="false"/>
          <w:color w:val="000000"/>
          <w:sz w:val="28"/>
        </w:rPr>
        <w:t>
      416. Допускающим к работам в устройствах тепловой автоматики и измерении по нарядам является оперативный персонал технологического цеха (участка). При отсутствии в смене дежурного персонала, а также при работе на территориально удаленных объектах допускающим к работе по нарядам может быть производитель работ с группой доступа IV по электробезопасности. Право производителя работ осуществлять допуск и определять меры безопасности при подготовке рабочего места указывается в строке "Отдельные указание" наряда.</w:t>
      </w:r>
    </w:p>
    <w:bookmarkEnd w:id="473"/>
    <w:bookmarkStart w:name="z462" w:id="474"/>
    <w:p>
      <w:pPr>
        <w:spacing w:after="0"/>
        <w:ind w:left="0"/>
        <w:jc w:val="left"/>
      </w:pPr>
      <w:r>
        <w:rPr>
          <w:rFonts w:ascii="Times New Roman"/>
          <w:b/>
          <w:i w:val="false"/>
          <w:color w:val="000000"/>
        </w:rPr>
        <w:t xml:space="preserve"> Глава 3. Безопасность при эксплуатации средств диспетчерского и технологического управления</w:t>
      </w:r>
    </w:p>
    <w:bookmarkEnd w:id="474"/>
    <w:p>
      <w:pPr>
        <w:spacing w:after="0"/>
        <w:ind w:left="0"/>
        <w:jc w:val="both"/>
      </w:pPr>
      <w:r>
        <w:rPr>
          <w:rFonts w:ascii="Times New Roman"/>
          <w:b w:val="false"/>
          <w:i w:val="false"/>
          <w:color w:val="ff0000"/>
          <w:sz w:val="28"/>
        </w:rPr>
        <w:t xml:space="preserve">
      Сноска. Заголовок главы 3 -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3" w:id="475"/>
    <w:p>
      <w:pPr>
        <w:spacing w:after="0"/>
        <w:ind w:left="0"/>
        <w:jc w:val="both"/>
      </w:pPr>
      <w:r>
        <w:rPr>
          <w:rFonts w:ascii="Times New Roman"/>
          <w:b w:val="false"/>
          <w:i w:val="false"/>
          <w:color w:val="000000"/>
          <w:sz w:val="28"/>
        </w:rPr>
        <w:t>
      417. При испытаниях КЛС повышенным напряжением испытываемый участок ограничивается. Во избежание появления испытательного напряжения на участках КЛС, не подвергаемых испытаниям, все соединения между ними снимаются.</w:t>
      </w:r>
    </w:p>
    <w:bookmarkEnd w:id="475"/>
    <w:bookmarkStart w:name="z464" w:id="476"/>
    <w:p>
      <w:pPr>
        <w:spacing w:after="0"/>
        <w:ind w:left="0"/>
        <w:jc w:val="both"/>
      </w:pPr>
      <w:r>
        <w:rPr>
          <w:rFonts w:ascii="Times New Roman"/>
          <w:b w:val="false"/>
          <w:i w:val="false"/>
          <w:color w:val="000000"/>
          <w:sz w:val="28"/>
        </w:rPr>
        <w:t>
      418. Работникам, находящимся во время испытаний электрической прочности изоляции на разных концах КЛС, необходимо иметь между собой связь.</w:t>
      </w:r>
    </w:p>
    <w:bookmarkEnd w:id="476"/>
    <w:bookmarkStart w:name="z465" w:id="477"/>
    <w:p>
      <w:pPr>
        <w:spacing w:after="0"/>
        <w:ind w:left="0"/>
        <w:jc w:val="both"/>
      </w:pPr>
      <w:r>
        <w:rPr>
          <w:rFonts w:ascii="Times New Roman"/>
          <w:b w:val="false"/>
          <w:i w:val="false"/>
          <w:color w:val="000000"/>
          <w:sz w:val="28"/>
        </w:rPr>
        <w:t>
      419. Телефонный аппарат на дальнем конце КЛС должен быть включен до проведения испытаний через разделительные конденсаторы (емкостью 0,1 микрофарад и рабочим напряжением 5-6 кВ), включенные в каждую жилу выделенной для телефонной связи пары. Телефонный аппарат и конденсаторы необходимо располагать вне котлована или колодца на деревянной подставке, покрытой резиновым диэлектрическим ковром. Телефонные разговоры проводятся при отсутствии испытательного напряжения на кабеле и по получении вызова от руководителя работ. Не допускается дотрагиваться до телефонного аппарата и соединительных проводов при испытаниях.</w:t>
      </w:r>
    </w:p>
    <w:bookmarkEnd w:id="477"/>
    <w:bookmarkStart w:name="z466" w:id="478"/>
    <w:p>
      <w:pPr>
        <w:spacing w:after="0"/>
        <w:ind w:left="0"/>
        <w:jc w:val="both"/>
      </w:pPr>
      <w:r>
        <w:rPr>
          <w:rFonts w:ascii="Times New Roman"/>
          <w:b w:val="false"/>
          <w:i w:val="false"/>
          <w:color w:val="000000"/>
          <w:sz w:val="28"/>
        </w:rPr>
        <w:t>
      420. Во время испытаний телефонный аппарат у руководителя работ отключается, включать его следует после окончания испытаний и снятия заряда с кабеля.</w:t>
      </w:r>
    </w:p>
    <w:bookmarkEnd w:id="478"/>
    <w:bookmarkStart w:name="z467" w:id="479"/>
    <w:p>
      <w:pPr>
        <w:spacing w:after="0"/>
        <w:ind w:left="0"/>
        <w:jc w:val="both"/>
      </w:pPr>
      <w:r>
        <w:rPr>
          <w:rFonts w:ascii="Times New Roman"/>
          <w:b w:val="false"/>
          <w:i w:val="false"/>
          <w:color w:val="000000"/>
          <w:sz w:val="28"/>
        </w:rPr>
        <w:t>
      421. Перед подачей испытательного напряжения на кабель руководителю работ необходимо предупредить по телефону членов бригады о начале испытаний.</w:t>
      </w:r>
    </w:p>
    <w:bookmarkEnd w:id="479"/>
    <w:bookmarkStart w:name="z468" w:id="480"/>
    <w:p>
      <w:pPr>
        <w:spacing w:after="0"/>
        <w:ind w:left="0"/>
        <w:jc w:val="both"/>
      </w:pPr>
      <w:r>
        <w:rPr>
          <w:rFonts w:ascii="Times New Roman"/>
          <w:b w:val="false"/>
          <w:i w:val="false"/>
          <w:color w:val="000000"/>
          <w:sz w:val="28"/>
        </w:rPr>
        <w:t>
      422. Не допускается производить какие-либо переключения на боксах и концах разделанного кабеля, а также прикасаться к кабелю во время испытаний.</w:t>
      </w:r>
    </w:p>
    <w:bookmarkEnd w:id="480"/>
    <w:bookmarkStart w:name="z469" w:id="481"/>
    <w:p>
      <w:pPr>
        <w:spacing w:after="0"/>
        <w:ind w:left="0"/>
        <w:jc w:val="both"/>
      </w:pPr>
      <w:r>
        <w:rPr>
          <w:rFonts w:ascii="Times New Roman"/>
          <w:b w:val="false"/>
          <w:i w:val="false"/>
          <w:color w:val="000000"/>
          <w:sz w:val="28"/>
        </w:rPr>
        <w:t>
      423. Измерения переносными приборами на КЛС необходимо проводить не менее чем двум человекам, одному из которых необходимо иметь группу доступа не ниже IV, а другому группу доступа не ниже III.</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0" w:id="482"/>
    <w:p>
      <w:pPr>
        <w:spacing w:after="0"/>
        <w:ind w:left="0"/>
        <w:jc w:val="both"/>
      </w:pPr>
      <w:r>
        <w:rPr>
          <w:rFonts w:ascii="Times New Roman"/>
          <w:b w:val="false"/>
          <w:i w:val="false"/>
          <w:color w:val="000000"/>
          <w:sz w:val="28"/>
        </w:rPr>
        <w:t>
      424. Электрические измерения КЛС, подверженных опасному влиянию линий электропередачи и электрифицированных железных дорог переменного тока, необходимо проводить с применением электрозащитных средств.</w:t>
      </w:r>
    </w:p>
    <w:bookmarkEnd w:id="482"/>
    <w:bookmarkStart w:name="z471" w:id="483"/>
    <w:p>
      <w:pPr>
        <w:spacing w:after="0"/>
        <w:ind w:left="0"/>
        <w:jc w:val="both"/>
      </w:pPr>
      <w:r>
        <w:rPr>
          <w:rFonts w:ascii="Times New Roman"/>
          <w:b w:val="false"/>
          <w:i w:val="false"/>
          <w:color w:val="000000"/>
          <w:sz w:val="28"/>
        </w:rPr>
        <w:t>
      425.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bookmarkEnd w:id="483"/>
    <w:bookmarkStart w:name="z472" w:id="484"/>
    <w:p>
      <w:pPr>
        <w:spacing w:after="0"/>
        <w:ind w:left="0"/>
        <w:jc w:val="both"/>
      </w:pPr>
      <w:r>
        <w:rPr>
          <w:rFonts w:ascii="Times New Roman"/>
          <w:b w:val="false"/>
          <w:i w:val="false"/>
          <w:color w:val="000000"/>
          <w:sz w:val="28"/>
        </w:rPr>
        <w:t>
      426. Ремонт дренажной установки допускается выполнять после отключения ее со стороны контактной сети и кабеля и заземления дренажного кабеля со стороны контактной сети электрифицированной железной дороги или городского электрического транспорта (трамваев и троллейбусов).</w:t>
      </w:r>
    </w:p>
    <w:bookmarkEnd w:id="484"/>
    <w:bookmarkStart w:name="z473" w:id="485"/>
    <w:p>
      <w:pPr>
        <w:spacing w:after="0"/>
        <w:ind w:left="0"/>
        <w:jc w:val="both"/>
      </w:pPr>
      <w:r>
        <w:rPr>
          <w:rFonts w:ascii="Times New Roman"/>
          <w:b w:val="false"/>
          <w:i w:val="false"/>
          <w:color w:val="000000"/>
          <w:sz w:val="28"/>
        </w:rPr>
        <w:t>
      427. К обслуживанию КСУ допускаются работники, имеющие группу доступа не ниже III.</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4" w:id="486"/>
    <w:p>
      <w:pPr>
        <w:spacing w:after="0"/>
        <w:ind w:left="0"/>
        <w:jc w:val="both"/>
      </w:pPr>
      <w:r>
        <w:rPr>
          <w:rFonts w:ascii="Times New Roman"/>
          <w:b w:val="false"/>
          <w:i w:val="false"/>
          <w:color w:val="000000"/>
          <w:sz w:val="28"/>
        </w:rPr>
        <w:t>
      428. Все работы на КСУ проводятся по распоряжению после отключения установки и снятия напряжения.</w:t>
      </w:r>
    </w:p>
    <w:bookmarkEnd w:id="486"/>
    <w:bookmarkStart w:name="z475" w:id="487"/>
    <w:p>
      <w:pPr>
        <w:spacing w:after="0"/>
        <w:ind w:left="0"/>
        <w:jc w:val="both"/>
      </w:pPr>
      <w:r>
        <w:rPr>
          <w:rFonts w:ascii="Times New Roman"/>
          <w:b w:val="false"/>
          <w:i w:val="false"/>
          <w:color w:val="000000"/>
          <w:sz w:val="28"/>
        </w:rPr>
        <w:t>
      429. Снимать переднюю, заднюю и боковые панели с блока осушки и автоматики и приступать к работам допускается не ранее чем через 15 мин после снятия напряжения с КСУ.</w:t>
      </w:r>
    </w:p>
    <w:bookmarkEnd w:id="487"/>
    <w:p>
      <w:pPr>
        <w:spacing w:after="0"/>
        <w:ind w:left="0"/>
        <w:jc w:val="both"/>
      </w:pPr>
      <w:r>
        <w:rPr>
          <w:rFonts w:ascii="Times New Roman"/>
          <w:b w:val="false"/>
          <w:i w:val="false"/>
          <w:color w:val="000000"/>
          <w:sz w:val="28"/>
        </w:rPr>
        <w:t>
      При работах у блока осушки и автоматики необходимо использовать резиновый диэлектрический ковер</w:t>
      </w:r>
    </w:p>
    <w:bookmarkStart w:name="z476" w:id="488"/>
    <w:p>
      <w:pPr>
        <w:spacing w:after="0"/>
        <w:ind w:left="0"/>
        <w:jc w:val="both"/>
      </w:pPr>
      <w:r>
        <w:rPr>
          <w:rFonts w:ascii="Times New Roman"/>
          <w:b w:val="false"/>
          <w:i w:val="false"/>
          <w:color w:val="000000"/>
          <w:sz w:val="28"/>
        </w:rPr>
        <w:t>
      430. Дистанционное питание необслуживаемого усилительного пункта (далее – НУП) постоянным и переменным током снимается при следующих работах на КЛС:</w:t>
      </w:r>
    </w:p>
    <w:bookmarkEnd w:id="488"/>
    <w:p>
      <w:pPr>
        <w:spacing w:after="0"/>
        <w:ind w:left="0"/>
        <w:jc w:val="both"/>
      </w:pPr>
      <w:r>
        <w:rPr>
          <w:rFonts w:ascii="Times New Roman"/>
          <w:b w:val="false"/>
          <w:i w:val="false"/>
          <w:color w:val="000000"/>
          <w:sz w:val="28"/>
        </w:rPr>
        <w:t>
      1) монтаже, демонтаже и перекладке кабеля;</w:t>
      </w:r>
    </w:p>
    <w:p>
      <w:pPr>
        <w:spacing w:after="0"/>
        <w:ind w:left="0"/>
        <w:jc w:val="both"/>
      </w:pPr>
      <w:r>
        <w:rPr>
          <w:rFonts w:ascii="Times New Roman"/>
          <w:b w:val="false"/>
          <w:i w:val="false"/>
          <w:color w:val="000000"/>
          <w:sz w:val="28"/>
        </w:rPr>
        <w:t>
      2) ремонте поврежденной телефонной связи;</w:t>
      </w:r>
    </w:p>
    <w:p>
      <w:pPr>
        <w:spacing w:after="0"/>
        <w:ind w:left="0"/>
        <w:jc w:val="both"/>
      </w:pPr>
      <w:r>
        <w:rPr>
          <w:rFonts w:ascii="Times New Roman"/>
          <w:b w:val="false"/>
          <w:i w:val="false"/>
          <w:color w:val="000000"/>
          <w:sz w:val="28"/>
        </w:rPr>
        <w:t>
      3) измерениях на кабеле.</w:t>
      </w:r>
    </w:p>
    <w:bookmarkStart w:name="z477" w:id="489"/>
    <w:p>
      <w:pPr>
        <w:spacing w:after="0"/>
        <w:ind w:left="0"/>
        <w:jc w:val="both"/>
      </w:pPr>
      <w:r>
        <w:rPr>
          <w:rFonts w:ascii="Times New Roman"/>
          <w:b w:val="false"/>
          <w:i w:val="false"/>
          <w:color w:val="000000"/>
          <w:sz w:val="28"/>
        </w:rPr>
        <w:t>
      431. Дистанционное питание НУП снимается по заявке дежурного СДТУ, которую он дает на имя дежурного или начальника обслуживаемого усилительного пункта (далее – ОУП). В заявке указываются наименование кабеля, участок и характер работы, время начала и конца работы, вид дистанционного питания, фамилия руководителя работ.</w:t>
      </w:r>
    </w:p>
    <w:bookmarkEnd w:id="489"/>
    <w:bookmarkStart w:name="z478" w:id="490"/>
    <w:p>
      <w:pPr>
        <w:spacing w:after="0"/>
        <w:ind w:left="0"/>
        <w:jc w:val="both"/>
      </w:pPr>
      <w:r>
        <w:rPr>
          <w:rFonts w:ascii="Times New Roman"/>
          <w:b w:val="false"/>
          <w:i w:val="false"/>
          <w:color w:val="000000"/>
          <w:sz w:val="28"/>
        </w:rPr>
        <w:t xml:space="preserve">
      432. Дистанционное питание НУП снимается на питающем усилительном пункте дежурным или начальником ОУП после получения согласия от уполномоченного на это лица. </w:t>
      </w:r>
    </w:p>
    <w:bookmarkEnd w:id="490"/>
    <w:p>
      <w:pPr>
        <w:spacing w:after="0"/>
        <w:ind w:left="0"/>
        <w:jc w:val="both"/>
      </w:pPr>
      <w:r>
        <w:rPr>
          <w:rFonts w:ascii="Times New Roman"/>
          <w:b w:val="false"/>
          <w:i w:val="false"/>
          <w:color w:val="000000"/>
          <w:sz w:val="28"/>
        </w:rPr>
        <w:t xml:space="preserve">
      На ключах и кнопках, с помощью которых снято напряжение дистанционного питания, вывешивается знак (плакат) по форме согласно </w:t>
      </w:r>
      <w:r>
        <w:rPr>
          <w:rFonts w:ascii="Times New Roman"/>
          <w:b w:val="false"/>
          <w:i w:val="false"/>
          <w:color w:val="000000"/>
          <w:sz w:val="28"/>
        </w:rPr>
        <w:t xml:space="preserve"> приложению 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цепи передачи дистанционного питания необходимо сделать разрывы путем снятия соответствующих дужек, предохранителей или других частей в зависимости от конструкции аппаратуры. При этом следует пользоваться диэлектрическими перчатками.</w:t>
      </w:r>
    </w:p>
    <w:bookmarkStart w:name="z479" w:id="491"/>
    <w:p>
      <w:pPr>
        <w:spacing w:after="0"/>
        <w:ind w:left="0"/>
        <w:jc w:val="both"/>
      </w:pPr>
      <w:r>
        <w:rPr>
          <w:rFonts w:ascii="Times New Roman"/>
          <w:b w:val="false"/>
          <w:i w:val="false"/>
          <w:color w:val="000000"/>
          <w:sz w:val="28"/>
        </w:rPr>
        <w:t>
      433. Одновременно с дистанционным питанием с кабеля снимается питание устройств телеуправления и сигнализации, и на их платы вывешивается знак (плакат) по форме согласно приложению 8 к настоящим Правилам.</w:t>
      </w:r>
    </w:p>
    <w:bookmarkEnd w:id="491"/>
    <w:bookmarkStart w:name="z480" w:id="492"/>
    <w:p>
      <w:pPr>
        <w:spacing w:after="0"/>
        <w:ind w:left="0"/>
        <w:jc w:val="both"/>
      </w:pPr>
      <w:r>
        <w:rPr>
          <w:rFonts w:ascii="Times New Roman"/>
          <w:b w:val="false"/>
          <w:i w:val="false"/>
          <w:color w:val="000000"/>
          <w:sz w:val="28"/>
        </w:rPr>
        <w:t>
      434. Получив согласие на проведение работ в НУП, руководителю работ необходимо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bookmarkEnd w:id="492"/>
    <w:bookmarkStart w:name="z481" w:id="493"/>
    <w:p>
      <w:pPr>
        <w:spacing w:after="0"/>
        <w:ind w:left="0"/>
        <w:jc w:val="both"/>
      </w:pPr>
      <w:r>
        <w:rPr>
          <w:rFonts w:ascii="Times New Roman"/>
          <w:b w:val="false"/>
          <w:i w:val="false"/>
          <w:color w:val="000000"/>
          <w:sz w:val="28"/>
        </w:rPr>
        <w:t>
      435. Для обеспечения безопасности работ на кабеле в НУП делаются дополнительные разрывы в цепях приема дистанционного питания. Видимый разрыв в цепях дистанционного питания симметричного кабеля осуществляется снятием двухпарных вилок с боксов. Видимый разрыв в цепях дистанционного питания на коаксильных парах осуществляется снятием соответствующих дужек, находящихся между платой фильтров и блоком автотрансформаторов, а на симметричных парах – снятием дужек на боксах, расположенных на вспомогательной стойке. Дужки и вилки, подлежащие снятию, имеют отличительную окраску.</w:t>
      </w:r>
    </w:p>
    <w:bookmarkEnd w:id="493"/>
    <w:bookmarkStart w:name="z482" w:id="494"/>
    <w:p>
      <w:pPr>
        <w:spacing w:after="0"/>
        <w:ind w:left="0"/>
        <w:jc w:val="both"/>
      </w:pPr>
      <w:r>
        <w:rPr>
          <w:rFonts w:ascii="Times New Roman"/>
          <w:b w:val="false"/>
          <w:i w:val="false"/>
          <w:color w:val="000000"/>
          <w:sz w:val="28"/>
        </w:rPr>
        <w:t>
      436. Все работы в НУП необходимо проводить бригаде, в которой производитель работ имеет группу доступа не ниже III.</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 w:id="495"/>
    <w:p>
      <w:pPr>
        <w:spacing w:after="0"/>
        <w:ind w:left="0"/>
        <w:jc w:val="both"/>
      </w:pPr>
      <w:r>
        <w:rPr>
          <w:rFonts w:ascii="Times New Roman"/>
          <w:b w:val="false"/>
          <w:i w:val="false"/>
          <w:color w:val="000000"/>
          <w:sz w:val="28"/>
        </w:rPr>
        <w:t>
      437. Камеры НУП, не имеющие постоянной вентиляции, перед началом и во время работы необходимо проветривать. При проведении работ камера должна быть открыта.</w:t>
      </w:r>
    </w:p>
    <w:bookmarkEnd w:id="495"/>
    <w:p>
      <w:pPr>
        <w:spacing w:after="0"/>
        <w:ind w:left="0"/>
        <w:jc w:val="both"/>
      </w:pPr>
      <w:r>
        <w:rPr>
          <w:rFonts w:ascii="Times New Roman"/>
          <w:b w:val="false"/>
          <w:i w:val="false"/>
          <w:color w:val="000000"/>
          <w:sz w:val="28"/>
        </w:rPr>
        <w:t>
      При работе в НУП, оборудованных вентиляцией, должны быть открыты вентиляционные каналы.</w:t>
      </w:r>
    </w:p>
    <w:bookmarkStart w:name="z484" w:id="496"/>
    <w:p>
      <w:pPr>
        <w:spacing w:after="0"/>
        <w:ind w:left="0"/>
        <w:jc w:val="both"/>
      </w:pPr>
      <w:r>
        <w:rPr>
          <w:rFonts w:ascii="Times New Roman"/>
          <w:b w:val="false"/>
          <w:i w:val="false"/>
          <w:color w:val="000000"/>
          <w:sz w:val="28"/>
        </w:rPr>
        <w:t>
      438. Перед испытанием аппаратуры дистанционного питания обеспечивается телефонная связь между всеми НУП и питающими их ОУП.</w:t>
      </w:r>
    </w:p>
    <w:bookmarkEnd w:id="496"/>
    <w:bookmarkStart w:name="z485" w:id="497"/>
    <w:p>
      <w:pPr>
        <w:spacing w:after="0"/>
        <w:ind w:left="0"/>
        <w:jc w:val="both"/>
      </w:pPr>
      <w:r>
        <w:rPr>
          <w:rFonts w:ascii="Times New Roman"/>
          <w:b w:val="false"/>
          <w:i w:val="false"/>
          <w:color w:val="000000"/>
          <w:sz w:val="28"/>
        </w:rPr>
        <w:t>
      439. Снимать с аппаратуры отдельные платы допускается с согласия руководителя работ после снятия напряжения дистанционного питания. Не допускается проводить ремонт аппаратуры, находящейся под напряжением.</w:t>
      </w:r>
    </w:p>
    <w:bookmarkEnd w:id="497"/>
    <w:bookmarkStart w:name="z486" w:id="498"/>
    <w:p>
      <w:pPr>
        <w:spacing w:after="0"/>
        <w:ind w:left="0"/>
        <w:jc w:val="both"/>
      </w:pPr>
      <w:r>
        <w:rPr>
          <w:rFonts w:ascii="Times New Roman"/>
          <w:b w:val="false"/>
          <w:i w:val="false"/>
          <w:color w:val="000000"/>
          <w:sz w:val="28"/>
        </w:rPr>
        <w:t>
      440. Устройство пересечений и ремонт проводов ВЛС, пересекающих провода контактной сети электрифицированных железных дорог, трамваев и троллейбусов, осуществляются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bookmarkEnd w:id="498"/>
    <w:bookmarkStart w:name="z487" w:id="499"/>
    <w:p>
      <w:pPr>
        <w:spacing w:after="0"/>
        <w:ind w:left="0"/>
        <w:jc w:val="both"/>
      </w:pPr>
      <w:r>
        <w:rPr>
          <w:rFonts w:ascii="Times New Roman"/>
          <w:b w:val="false"/>
          <w:i w:val="false"/>
          <w:color w:val="000000"/>
          <w:sz w:val="28"/>
        </w:rPr>
        <w:t>
      441. При перетягивании проводов над проводами линий электропередачи на улицах населенных пунктов необходимо выставлять сигнальщиков с флажками для предупреждения прохожих и транспорта.</w:t>
      </w:r>
    </w:p>
    <w:bookmarkEnd w:id="499"/>
    <w:bookmarkStart w:name="z488" w:id="500"/>
    <w:p>
      <w:pPr>
        <w:spacing w:after="0"/>
        <w:ind w:left="0"/>
        <w:jc w:val="both"/>
      </w:pPr>
      <w:r>
        <w:rPr>
          <w:rFonts w:ascii="Times New Roman"/>
          <w:b w:val="false"/>
          <w:i w:val="false"/>
          <w:color w:val="000000"/>
          <w:sz w:val="28"/>
        </w:rPr>
        <w:t xml:space="preserve">
      442. Перед началом работы необходимо проверить отсутствие напряжения выше 42 В на проводах ВЛС (между проводами и землей). </w:t>
      </w:r>
    </w:p>
    <w:bookmarkEnd w:id="500"/>
    <w:p>
      <w:pPr>
        <w:spacing w:after="0"/>
        <w:ind w:left="0"/>
        <w:jc w:val="both"/>
      </w:pPr>
      <w:r>
        <w:rPr>
          <w:rFonts w:ascii="Times New Roman"/>
          <w:b w:val="false"/>
          <w:i w:val="false"/>
          <w:color w:val="000000"/>
          <w:sz w:val="28"/>
        </w:rPr>
        <w:t>
      Не допускается при обнаружении на проводах ВЛС напряжения выше 42 В приступать к работе до выяснения причины появления напряжения и снижения его до 42 В.</w:t>
      </w:r>
    </w:p>
    <w:bookmarkStart w:name="z489" w:id="501"/>
    <w:p>
      <w:pPr>
        <w:spacing w:after="0"/>
        <w:ind w:left="0"/>
        <w:jc w:val="both"/>
      </w:pPr>
      <w:r>
        <w:rPr>
          <w:rFonts w:ascii="Times New Roman"/>
          <w:b w:val="false"/>
          <w:i w:val="false"/>
          <w:color w:val="000000"/>
          <w:sz w:val="28"/>
        </w:rPr>
        <w:t>
      443. Заземление проводов ВЛС, находящихся под наведенным напряжением, выполняется через дренажные катушки с помощью штанг для наложения переносных заземлений.</w:t>
      </w:r>
    </w:p>
    <w:bookmarkEnd w:id="501"/>
    <w:bookmarkStart w:name="z490" w:id="502"/>
    <w:p>
      <w:pPr>
        <w:spacing w:after="0"/>
        <w:ind w:left="0"/>
        <w:jc w:val="both"/>
      </w:pPr>
      <w:r>
        <w:rPr>
          <w:rFonts w:ascii="Times New Roman"/>
          <w:b w:val="false"/>
          <w:i w:val="false"/>
          <w:color w:val="000000"/>
          <w:sz w:val="28"/>
        </w:rPr>
        <w:t>
      444. При работе на ВЛС под наведенным напряжением раскатываемые и монтируемые провода заземляются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bookmarkEnd w:id="502"/>
    <w:p>
      <w:pPr>
        <w:spacing w:after="0"/>
        <w:ind w:left="0"/>
        <w:jc w:val="both"/>
      </w:pPr>
      <w:r>
        <w:rPr>
          <w:rFonts w:ascii="Times New Roman"/>
          <w:b w:val="false"/>
          <w:i w:val="false"/>
          <w:color w:val="000000"/>
          <w:sz w:val="28"/>
        </w:rPr>
        <w:t>
      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должны быть заземлены с обеих сторон от места соединения.</w:t>
      </w:r>
    </w:p>
    <w:bookmarkStart w:name="z491" w:id="503"/>
    <w:p>
      <w:pPr>
        <w:spacing w:after="0"/>
        <w:ind w:left="0"/>
        <w:jc w:val="both"/>
      </w:pPr>
      <w:r>
        <w:rPr>
          <w:rFonts w:ascii="Times New Roman"/>
          <w:b w:val="false"/>
          <w:i w:val="false"/>
          <w:color w:val="000000"/>
          <w:sz w:val="28"/>
        </w:rPr>
        <w:t>
      445. С радиоаппаратурой, выполненной на транзисторах и микросхемах, допускается работать по распоряжению. На месте работ ложатся резиновые диэлектрические ковры или установлены изолирующие подставки.</w:t>
      </w:r>
    </w:p>
    <w:bookmarkEnd w:id="503"/>
    <w:bookmarkStart w:name="z492" w:id="504"/>
    <w:p>
      <w:pPr>
        <w:spacing w:after="0"/>
        <w:ind w:left="0"/>
        <w:jc w:val="both"/>
      </w:pPr>
      <w:r>
        <w:rPr>
          <w:rFonts w:ascii="Times New Roman"/>
          <w:b w:val="false"/>
          <w:i w:val="false"/>
          <w:color w:val="000000"/>
          <w:sz w:val="28"/>
        </w:rPr>
        <w:t>
      446. Одному работнику с группой доступа не ниже III допускается обслуживать радиоаппаратуру без права выполнения каких-либо ремонтных работ, за исключением работ на аппаратуре, выполненной на транзисторах и микросхемах, питание которых осуществляется напряжением до 42 В.</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3" w:id="505"/>
    <w:p>
      <w:pPr>
        <w:spacing w:after="0"/>
        <w:ind w:left="0"/>
        <w:jc w:val="both"/>
      </w:pPr>
      <w:r>
        <w:rPr>
          <w:rFonts w:ascii="Times New Roman"/>
          <w:b w:val="false"/>
          <w:i w:val="false"/>
          <w:color w:val="000000"/>
          <w:sz w:val="28"/>
        </w:rPr>
        <w:t>
      447. При работе в электромагнитном поле (далее – ЭМП) с частотами в диапазоне 60 килогерц – 300 Гигагерц выполняются в соответствии с законодательством Республики Казахстан.</w:t>
      </w:r>
    </w:p>
    <w:bookmarkEnd w:id="505"/>
    <w:bookmarkStart w:name="z494" w:id="506"/>
    <w:p>
      <w:pPr>
        <w:spacing w:after="0"/>
        <w:ind w:left="0"/>
        <w:jc w:val="both"/>
      </w:pPr>
      <w:r>
        <w:rPr>
          <w:rFonts w:ascii="Times New Roman"/>
          <w:b w:val="false"/>
          <w:i w:val="false"/>
          <w:color w:val="000000"/>
          <w:sz w:val="28"/>
        </w:rPr>
        <w:t>
      448. При настройке и испытаниях аппаратуры высокой частоты необходимо пользоваться средствами защиты от поражения электрическим током и от повышенных электромагнитных излучений.</w:t>
      </w:r>
    </w:p>
    <w:bookmarkEnd w:id="506"/>
    <w:p>
      <w:pPr>
        <w:spacing w:after="0"/>
        <w:ind w:left="0"/>
        <w:jc w:val="both"/>
      </w:pPr>
      <w:r>
        <w:rPr>
          <w:rFonts w:ascii="Times New Roman"/>
          <w:b w:val="false"/>
          <w:i w:val="false"/>
          <w:color w:val="000000"/>
          <w:sz w:val="28"/>
        </w:rPr>
        <w:t>
      Применяемые защитные очки имеют металлизированное покрытие стекол.</w:t>
      </w:r>
    </w:p>
    <w:bookmarkStart w:name="z495" w:id="507"/>
    <w:p>
      <w:pPr>
        <w:spacing w:after="0"/>
        <w:ind w:left="0"/>
        <w:jc w:val="both"/>
      </w:pPr>
      <w:r>
        <w:rPr>
          <w:rFonts w:ascii="Times New Roman"/>
          <w:b w:val="false"/>
          <w:i w:val="false"/>
          <w:color w:val="000000"/>
          <w:sz w:val="28"/>
        </w:rPr>
        <w:t>
      449. Устранять неисправности, производить изменения в схемах, разборку и сборку антенно-фидерных устройств необходимо после снятия с них напряжения.</w:t>
      </w:r>
    </w:p>
    <w:bookmarkEnd w:id="507"/>
    <w:p>
      <w:pPr>
        <w:spacing w:after="0"/>
        <w:ind w:left="0"/>
        <w:jc w:val="both"/>
      </w:pPr>
      <w:r>
        <w:rPr>
          <w:rFonts w:ascii="Times New Roman"/>
          <w:b w:val="false"/>
          <w:i w:val="false"/>
          <w:color w:val="000000"/>
          <w:sz w:val="28"/>
        </w:rPr>
        <w:t>
      Не допускается:</w:t>
      </w:r>
    </w:p>
    <w:p>
      <w:pPr>
        <w:spacing w:after="0"/>
        <w:ind w:left="0"/>
        <w:jc w:val="both"/>
      </w:pPr>
      <w:r>
        <w:rPr>
          <w:rFonts w:ascii="Times New Roman"/>
          <w:b w:val="false"/>
          <w:i w:val="false"/>
          <w:color w:val="000000"/>
          <w:sz w:val="28"/>
        </w:rPr>
        <w:t>
      1) определять наличие электромагнитного излучения по тепловому эффекту на руке или другой части тела;</w:t>
      </w:r>
    </w:p>
    <w:p>
      <w:pPr>
        <w:spacing w:after="0"/>
        <w:ind w:left="0"/>
        <w:jc w:val="both"/>
      </w:pPr>
      <w:r>
        <w:rPr>
          <w:rFonts w:ascii="Times New Roman"/>
          <w:b w:val="false"/>
          <w:i w:val="false"/>
          <w:color w:val="000000"/>
          <w:sz w:val="28"/>
        </w:rPr>
        <w:t>
      2) находиться в зоне излучения с плотностью потока энергии, выше допустимой, без средств защиты;</w:t>
      </w:r>
    </w:p>
    <w:p>
      <w:pPr>
        <w:spacing w:after="0"/>
        <w:ind w:left="0"/>
        <w:jc w:val="both"/>
      </w:pPr>
      <w:r>
        <w:rPr>
          <w:rFonts w:ascii="Times New Roman"/>
          <w:b w:val="false"/>
          <w:i w:val="false"/>
          <w:color w:val="000000"/>
          <w:sz w:val="28"/>
        </w:rPr>
        <w:t>
      3) нарушать экранирование источника электромагнитного излучения;</w:t>
      </w:r>
    </w:p>
    <w:p>
      <w:pPr>
        <w:spacing w:after="0"/>
        <w:ind w:left="0"/>
        <w:jc w:val="both"/>
      </w:pPr>
      <w:r>
        <w:rPr>
          <w:rFonts w:ascii="Times New Roman"/>
          <w:b w:val="false"/>
          <w:i w:val="false"/>
          <w:color w:val="000000"/>
          <w:sz w:val="28"/>
        </w:rPr>
        <w:t>
      4) находиться перед открытым работающим антенно-фидерным устройством.</w:t>
      </w:r>
    </w:p>
    <w:bookmarkStart w:name="z496" w:id="508"/>
    <w:p>
      <w:pPr>
        <w:spacing w:after="0"/>
        <w:ind w:left="0"/>
        <w:jc w:val="both"/>
      </w:pPr>
      <w:r>
        <w:rPr>
          <w:rFonts w:ascii="Times New Roman"/>
          <w:b w:val="false"/>
          <w:i w:val="false"/>
          <w:color w:val="000000"/>
          <w:sz w:val="28"/>
        </w:rPr>
        <w:t>
      450. Работы по монтажу и профилактике внешних антенно-фидерных устройств на башнях и мачтах необходимо выполнять бригаде, состоящей из работников с группами доступа не ниже IV и III. Перед началом работ необходимо отключать аппаратуру высокой частоты.</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450 -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7" w:id="509"/>
    <w:p>
      <w:pPr>
        <w:spacing w:after="0"/>
        <w:ind w:left="0"/>
        <w:jc w:val="both"/>
      </w:pPr>
      <w:r>
        <w:rPr>
          <w:rFonts w:ascii="Times New Roman"/>
          <w:b w:val="false"/>
          <w:i w:val="false"/>
          <w:color w:val="000000"/>
          <w:sz w:val="28"/>
        </w:rPr>
        <w:t>
      451. При работе на антенно-мачтовых сооружениях выполняются следующие требования:</w:t>
      </w:r>
    </w:p>
    <w:bookmarkEnd w:id="509"/>
    <w:p>
      <w:pPr>
        <w:spacing w:after="0"/>
        <w:ind w:left="0"/>
        <w:jc w:val="both"/>
      </w:pPr>
      <w:r>
        <w:rPr>
          <w:rFonts w:ascii="Times New Roman"/>
          <w:b w:val="false"/>
          <w:i w:val="false"/>
          <w:color w:val="000000"/>
          <w:sz w:val="28"/>
        </w:rPr>
        <w:t>
      1) работникам, поднимающимся по ним, необходимо иметь допуск к верхолазным работам;</w:t>
      </w:r>
    </w:p>
    <w:p>
      <w:pPr>
        <w:spacing w:after="0"/>
        <w:ind w:left="0"/>
        <w:jc w:val="both"/>
      </w:pPr>
      <w:r>
        <w:rPr>
          <w:rFonts w:ascii="Times New Roman"/>
          <w:b w:val="false"/>
          <w:i w:val="false"/>
          <w:color w:val="000000"/>
          <w:sz w:val="28"/>
        </w:rPr>
        <w:t xml:space="preserve">
      2) перед работой отключаются сигнальное освещение мачты и прогрев антенн и вывешены знак (плакат) по форме согласно </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настоящим Правилам.</w:t>
      </w:r>
    </w:p>
    <w:bookmarkStart w:name="z498" w:id="510"/>
    <w:p>
      <w:pPr>
        <w:spacing w:after="0"/>
        <w:ind w:left="0"/>
        <w:jc w:val="both"/>
      </w:pPr>
      <w:r>
        <w:rPr>
          <w:rFonts w:ascii="Times New Roman"/>
          <w:b w:val="false"/>
          <w:i w:val="false"/>
          <w:color w:val="000000"/>
          <w:sz w:val="28"/>
        </w:rPr>
        <w:t>
      452. Обслуживание, наладку и ремонт оборудования высокочастотных установок, расположенных в РУ или на ВЛ выше 1000 В, необходимо проводить не менее чем двум человекам, одному из которых необходимо иметь группу доступа не ниже IV.</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452 -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9" w:id="511"/>
    <w:p>
      <w:pPr>
        <w:spacing w:after="0"/>
        <w:ind w:left="0"/>
        <w:jc w:val="both"/>
      </w:pPr>
      <w:r>
        <w:rPr>
          <w:rFonts w:ascii="Times New Roman"/>
          <w:b w:val="false"/>
          <w:i w:val="false"/>
          <w:color w:val="000000"/>
          <w:sz w:val="28"/>
        </w:rPr>
        <w:t>
      453. Допускается работать на действующей аппаратуре со вскрытием панелей (блоков) одному работнику с группой доступа не ниже III с применением резинового диэлектрического ковра.</w:t>
      </w:r>
    </w:p>
    <w:bookmarkEnd w:id="511"/>
    <w:p>
      <w:pPr>
        <w:spacing w:after="0"/>
        <w:ind w:left="0"/>
        <w:jc w:val="both"/>
      </w:pPr>
      <w:r>
        <w:rPr>
          <w:rFonts w:ascii="Times New Roman"/>
          <w:b w:val="false"/>
          <w:i w:val="false"/>
          <w:color w:val="000000"/>
          <w:sz w:val="28"/>
        </w:rPr>
        <w:t>
      Перед началом работ необходимо проверить отсутствие напряжения на соединительной высокочастотной линии. Не разрешается работать при напряжении на линии выше 42 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0" w:id="512"/>
    <w:p>
      <w:pPr>
        <w:spacing w:after="0"/>
        <w:ind w:left="0"/>
        <w:jc w:val="both"/>
      </w:pPr>
      <w:r>
        <w:rPr>
          <w:rFonts w:ascii="Times New Roman"/>
          <w:b w:val="false"/>
          <w:i w:val="false"/>
          <w:color w:val="000000"/>
          <w:sz w:val="28"/>
        </w:rPr>
        <w:t>
      454. Производить изменения в схемах, разборку и сборку высокочастотного тракта и устранять неисправности в них можно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bookmarkEnd w:id="512"/>
    <w:bookmarkStart w:name="z501" w:id="513"/>
    <w:p>
      <w:pPr>
        <w:spacing w:after="0"/>
        <w:ind w:left="0"/>
        <w:jc w:val="both"/>
      </w:pPr>
      <w:r>
        <w:rPr>
          <w:rFonts w:ascii="Times New Roman"/>
          <w:b w:val="false"/>
          <w:i w:val="false"/>
          <w:color w:val="000000"/>
          <w:sz w:val="28"/>
        </w:rPr>
        <w:t>
      455. Не допускается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bookmarkEnd w:id="513"/>
    <w:bookmarkStart w:name="z502" w:id="514"/>
    <w:p>
      <w:pPr>
        <w:spacing w:after="0"/>
        <w:ind w:left="0"/>
        <w:jc w:val="both"/>
      </w:pPr>
      <w:r>
        <w:rPr>
          <w:rFonts w:ascii="Times New Roman"/>
          <w:b w:val="false"/>
          <w:i w:val="false"/>
          <w:color w:val="000000"/>
          <w:sz w:val="28"/>
        </w:rPr>
        <w:t>
      456. Подключать и отключать приборы в цепи между конденсаторами связи и фильтром присоединения допускается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заземляется.</w:t>
      </w:r>
    </w:p>
    <w:bookmarkEnd w:id="514"/>
    <w:p>
      <w:pPr>
        <w:spacing w:after="0"/>
        <w:ind w:left="0"/>
        <w:jc w:val="both"/>
      </w:pPr>
      <w:r>
        <w:rPr>
          <w:rFonts w:ascii="Times New Roman"/>
          <w:b w:val="false"/>
          <w:i w:val="false"/>
          <w:color w:val="000000"/>
          <w:sz w:val="28"/>
        </w:rPr>
        <w:t>
      Измерения продолжительностью не более 1 часа можно проводить по распоряжению одному человеку с группой доступа не ниже IV под присмотром дежурного или работника оперативно-ремонтного персонала с группой доступа не ниже IV. Эти измерения проводятся внутри фильтра присоединения без отключения разрядника при отключенном заземляющем ноже нижней обкладки конденсатора связи. При этом приборы заземляются, измерения необходимо проводить с применением электрозащитных средств (диэлектрические боты и перчатки, инструмент с изолирующими рукоятками).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456 -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3" w:id="515"/>
    <w:p>
      <w:pPr>
        <w:spacing w:after="0"/>
        <w:ind w:left="0"/>
        <w:jc w:val="both"/>
      </w:pPr>
      <w:r>
        <w:rPr>
          <w:rFonts w:ascii="Times New Roman"/>
          <w:b w:val="false"/>
          <w:i w:val="false"/>
          <w:color w:val="000000"/>
          <w:sz w:val="28"/>
        </w:rPr>
        <w:t>
      457. Монтаж и демонтаж перевозных (переносных) высокочастотных постов связи необходимо выполнять бригаде в составе не менее двух человек, один из которых имеет группу доступа не ниже IV, а другой группу доступа не ниже III.</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4" w:id="516"/>
    <w:p>
      <w:pPr>
        <w:spacing w:after="0"/>
        <w:ind w:left="0"/>
        <w:jc w:val="both"/>
      </w:pPr>
      <w:r>
        <w:rPr>
          <w:rFonts w:ascii="Times New Roman"/>
          <w:b w:val="false"/>
          <w:i w:val="false"/>
          <w:color w:val="000000"/>
          <w:sz w:val="28"/>
        </w:rPr>
        <w:t>
      458. Антенна крепится на опорах на расстоянии не менее 3 м от уровня расположения нижних проводов для ВЛ напряжен и ем до 110 кВ включительно и не менее 4 м для ВЛ 220 кВ. Стрела провеса антенны должна быть больше стрелы провеса провода ВЛ.</w:t>
      </w:r>
    </w:p>
    <w:bookmarkEnd w:id="516"/>
    <w:bookmarkStart w:name="z505" w:id="517"/>
    <w:p>
      <w:pPr>
        <w:spacing w:after="0"/>
        <w:ind w:left="0"/>
        <w:jc w:val="both"/>
      </w:pPr>
      <w:r>
        <w:rPr>
          <w:rFonts w:ascii="Times New Roman"/>
          <w:b w:val="false"/>
          <w:i w:val="false"/>
          <w:color w:val="000000"/>
          <w:sz w:val="28"/>
        </w:rPr>
        <w:t>
      459. Перед подвешиванием антенны пост с антенной катушкой закрепляется на опоре на высоте 1-1,5 м и заземлен.</w:t>
      </w:r>
    </w:p>
    <w:bookmarkEnd w:id="517"/>
    <w:p>
      <w:pPr>
        <w:spacing w:after="0"/>
        <w:ind w:left="0"/>
        <w:jc w:val="both"/>
      </w:pPr>
      <w:r>
        <w:rPr>
          <w:rFonts w:ascii="Times New Roman"/>
          <w:b w:val="false"/>
          <w:i w:val="false"/>
          <w:color w:val="000000"/>
          <w:sz w:val="28"/>
        </w:rPr>
        <w:t>
      Конец антенны, входящий в пост, заземляется через дроссель, находящийся внутри поста, и через заземляющий нож, включенный параллельно с дросселем. Параллельно дросселю включается разрядник на напряжение 1 кВ.</w:t>
      </w:r>
    </w:p>
    <w:p>
      <w:pPr>
        <w:spacing w:after="0"/>
        <w:ind w:left="0"/>
        <w:jc w:val="both"/>
      </w:pPr>
      <w:r>
        <w:rPr>
          <w:rFonts w:ascii="Times New Roman"/>
          <w:b w:val="false"/>
          <w:i w:val="false"/>
          <w:color w:val="000000"/>
          <w:sz w:val="28"/>
        </w:rPr>
        <w:t>
      Антенну следует натягивать осторожно, без рывков.</w:t>
      </w:r>
    </w:p>
    <w:bookmarkStart w:name="z506" w:id="518"/>
    <w:p>
      <w:pPr>
        <w:spacing w:after="0"/>
        <w:ind w:left="0"/>
        <w:jc w:val="both"/>
      </w:pPr>
      <w:r>
        <w:rPr>
          <w:rFonts w:ascii="Times New Roman"/>
          <w:b w:val="false"/>
          <w:i w:val="false"/>
          <w:color w:val="000000"/>
          <w:sz w:val="28"/>
        </w:rPr>
        <w:t>
      460. При подъеме и спуске антенны один человек, стоящий в середине пролета в стороне от трассы, следит за тем, чтобы антенна не приближалась к проводам ВЛ, находящимся под напряжением, на расстояние менее, указанного в пункте 458. Не допускается находиться под проводом антенны.</w:t>
      </w:r>
    </w:p>
    <w:bookmarkEnd w:id="518"/>
    <w:bookmarkStart w:name="z507" w:id="519"/>
    <w:p>
      <w:pPr>
        <w:spacing w:after="0"/>
        <w:ind w:left="0"/>
        <w:jc w:val="both"/>
      </w:pPr>
      <w:r>
        <w:rPr>
          <w:rFonts w:ascii="Times New Roman"/>
          <w:b w:val="false"/>
          <w:i w:val="false"/>
          <w:color w:val="000000"/>
          <w:sz w:val="28"/>
        </w:rPr>
        <w:t>
      461. Спуском антенну необходимо заземлять с помощью заземляющего ножа или переносного заземления.</w:t>
      </w:r>
    </w:p>
    <w:bookmarkEnd w:id="519"/>
    <w:bookmarkStart w:name="z508" w:id="520"/>
    <w:p>
      <w:pPr>
        <w:spacing w:after="0"/>
        <w:ind w:left="0"/>
        <w:jc w:val="both"/>
      </w:pPr>
      <w:r>
        <w:rPr>
          <w:rFonts w:ascii="Times New Roman"/>
          <w:b w:val="false"/>
          <w:i w:val="false"/>
          <w:color w:val="000000"/>
          <w:sz w:val="28"/>
        </w:rPr>
        <w:t>
      462.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и прочее в электроустановках электростанций и подстанций можно одному работнику с группой доступа не ниже III.</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462 -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9" w:id="521"/>
    <w:p>
      <w:pPr>
        <w:spacing w:after="0"/>
        <w:ind w:left="0"/>
        <w:jc w:val="both"/>
      </w:pPr>
      <w:r>
        <w:rPr>
          <w:rFonts w:ascii="Times New Roman"/>
          <w:b w:val="false"/>
          <w:i w:val="false"/>
          <w:color w:val="000000"/>
          <w:sz w:val="28"/>
        </w:rPr>
        <w:t>
      463. На полу перед вводными и вводно-испытательными стойками кабельных и воздушных линий связи, стойками дистанционного питания, стойками автоматических регуляторов напряжения, токораспределительными стойками имеются резиновый диэлектрический ковер или изолирующие подставки.</w:t>
      </w:r>
    </w:p>
    <w:bookmarkEnd w:id="521"/>
    <w:bookmarkStart w:name="z510" w:id="522"/>
    <w:p>
      <w:pPr>
        <w:spacing w:after="0"/>
        <w:ind w:left="0"/>
        <w:jc w:val="both"/>
      </w:pPr>
      <w:r>
        <w:rPr>
          <w:rFonts w:ascii="Times New Roman"/>
          <w:b w:val="false"/>
          <w:i w:val="false"/>
          <w:color w:val="000000"/>
          <w:sz w:val="28"/>
        </w:rPr>
        <w:t>
      464. На чехлы оборудования, к которому подводится напряжение дистанционного питания, наносятся знаки безопасности, предупреждающие о наличии напряжения.</w:t>
      </w:r>
    </w:p>
    <w:bookmarkEnd w:id="522"/>
    <w:bookmarkStart w:name="z511" w:id="523"/>
    <w:p>
      <w:pPr>
        <w:spacing w:after="0"/>
        <w:ind w:left="0"/>
        <w:jc w:val="both"/>
      </w:pPr>
      <w:r>
        <w:rPr>
          <w:rFonts w:ascii="Times New Roman"/>
          <w:b w:val="false"/>
          <w:i w:val="false"/>
          <w:color w:val="000000"/>
          <w:sz w:val="28"/>
        </w:rPr>
        <w:t>
      465. Промывку контактов (контактных полей) искателей и реле следует выполнять после снятия с них напряжения.</w:t>
      </w:r>
    </w:p>
    <w:bookmarkEnd w:id="523"/>
    <w:bookmarkStart w:name="z512" w:id="524"/>
    <w:p>
      <w:pPr>
        <w:spacing w:after="0"/>
        <w:ind w:left="0"/>
        <w:jc w:val="both"/>
      </w:pPr>
      <w:r>
        <w:rPr>
          <w:rFonts w:ascii="Times New Roman"/>
          <w:b w:val="false"/>
          <w:i w:val="false"/>
          <w:color w:val="000000"/>
          <w:sz w:val="28"/>
        </w:rPr>
        <w:t>
      466. Не допускается при чистке оборудования пользоваться кистями с обнаженной металлической оправой, а также шлангами пылесосов с металлическими наконечниками.</w:t>
      </w:r>
    </w:p>
    <w:bookmarkEnd w:id="524"/>
    <w:bookmarkStart w:name="z513" w:id="525"/>
    <w:p>
      <w:pPr>
        <w:spacing w:after="0"/>
        <w:ind w:left="0"/>
        <w:jc w:val="both"/>
      </w:pPr>
      <w:r>
        <w:rPr>
          <w:rFonts w:ascii="Times New Roman"/>
          <w:b w:val="false"/>
          <w:i w:val="false"/>
          <w:color w:val="000000"/>
          <w:sz w:val="28"/>
        </w:rPr>
        <w:t>
      467. Смену радиоламп в аппаратуре следует выполнять после снятия с них напряжения. Допускается смена ламп под напряжением до 250 В с применением средств защиты.</w:t>
      </w:r>
    </w:p>
    <w:bookmarkEnd w:id="525"/>
    <w:bookmarkStart w:name="z514" w:id="526"/>
    <w:p>
      <w:pPr>
        <w:spacing w:after="0"/>
        <w:ind w:left="0"/>
        <w:jc w:val="both"/>
      </w:pPr>
      <w:r>
        <w:rPr>
          <w:rFonts w:ascii="Times New Roman"/>
          <w:b w:val="false"/>
          <w:i w:val="false"/>
          <w:color w:val="000000"/>
          <w:sz w:val="28"/>
        </w:rPr>
        <w:t>
      468. При попадании на линию связи, включенную в вводноиспытательную стойку, или защитные полосы кросса постороннего напряжения выше 42 В (от линии электропередачи, аппаратуры дистанционного питания и прочих) дежурному персоналу необходимо такую линию отключить и изолировать, пользуясь средствами защиты. О наличии постороннего напряжения выше 42 В ставится в известность дежурный персонал объекта, а в его отсутствие – вышестоящий дежурный. Замену разрядников или предохранителей допускается проводить при отсутствии постороннего напряжения.</w:t>
      </w:r>
    </w:p>
    <w:bookmarkEnd w:id="526"/>
    <w:bookmarkStart w:name="z515" w:id="527"/>
    <w:p>
      <w:pPr>
        <w:spacing w:after="0"/>
        <w:ind w:left="0"/>
        <w:jc w:val="both"/>
      </w:pPr>
      <w:r>
        <w:rPr>
          <w:rFonts w:ascii="Times New Roman"/>
          <w:b w:val="false"/>
          <w:i w:val="false"/>
          <w:color w:val="000000"/>
          <w:sz w:val="28"/>
        </w:rPr>
        <w:t>
      469.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проводится в диэлектрических перчатках (или клещами с изолирующими рукоятками) и в защитных очках с применением резинового диэлектрического ковра.</w:t>
      </w:r>
    </w:p>
    <w:bookmarkEnd w:id="527"/>
    <w:bookmarkStart w:name="z516" w:id="528"/>
    <w:p>
      <w:pPr>
        <w:spacing w:after="0"/>
        <w:ind w:left="0"/>
        <w:jc w:val="both"/>
      </w:pPr>
      <w:r>
        <w:rPr>
          <w:rFonts w:ascii="Times New Roman"/>
          <w:b w:val="false"/>
          <w:i w:val="false"/>
          <w:color w:val="000000"/>
          <w:sz w:val="28"/>
        </w:rPr>
        <w:t>
      470. При работе с применением грузоподъемных кранов в действующих электроустановках лицом, уполномоченным за безопасное производство работ по перемещению грузов кранами, необходимо быть инженерно-техническому работнику, имеющему группу доступа не ниже IV.</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470 -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7" w:id="529"/>
    <w:p>
      <w:pPr>
        <w:spacing w:after="0"/>
        <w:ind w:left="0"/>
        <w:jc w:val="both"/>
      </w:pPr>
      <w:r>
        <w:rPr>
          <w:rFonts w:ascii="Times New Roman"/>
          <w:b w:val="false"/>
          <w:i w:val="false"/>
          <w:color w:val="000000"/>
          <w:sz w:val="28"/>
        </w:rPr>
        <w:t>
      471. Крановщики, состоящие в штате энергетических предприятий и работающим в действующих электроустановках, необходимо иметь группу от II и выше.</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8" w:id="530"/>
    <w:p>
      <w:pPr>
        <w:spacing w:after="0"/>
        <w:ind w:left="0"/>
        <w:jc w:val="both"/>
      </w:pPr>
      <w:r>
        <w:rPr>
          <w:rFonts w:ascii="Times New Roman"/>
          <w:b w:val="false"/>
          <w:i w:val="false"/>
          <w:color w:val="000000"/>
          <w:sz w:val="28"/>
        </w:rPr>
        <w:t>
      472. Движение автомобилей, грузоподъемных машин и механизмов по ОРУ и в охранной зоне ВЛ допускается под наблюдением одного из лиц, упомянутых в пункте 470 настоящих Правил или работника с группой доступа V из административно-технического персонала. По ОРУ движение автомобилей, грузоподъемных машин и механизмов допускается также под наблюдением дежурного или допускающего с группой доступа IV из оперативно-ремонтного персонала.</w:t>
      </w:r>
    </w:p>
    <w:bookmarkEnd w:id="530"/>
    <w:bookmarkStart w:name="z519" w:id="531"/>
    <w:p>
      <w:pPr>
        <w:spacing w:after="0"/>
        <w:ind w:left="0"/>
        <w:jc w:val="both"/>
      </w:pPr>
      <w:r>
        <w:rPr>
          <w:rFonts w:ascii="Times New Roman"/>
          <w:b w:val="false"/>
          <w:i w:val="false"/>
          <w:color w:val="000000"/>
          <w:sz w:val="28"/>
        </w:rPr>
        <w:t>
      473. При проезде по ОРУ и под ВЛ подъемные и выдвижные части грузоподъемных машин и механизмов находятся в транспортном положении. Допускается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допускается по заводской инструкции, и при этом не требуется проезжать под не отключенными шинами и проводами ВЛ.</w:t>
      </w:r>
    </w:p>
    <w:bookmarkEnd w:id="531"/>
    <w:p>
      <w:pPr>
        <w:spacing w:after="0"/>
        <w:ind w:left="0"/>
        <w:jc w:val="both"/>
      </w:pPr>
      <w:r>
        <w:rPr>
          <w:rFonts w:ascii="Times New Roman"/>
          <w:b w:val="false"/>
          <w:i w:val="false"/>
          <w:color w:val="000000"/>
          <w:sz w:val="28"/>
        </w:rPr>
        <w:t>
      На ОРУ скорость движения определяется местными условиями, но не превышает 10 километров/час.</w:t>
      </w:r>
    </w:p>
    <w:p>
      <w:pPr>
        <w:spacing w:after="0"/>
        <w:ind w:left="0"/>
        <w:jc w:val="both"/>
      </w:pPr>
      <w:r>
        <w:rPr>
          <w:rFonts w:ascii="Times New Roman"/>
          <w:b w:val="false"/>
          <w:i w:val="false"/>
          <w:color w:val="000000"/>
          <w:sz w:val="28"/>
        </w:rPr>
        <w:t>
      Под ВЛ автомобили, грузоподъемные машины и механизмы проезжают в местах наименьшего провеса проводов (у опор).</w:t>
      </w:r>
    </w:p>
    <w:bookmarkStart w:name="z520" w:id="532"/>
    <w:p>
      <w:pPr>
        <w:spacing w:after="0"/>
        <w:ind w:left="0"/>
        <w:jc w:val="both"/>
      </w:pPr>
      <w:r>
        <w:rPr>
          <w:rFonts w:ascii="Times New Roman"/>
          <w:b w:val="false"/>
          <w:i w:val="false"/>
          <w:color w:val="000000"/>
          <w:sz w:val="28"/>
        </w:rPr>
        <w:t>
      474. Установка и работа стреловых грузоподъемных механизмов непосредственно под проводами ВЛ, находящимися под напряжением, не допускается.</w:t>
      </w:r>
    </w:p>
    <w:bookmarkEnd w:id="532"/>
    <w:p>
      <w:pPr>
        <w:spacing w:after="0"/>
        <w:ind w:left="0"/>
        <w:jc w:val="both"/>
      </w:pPr>
      <w:r>
        <w:rPr>
          <w:rFonts w:ascii="Times New Roman"/>
          <w:b w:val="false"/>
          <w:i w:val="false"/>
          <w:color w:val="000000"/>
          <w:sz w:val="28"/>
        </w:rPr>
        <w:t>
      Устанавливать грузоподъемную машину (механизм) необходимо на все выносные опоры. Под опорой подкладываются прочные и устойчивые подкладки.</w:t>
      </w:r>
    </w:p>
    <w:p>
      <w:pPr>
        <w:spacing w:after="0"/>
        <w:ind w:left="0"/>
        <w:jc w:val="both"/>
      </w:pPr>
      <w:r>
        <w:rPr>
          <w:rFonts w:ascii="Times New Roman"/>
          <w:b w:val="false"/>
          <w:i w:val="false"/>
          <w:color w:val="000000"/>
          <w:sz w:val="28"/>
        </w:rPr>
        <w:t>
      Перевод рабочего органа грузоподъемной машины (механизма) из транспортного положения в рабочее положение осуществляется крановщиком и стропальщикм. Не допускается привлекать для этих целей других работников.</w:t>
      </w:r>
    </w:p>
    <w:bookmarkStart w:name="z521" w:id="533"/>
    <w:p>
      <w:pPr>
        <w:spacing w:after="0"/>
        <w:ind w:left="0"/>
        <w:jc w:val="both"/>
      </w:pPr>
      <w:r>
        <w:rPr>
          <w:rFonts w:ascii="Times New Roman"/>
          <w:b w:val="false"/>
          <w:i w:val="false"/>
          <w:color w:val="000000"/>
          <w:sz w:val="28"/>
        </w:rPr>
        <w:t xml:space="preserve">
      475.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таблице 1 </w:t>
      </w:r>
      <w:r>
        <w:rPr>
          <w:rFonts w:ascii="Times New Roman"/>
          <w:b w:val="false"/>
          <w:i w:val="false"/>
          <w:color w:val="000000"/>
          <w:sz w:val="28"/>
        </w:rPr>
        <w:t xml:space="preserve"> приложения 4</w:t>
      </w:r>
      <w:r>
        <w:rPr>
          <w:rFonts w:ascii="Times New Roman"/>
          <w:b w:val="false"/>
          <w:i w:val="false"/>
          <w:color w:val="000000"/>
          <w:sz w:val="28"/>
        </w:rPr>
        <w:t xml:space="preserve"> к настоящим Правилам.</w:t>
      </w:r>
    </w:p>
    <w:bookmarkEnd w:id="533"/>
    <w:bookmarkStart w:name="z522" w:id="534"/>
    <w:p>
      <w:pPr>
        <w:spacing w:after="0"/>
        <w:ind w:left="0"/>
        <w:jc w:val="both"/>
      </w:pPr>
      <w:r>
        <w:rPr>
          <w:rFonts w:ascii="Times New Roman"/>
          <w:b w:val="false"/>
          <w:i w:val="false"/>
          <w:color w:val="000000"/>
          <w:sz w:val="28"/>
        </w:rPr>
        <w:t>
      476. У телескопических вышек и гидроподъемников перед началом работы проверяются в действии выдвижная и подъемная части, а у телескопических вышек, подъемная часть устанавливается вертикально и зафиксирована в таком положении.</w:t>
      </w:r>
    </w:p>
    <w:bookmarkEnd w:id="534"/>
    <w:bookmarkStart w:name="z523" w:id="535"/>
    <w:p>
      <w:pPr>
        <w:spacing w:after="0"/>
        <w:ind w:left="0"/>
        <w:jc w:val="both"/>
      </w:pPr>
      <w:r>
        <w:rPr>
          <w:rFonts w:ascii="Times New Roman"/>
          <w:b w:val="false"/>
          <w:i w:val="false"/>
          <w:color w:val="000000"/>
          <w:sz w:val="28"/>
        </w:rPr>
        <w:t>
      477. Не допускается при работах на угловых опорах ВЛ,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bookmarkEnd w:id="535"/>
    <w:bookmarkStart w:name="z524" w:id="536"/>
    <w:p>
      <w:pPr>
        <w:spacing w:after="0"/>
        <w:ind w:left="0"/>
        <w:jc w:val="both"/>
      </w:pPr>
      <w:r>
        <w:rPr>
          <w:rFonts w:ascii="Times New Roman"/>
          <w:b w:val="false"/>
          <w:i w:val="false"/>
          <w:color w:val="000000"/>
          <w:sz w:val="28"/>
        </w:rPr>
        <w:t>
      478. При всех работах в ОРУ и охранной зоне ВЛ автомобили, грузоподъемные машины и механизмы на пневмоколесном ходу заземляются. Не допускается прикасаться к корпусу автомобиля (грузоподъемной машины, механизма) и проводить какие-либо перемещения их рабочих органов, грузозахватных приспособлений и опорных деталей до установки заземления.</w:t>
      </w:r>
    </w:p>
    <w:bookmarkEnd w:id="536"/>
    <w:p>
      <w:pPr>
        <w:spacing w:after="0"/>
        <w:ind w:left="0"/>
        <w:jc w:val="both"/>
      </w:pPr>
      <w:r>
        <w:rPr>
          <w:rFonts w:ascii="Times New Roman"/>
          <w:b w:val="false"/>
          <w:i w:val="false"/>
          <w:color w:val="000000"/>
          <w:sz w:val="28"/>
        </w:rPr>
        <w:t>
      Грузоподъемные машины и механизмы на гусеничном ходу при установке непосредственно на грунте заземлять не требуется.</w:t>
      </w:r>
    </w:p>
    <w:bookmarkStart w:name="z525" w:id="537"/>
    <w:p>
      <w:pPr>
        <w:spacing w:after="0"/>
        <w:ind w:left="0"/>
        <w:jc w:val="both"/>
      </w:pPr>
      <w:r>
        <w:rPr>
          <w:rFonts w:ascii="Times New Roman"/>
          <w:b w:val="false"/>
          <w:i w:val="false"/>
          <w:color w:val="000000"/>
          <w:sz w:val="28"/>
        </w:rPr>
        <w:t>
      479. Не допускается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bookmarkEnd w:id="537"/>
    <w:bookmarkStart w:name="z526" w:id="538"/>
    <w:p>
      <w:pPr>
        <w:spacing w:after="0"/>
        <w:ind w:left="0"/>
        <w:jc w:val="both"/>
      </w:pPr>
      <w:r>
        <w:rPr>
          <w:rFonts w:ascii="Times New Roman"/>
          <w:b w:val="false"/>
          <w:i w:val="false"/>
          <w:color w:val="000000"/>
          <w:sz w:val="28"/>
        </w:rPr>
        <w:t>
      480. При работах с телескопической вышки (гидроподъемника) обеспечивается зрительная связь между находящимся в корзине (люльке) членом бригады и водителем. При отсутствии такой связи у вышки необходимо находиться члену бригады, передающему водителю команды о подъеме или спуске корзины (люльки).</w:t>
      </w:r>
    </w:p>
    <w:bookmarkEnd w:id="538"/>
    <w:p>
      <w:pPr>
        <w:spacing w:after="0"/>
        <w:ind w:left="0"/>
        <w:jc w:val="both"/>
      </w:pPr>
      <w:r>
        <w:rPr>
          <w:rFonts w:ascii="Times New Roman"/>
          <w:b w:val="false"/>
          <w:i w:val="false"/>
          <w:color w:val="000000"/>
          <w:sz w:val="28"/>
        </w:rPr>
        <w:t>
      Работать с телескопической вышки (гидроподъемника) следует, стоя на дне корзины (люльки), закрепившись стропом предохранительного пояса.</w:t>
      </w:r>
    </w:p>
    <w:p>
      <w:pPr>
        <w:spacing w:after="0"/>
        <w:ind w:left="0"/>
        <w:jc w:val="both"/>
      </w:pPr>
      <w:r>
        <w:rPr>
          <w:rFonts w:ascii="Times New Roman"/>
          <w:b w:val="false"/>
          <w:i w:val="false"/>
          <w:color w:val="000000"/>
          <w:sz w:val="28"/>
        </w:rPr>
        <w:t>
      Переход из корзины (люльки) на опору или оборудование и обратно допускается с согласия производителя работ.</w:t>
      </w:r>
    </w:p>
    <w:bookmarkStart w:name="z527" w:id="539"/>
    <w:p>
      <w:pPr>
        <w:spacing w:after="0"/>
        <w:ind w:left="0"/>
        <w:jc w:val="both"/>
      </w:pPr>
      <w:r>
        <w:rPr>
          <w:rFonts w:ascii="Times New Roman"/>
          <w:b w:val="false"/>
          <w:i w:val="false"/>
          <w:color w:val="000000"/>
          <w:sz w:val="28"/>
        </w:rPr>
        <w:t>
      481. При соприкосновении стрелы крана или корзины (люльки) подъемного механизма с токоведущими частями, находящимися под напряжением, машинисту необходимо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1 приложения 4 к настоящим Правилам.</w:t>
      </w:r>
    </w:p>
    <w:bookmarkEnd w:id="539"/>
    <w:p>
      <w:pPr>
        <w:spacing w:after="0"/>
        <w:ind w:left="0"/>
        <w:jc w:val="both"/>
      </w:pPr>
      <w:r>
        <w:rPr>
          <w:rFonts w:ascii="Times New Roman"/>
          <w:b w:val="false"/>
          <w:i w:val="false"/>
          <w:color w:val="000000"/>
          <w:sz w:val="28"/>
        </w:rPr>
        <w:t>
      Не допускается спускаться с механизма (машины) на землю или подниматься на него, а также прикасаться к нему стоя на земле, когда механизм остается под напряжением.</w:t>
      </w:r>
    </w:p>
    <w:p>
      <w:pPr>
        <w:spacing w:after="0"/>
        <w:ind w:left="0"/>
        <w:jc w:val="both"/>
      </w:pPr>
      <w:r>
        <w:rPr>
          <w:rFonts w:ascii="Times New Roman"/>
          <w:b w:val="false"/>
          <w:i w:val="false"/>
          <w:color w:val="000000"/>
          <w:sz w:val="28"/>
        </w:rPr>
        <w:t>
      Машинисту необходимо предупредить окружающих работников о том, что механизм находится под напряжением.</w:t>
      </w:r>
    </w:p>
    <w:p>
      <w:pPr>
        <w:spacing w:after="0"/>
        <w:ind w:left="0"/>
        <w:jc w:val="both"/>
      </w:pPr>
      <w:r>
        <w:rPr>
          <w:rFonts w:ascii="Times New Roman"/>
          <w:b w:val="false"/>
          <w:i w:val="false"/>
          <w:color w:val="000000"/>
          <w:sz w:val="28"/>
        </w:rPr>
        <w:t>
      При возгорании автомобиля, грузоподъемной машины или механизма, находящихся под напряжением, водителю (машинисту) необходимо спрыгнуть на землю, соединив ноги и не прикасаясь руками к машине. Затем следует удалиться от машины на расстояние не менее 8 м, передвигая ступни по земле и не отрывая их одну от другой.</w:t>
      </w:r>
    </w:p>
    <w:bookmarkStart w:name="z528" w:id="540"/>
    <w:p>
      <w:pPr>
        <w:spacing w:after="0"/>
        <w:ind w:left="0"/>
        <w:jc w:val="both"/>
      </w:pPr>
      <w:r>
        <w:rPr>
          <w:rFonts w:ascii="Times New Roman"/>
          <w:b w:val="false"/>
          <w:i w:val="false"/>
          <w:color w:val="000000"/>
          <w:sz w:val="28"/>
        </w:rPr>
        <w:t>
      482. Не разрешается применение переносных металлических лестниц в РУ 220 кВ и ниже.</w:t>
      </w:r>
    </w:p>
    <w:bookmarkEnd w:id="540"/>
    <w:bookmarkStart w:name="z529" w:id="541"/>
    <w:p>
      <w:pPr>
        <w:spacing w:after="0"/>
        <w:ind w:left="0"/>
        <w:jc w:val="both"/>
      </w:pPr>
      <w:r>
        <w:rPr>
          <w:rFonts w:ascii="Times New Roman"/>
          <w:b w:val="false"/>
          <w:i w:val="false"/>
          <w:color w:val="000000"/>
          <w:sz w:val="28"/>
        </w:rPr>
        <w:t>
      483. В ОРУ 500 кВ и выше применение переносных металлических лестниц допускается при соблюдении следующих условий:</w:t>
      </w:r>
    </w:p>
    <w:bookmarkEnd w:id="541"/>
    <w:p>
      <w:pPr>
        <w:spacing w:after="0"/>
        <w:ind w:left="0"/>
        <w:jc w:val="both"/>
      </w:pPr>
      <w:r>
        <w:rPr>
          <w:rFonts w:ascii="Times New Roman"/>
          <w:b w:val="false"/>
          <w:i w:val="false"/>
          <w:color w:val="000000"/>
          <w:sz w:val="28"/>
        </w:rPr>
        <w:t>
      1) лестница переносится в горизонтальном положении под непрерывным присмотром производителя работ, дежурного или работника с группой доступа не ниже IV из оперативно-ремонтного персонала;</w:t>
      </w:r>
    </w:p>
    <w:p>
      <w:pPr>
        <w:spacing w:after="0"/>
        <w:ind w:left="0"/>
        <w:jc w:val="both"/>
      </w:pPr>
      <w:r>
        <w:rPr>
          <w:rFonts w:ascii="Times New Roman"/>
          <w:b w:val="false"/>
          <w:i w:val="false"/>
          <w:color w:val="000000"/>
          <w:sz w:val="28"/>
        </w:rPr>
        <w:t>
      2) для снятия наведенного потенциала с переносной лестницы к ней присоединяется металлическая цепь, касающаяся земли.</w:t>
      </w:r>
    </w:p>
    <w:p>
      <w:pPr>
        <w:spacing w:after="0"/>
        <w:ind w:left="0"/>
        <w:jc w:val="both"/>
      </w:pPr>
      <w:r>
        <w:rPr>
          <w:rFonts w:ascii="Times New Roman"/>
          <w:b w:val="false"/>
          <w:i w:val="false"/>
          <w:color w:val="000000"/>
          <w:sz w:val="28"/>
        </w:rPr>
        <w:t>
      При работе на высоте, когда не представляется возможным закрепить строп предохранительного пояса за конструкцию, опору и прочие, следует пользоваться страховочным канатом, предварительно заведенным за конструкцию, деталь опоры и другие. Выполняют эту работу два человека, один из которых должен по мере необходимости медленно отпускать или натягивать страховочный канат.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483 с изменением, внесенным приказом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0" w:id="542"/>
    <w:p>
      <w:pPr>
        <w:spacing w:after="0"/>
        <w:ind w:left="0"/>
        <w:jc w:val="both"/>
      </w:pPr>
      <w:r>
        <w:rPr>
          <w:rFonts w:ascii="Times New Roman"/>
          <w:b w:val="false"/>
          <w:i w:val="false"/>
          <w:color w:val="000000"/>
          <w:sz w:val="28"/>
        </w:rPr>
        <w:t>
      484. Леса должны быть выполнены в соответствии с законодательством Республики Казахстан в области электроэнергетики.</w:t>
      </w:r>
    </w:p>
    <w:bookmarkEnd w:id="542"/>
    <w:bookmarkStart w:name="z531" w:id="543"/>
    <w:p>
      <w:pPr>
        <w:spacing w:after="0"/>
        <w:ind w:left="0"/>
        <w:jc w:val="both"/>
      </w:pPr>
      <w:r>
        <w:rPr>
          <w:rFonts w:ascii="Times New Roman"/>
          <w:b w:val="false"/>
          <w:i w:val="false"/>
          <w:color w:val="000000"/>
          <w:sz w:val="28"/>
        </w:rPr>
        <w:t>
      485. Настилы лесов, подмостей, люлек ограждаются, если высота их над поверхностью грунта или перекрытием превышает 1,3 м. При невозможности или нецелесообразности устройства настилов и ограждений, а также при работе на оборудовании в каждом отдельном случае меры безопасности определяются технологической картой, ППР или другими документами.</w:t>
      </w:r>
    </w:p>
    <w:bookmarkEnd w:id="543"/>
    <w:bookmarkStart w:name="z532" w:id="544"/>
    <w:p>
      <w:pPr>
        <w:spacing w:after="0"/>
        <w:ind w:left="0"/>
        <w:jc w:val="both"/>
      </w:pPr>
      <w:r>
        <w:rPr>
          <w:rFonts w:ascii="Times New Roman"/>
          <w:b w:val="false"/>
          <w:i w:val="false"/>
          <w:color w:val="000000"/>
          <w:sz w:val="28"/>
        </w:rPr>
        <w:t>
      486. При работе на конструкциях, под которыми расположены находящиеся под напряжением токоведущие части, ремонтные приспособления и инструмент во избежание их падения необходимо привязывать.</w:t>
      </w:r>
    </w:p>
    <w:bookmarkEnd w:id="544"/>
    <w:bookmarkStart w:name="z533" w:id="545"/>
    <w:p>
      <w:pPr>
        <w:spacing w:after="0"/>
        <w:ind w:left="0"/>
        <w:jc w:val="both"/>
      </w:pPr>
      <w:r>
        <w:rPr>
          <w:rFonts w:ascii="Times New Roman"/>
          <w:b w:val="false"/>
          <w:i w:val="false"/>
          <w:color w:val="000000"/>
          <w:sz w:val="28"/>
        </w:rPr>
        <w:t>
      487. Электро- и газосварщики применяют предохранительный пояс со стропом из металлической цепи.</w:t>
      </w:r>
    </w:p>
    <w:bookmarkEnd w:id="545"/>
    <w:p>
      <w:pPr>
        <w:spacing w:after="0"/>
        <w:ind w:left="0"/>
        <w:jc w:val="both"/>
      </w:pPr>
      <w:r>
        <w:rPr>
          <w:rFonts w:ascii="Times New Roman"/>
          <w:b w:val="false"/>
          <w:i w:val="false"/>
          <w:color w:val="000000"/>
          <w:sz w:val="28"/>
        </w:rPr>
        <w:t>
      Если рабочее место и подходы к нему расположены под неогражденными токоведущими частями, находящимися под напряжением, а расстояние от металлической цепи в случае ее опускания будет меньше указанного в таблице 1, работа выполнятся с отключением этих токоведущих частей.</w:t>
      </w:r>
    </w:p>
    <w:bookmarkStart w:name="z534" w:id="546"/>
    <w:p>
      <w:pPr>
        <w:spacing w:after="0"/>
        <w:ind w:left="0"/>
        <w:jc w:val="both"/>
      </w:pPr>
      <w:r>
        <w:rPr>
          <w:rFonts w:ascii="Times New Roman"/>
          <w:b w:val="false"/>
          <w:i w:val="false"/>
          <w:color w:val="000000"/>
          <w:sz w:val="28"/>
        </w:rPr>
        <w:t>
      488. Подавать детали на конструкции или оборудование следует с помощью бесконечного каната, веревки или шнура. Стоящий внизу работник удерживает канат для предотвращения его раскачивания и приближения к токоведущим частям.</w:t>
      </w:r>
    </w:p>
    <w:bookmarkEnd w:id="546"/>
    <w:bookmarkStart w:name="z535" w:id="547"/>
    <w:p>
      <w:pPr>
        <w:spacing w:after="0"/>
        <w:ind w:left="0"/>
        <w:jc w:val="both"/>
      </w:pPr>
      <w:r>
        <w:rPr>
          <w:rFonts w:ascii="Times New Roman"/>
          <w:b w:val="false"/>
          <w:i w:val="false"/>
          <w:color w:val="000000"/>
          <w:sz w:val="28"/>
        </w:rPr>
        <w:t>
      489. Персонал, работающий на порталах, конструкциях, опорах и прочих пользуется одеждой, не стесняющей движения. Личный инструмент находится в сумке.</w:t>
      </w:r>
    </w:p>
    <w:bookmarkEnd w:id="547"/>
    <w:bookmarkStart w:name="z536" w:id="548"/>
    <w:p>
      <w:pPr>
        <w:spacing w:after="0"/>
        <w:ind w:left="0"/>
        <w:jc w:val="both"/>
      </w:pPr>
      <w:r>
        <w:rPr>
          <w:rFonts w:ascii="Times New Roman"/>
          <w:b w:val="false"/>
          <w:i w:val="false"/>
          <w:color w:val="000000"/>
          <w:sz w:val="28"/>
        </w:rPr>
        <w:t>
      490. Проводить работы на осветительной арматуре с тележки мостового крана на потолке машинных залов и котельных должны не менее чем два работника из дежурного персонала или по наряду ремонтный персонал. Один из работников находится вблизи работающего и следит за соблюдением им необходимых мер безопасности. Устройство временных подмостей, лестниц и прочих средств на тележке не допускается. Работать следует непосредственно с настила тележки или с установленных на нем стационарных подмостей. Перед подъемом на тележку с ее троллейных проводов снимается напряжение. При работе следует пользоваться предохранительным поясом. Передвигать мост или тележку крана крановщик может по команде производителя работ, при передвижении мостового крана работники располагаются в кабине или на настиле моста. Не допускается передвижение моста и тележки, когда люди находятся на тележке.</w:t>
      </w:r>
    </w:p>
    <w:bookmarkEnd w:id="548"/>
    <w:bookmarkStart w:name="z537" w:id="549"/>
    <w:p>
      <w:pPr>
        <w:spacing w:after="0"/>
        <w:ind w:left="0"/>
        <w:jc w:val="both"/>
      </w:pPr>
      <w:r>
        <w:rPr>
          <w:rFonts w:ascii="Times New Roman"/>
          <w:b w:val="false"/>
          <w:i w:val="false"/>
          <w:color w:val="000000"/>
          <w:sz w:val="28"/>
        </w:rPr>
        <w:t>
      491. К командированному персоналу относится персонал сторонних предприятий и организаций, направляемый для выполнения работы в действующих электроустановках предприятий и не состоящий в их штатах.</w:t>
      </w:r>
    </w:p>
    <w:bookmarkEnd w:id="549"/>
    <w:bookmarkStart w:name="z538" w:id="550"/>
    <w:p>
      <w:pPr>
        <w:spacing w:after="0"/>
        <w:ind w:left="0"/>
        <w:jc w:val="both"/>
      </w:pPr>
      <w:r>
        <w:rPr>
          <w:rFonts w:ascii="Times New Roman"/>
          <w:b w:val="false"/>
          <w:i w:val="false"/>
          <w:color w:val="000000"/>
          <w:sz w:val="28"/>
        </w:rPr>
        <w:t>
      492. Допуск к работам в электроустановках командированного персонала осуществляется в соответствии с настоящими Правилами. Командированные работники должны иметь удостоверение.</w:t>
      </w:r>
    </w:p>
    <w:bookmarkEnd w:id="550"/>
    <w:bookmarkStart w:name="z539" w:id="551"/>
    <w:p>
      <w:pPr>
        <w:spacing w:after="0"/>
        <w:ind w:left="0"/>
        <w:jc w:val="both"/>
      </w:pPr>
      <w:r>
        <w:rPr>
          <w:rFonts w:ascii="Times New Roman"/>
          <w:b w:val="false"/>
          <w:i w:val="false"/>
          <w:color w:val="000000"/>
          <w:sz w:val="28"/>
        </w:rPr>
        <w:t>
      493. Командирующее предприятие в письменной форме указывает работников, которые могут быть назначены руководителями, производителями работ, наблюдающими и членами бригады, а также работников, которым может быть предоставлено право выдачи наряда при длительных работах.</w:t>
      </w:r>
    </w:p>
    <w:bookmarkEnd w:id="551"/>
    <w:bookmarkStart w:name="z540" w:id="552"/>
    <w:p>
      <w:pPr>
        <w:spacing w:after="0"/>
        <w:ind w:left="0"/>
        <w:jc w:val="both"/>
      </w:pPr>
      <w:r>
        <w:rPr>
          <w:rFonts w:ascii="Times New Roman"/>
          <w:b w:val="false"/>
          <w:i w:val="false"/>
          <w:color w:val="000000"/>
          <w:sz w:val="28"/>
        </w:rPr>
        <w:t>
      494. Предоставление работникам из командированного персонала возможности работать в действующих электроустановках в качестве руководителей, производителей работ и членов бригады может быть оформлено руководством эксплуатационного предприятия резолюцией на письме командирующего предприятия или письменным указанием. Предоставление возможности выдачи нарядов и распоряжений должно быть оформлено письменным указанием руководства эксплуатационного предприятия.</w:t>
      </w:r>
    </w:p>
    <w:bookmarkEnd w:id="552"/>
    <w:bookmarkStart w:name="z541" w:id="553"/>
    <w:p>
      <w:pPr>
        <w:spacing w:after="0"/>
        <w:ind w:left="0"/>
        <w:jc w:val="both"/>
      </w:pPr>
      <w:r>
        <w:rPr>
          <w:rFonts w:ascii="Times New Roman"/>
          <w:b w:val="false"/>
          <w:i w:val="false"/>
          <w:color w:val="000000"/>
          <w:sz w:val="28"/>
        </w:rPr>
        <w:t>
      495. Командированный персонал по прибытии на место командировки проходит инструктаж по электробезопасности с учетом особенностей электроустановок, в которых ему предстоит работать. Инструктаж проводится в порядке установленном законодательством Республики Казахстан в области электроэнергетики.</w:t>
      </w:r>
    </w:p>
    <w:bookmarkEnd w:id="553"/>
    <w:p>
      <w:pPr>
        <w:spacing w:after="0"/>
        <w:ind w:left="0"/>
        <w:jc w:val="both"/>
      </w:pPr>
      <w:r>
        <w:rPr>
          <w:rFonts w:ascii="Times New Roman"/>
          <w:b w:val="false"/>
          <w:i w:val="false"/>
          <w:color w:val="000000"/>
          <w:sz w:val="28"/>
        </w:rPr>
        <w:t>
      Командирующее предприятие обеспечивает соответствие командированных работников присвоенным им группам по электробезопасности.</w:t>
      </w:r>
    </w:p>
    <w:p>
      <w:pPr>
        <w:spacing w:after="0"/>
        <w:ind w:left="0"/>
        <w:jc w:val="both"/>
      </w:pPr>
      <w:r>
        <w:rPr>
          <w:rFonts w:ascii="Times New Roman"/>
          <w:b w:val="false"/>
          <w:i w:val="false"/>
          <w:color w:val="000000"/>
          <w:sz w:val="28"/>
        </w:rPr>
        <w:t>
      Предприятие, в электроустановках которого работает командированный персонал, обеспечивает выполнение мер безопасности, обеспечивающих защиту работающих от поражения электрическим током рабочего и наведенного напряжения.</w:t>
      </w:r>
    </w:p>
    <w:bookmarkStart w:name="z542" w:id="554"/>
    <w:p>
      <w:pPr>
        <w:spacing w:after="0"/>
        <w:ind w:left="0"/>
        <w:jc w:val="both"/>
      </w:pPr>
      <w:r>
        <w:rPr>
          <w:rFonts w:ascii="Times New Roman"/>
          <w:b w:val="false"/>
          <w:i w:val="false"/>
          <w:color w:val="000000"/>
          <w:sz w:val="28"/>
        </w:rPr>
        <w:t>
      496. Строительно-монтажная организация (далее – СМО), командирует своих работников для выполнения работ в действующих энергоустановках после получения от эксплуатационного предприятия письменное согласие.</w:t>
      </w:r>
    </w:p>
    <w:bookmarkEnd w:id="554"/>
    <w:bookmarkStart w:name="z543" w:id="555"/>
    <w:p>
      <w:pPr>
        <w:spacing w:after="0"/>
        <w:ind w:left="0"/>
        <w:jc w:val="both"/>
      </w:pPr>
      <w:r>
        <w:rPr>
          <w:rFonts w:ascii="Times New Roman"/>
          <w:b w:val="false"/>
          <w:i w:val="false"/>
          <w:color w:val="000000"/>
          <w:sz w:val="28"/>
        </w:rPr>
        <w:t>
      497. Для получения согласия СМО направляет в адрес эксплуатационного предприятия письмо с приложением списка работников, перечисленных в пункте 493, а также ответственных исполнителей.</w:t>
      </w:r>
    </w:p>
    <w:bookmarkEnd w:id="555"/>
    <w:bookmarkStart w:name="z544" w:id="556"/>
    <w:p>
      <w:pPr>
        <w:spacing w:after="0"/>
        <w:ind w:left="0"/>
        <w:jc w:val="both"/>
      </w:pPr>
      <w:r>
        <w:rPr>
          <w:rFonts w:ascii="Times New Roman"/>
          <w:b w:val="false"/>
          <w:i w:val="false"/>
          <w:color w:val="000000"/>
          <w:sz w:val="28"/>
        </w:rPr>
        <w:t>
      498. В согласии на проведение работ эксплуатационное предприятие указывает:</w:t>
      </w:r>
    </w:p>
    <w:bookmarkEnd w:id="556"/>
    <w:p>
      <w:pPr>
        <w:spacing w:after="0"/>
        <w:ind w:left="0"/>
        <w:jc w:val="both"/>
      </w:pPr>
      <w:r>
        <w:rPr>
          <w:rFonts w:ascii="Times New Roman"/>
          <w:b w:val="false"/>
          <w:i w:val="false"/>
          <w:color w:val="000000"/>
          <w:sz w:val="28"/>
        </w:rPr>
        <w:t>
      1) участок действующей электроустановки, где будут проводиться работы (РУ, линия, цепь, опоры);</w:t>
      </w:r>
    </w:p>
    <w:p>
      <w:pPr>
        <w:spacing w:after="0"/>
        <w:ind w:left="0"/>
        <w:jc w:val="both"/>
      </w:pPr>
      <w:r>
        <w:rPr>
          <w:rFonts w:ascii="Times New Roman"/>
          <w:b w:val="false"/>
          <w:i w:val="false"/>
          <w:color w:val="000000"/>
          <w:sz w:val="28"/>
        </w:rPr>
        <w:t>
      2) сроки проведения работ (начало и окончание);</w:t>
      </w:r>
    </w:p>
    <w:p>
      <w:pPr>
        <w:spacing w:after="0"/>
        <w:ind w:left="0"/>
        <w:jc w:val="both"/>
      </w:pPr>
      <w:r>
        <w:rPr>
          <w:rFonts w:ascii="Times New Roman"/>
          <w:b w:val="false"/>
          <w:i w:val="false"/>
          <w:color w:val="000000"/>
          <w:sz w:val="28"/>
        </w:rPr>
        <w:t>
      3) уполномоченное лицо эксплуатационного предприятия, который информируется об окончании работ;</w:t>
      </w:r>
    </w:p>
    <w:p>
      <w:pPr>
        <w:spacing w:after="0"/>
        <w:ind w:left="0"/>
        <w:jc w:val="both"/>
      </w:pPr>
      <w:r>
        <w:rPr>
          <w:rFonts w:ascii="Times New Roman"/>
          <w:b w:val="false"/>
          <w:i w:val="false"/>
          <w:color w:val="000000"/>
          <w:sz w:val="28"/>
        </w:rPr>
        <w:t>
      4) наличие опасных и вредных факторов (расположенные вблизи действующие линии электропередачи, электрическое и магнитное поле, наведенное напряжение), если они имеют место.</w:t>
      </w:r>
    </w:p>
    <w:bookmarkStart w:name="z545" w:id="557"/>
    <w:p>
      <w:pPr>
        <w:spacing w:after="0"/>
        <w:ind w:left="0"/>
        <w:jc w:val="both"/>
      </w:pPr>
      <w:r>
        <w:rPr>
          <w:rFonts w:ascii="Times New Roman"/>
          <w:b w:val="false"/>
          <w:i w:val="false"/>
          <w:color w:val="000000"/>
          <w:sz w:val="28"/>
        </w:rPr>
        <w:t>
      499. После получения согласия, СМО выдает бригаде наряд. Наряд выписывается в трех экземплярах, один из которых передается персоналу эксплуатационного предприятия или электронным документом.</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499 -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6" w:id="558"/>
    <w:p>
      <w:pPr>
        <w:spacing w:after="0"/>
        <w:ind w:left="0"/>
        <w:jc w:val="both"/>
      </w:pPr>
      <w:r>
        <w:rPr>
          <w:rFonts w:ascii="Times New Roman"/>
          <w:b w:val="false"/>
          <w:i w:val="false"/>
          <w:color w:val="000000"/>
          <w:sz w:val="28"/>
        </w:rPr>
        <w:t xml:space="preserve">
      500. Допуск к строительно-монтажным работам, требующим проведения отключений и других технических мероприятий, а также работам в охранной зоне линии электропередачи, находящейся под напряжением, выполняется в соответствии с требованиями </w:t>
      </w:r>
      <w:r>
        <w:rPr>
          <w:rFonts w:ascii="Times New Roman"/>
          <w:b w:val="false"/>
          <w:i w:val="false"/>
          <w:color w:val="000000"/>
          <w:sz w:val="28"/>
        </w:rPr>
        <w:t xml:space="preserve"> пунктов 76</w:t>
      </w:r>
      <w:r>
        <w:rPr>
          <w:rFonts w:ascii="Times New Roman"/>
          <w:b w:val="false"/>
          <w:i w:val="false"/>
          <w:color w:val="000000"/>
          <w:sz w:val="28"/>
        </w:rPr>
        <w:t>-</w:t>
      </w:r>
      <w:r>
        <w:rPr>
          <w:rFonts w:ascii="Times New Roman"/>
          <w:b w:val="false"/>
          <w:i w:val="false"/>
          <w:color w:val="000000"/>
          <w:sz w:val="28"/>
        </w:rPr>
        <w:t xml:space="preserve"> 82</w:t>
      </w:r>
      <w:r>
        <w:rPr>
          <w:rFonts w:ascii="Times New Roman"/>
          <w:b w:val="false"/>
          <w:i w:val="false"/>
          <w:color w:val="000000"/>
          <w:sz w:val="28"/>
        </w:rPr>
        <w:t xml:space="preserve"> настоящих Правил.</w:t>
      </w:r>
    </w:p>
    <w:bookmarkEnd w:id="558"/>
    <w:bookmarkStart w:name="z547" w:id="559"/>
    <w:p>
      <w:pPr>
        <w:spacing w:after="0"/>
        <w:ind w:left="0"/>
        <w:jc w:val="both"/>
      </w:pPr>
      <w:r>
        <w:rPr>
          <w:rFonts w:ascii="Times New Roman"/>
          <w:b w:val="false"/>
          <w:i w:val="false"/>
          <w:color w:val="000000"/>
          <w:sz w:val="28"/>
        </w:rPr>
        <w:t>
      501. Зона работ, выделенная для СМО ограждается, препятствуя проникновению персонала в действующую часть электроустановки.</w:t>
      </w:r>
    </w:p>
    <w:bookmarkEnd w:id="559"/>
    <w:bookmarkStart w:name="z548" w:id="560"/>
    <w:p>
      <w:pPr>
        <w:spacing w:after="0"/>
        <w:ind w:left="0"/>
        <w:jc w:val="both"/>
      </w:pPr>
      <w:r>
        <w:rPr>
          <w:rFonts w:ascii="Times New Roman"/>
          <w:b w:val="false"/>
          <w:i w:val="false"/>
          <w:color w:val="000000"/>
          <w:sz w:val="28"/>
        </w:rPr>
        <w:t>
      502. Обеспечиваются мероприятия, исключающие пересечения территории или помещения действующей части электроустановки путями прохождения и проезда персонала, машин и механизмов СМО в выделенную ей огражденную зону.</w:t>
      </w:r>
    </w:p>
    <w:bookmarkEnd w:id="560"/>
    <w:p>
      <w:pPr>
        <w:spacing w:after="0"/>
        <w:ind w:left="0"/>
        <w:jc w:val="both"/>
      </w:pPr>
      <w:r>
        <w:rPr>
          <w:rFonts w:ascii="Times New Roman"/>
          <w:b w:val="false"/>
          <w:i w:val="false"/>
          <w:color w:val="000000"/>
          <w:sz w:val="28"/>
        </w:rPr>
        <w:t>
      В тех случаях, когда путь следования персонала СМО в выделенную зону проходит по территории или помещениям действующего РУ, допуск в эту зону выполняет представитель эксплуатационного предприятия, имеющий право единоличного осмотра РУ, который сопровождает персонал СМО до входа или въезда в зону работ.</w:t>
      </w:r>
    </w:p>
    <w:bookmarkStart w:name="z549" w:id="561"/>
    <w:p>
      <w:pPr>
        <w:spacing w:after="0"/>
        <w:ind w:left="0"/>
        <w:jc w:val="both"/>
      </w:pPr>
      <w:r>
        <w:rPr>
          <w:rFonts w:ascii="Times New Roman"/>
          <w:b w:val="false"/>
          <w:i w:val="false"/>
          <w:color w:val="000000"/>
          <w:sz w:val="28"/>
        </w:rPr>
        <w:t>
      503. Если выделенная для СМО зона работ не выгорожена, работы в ней производится по наряду, выданному эксплуатационной организацией на наблюдающего, имеющего группу доступа не ниже III, о чем делается запись в наряде.</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503 -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0" w:id="562"/>
    <w:p>
      <w:pPr>
        <w:spacing w:after="0"/>
        <w:ind w:left="0"/>
        <w:jc w:val="both"/>
      </w:pPr>
      <w:r>
        <w:rPr>
          <w:rFonts w:ascii="Times New Roman"/>
          <w:b w:val="false"/>
          <w:i w:val="false"/>
          <w:color w:val="000000"/>
          <w:sz w:val="28"/>
        </w:rPr>
        <w:t>
      504. О полном окончании работ ответственное лицо СМО сообщает ответственному лицу эксплуатационного предприятия в соответствии с пунктом 498 настоящих Правил.</w:t>
      </w:r>
    </w:p>
    <w:bookmarkEnd w:id="562"/>
    <w:bookmarkStart w:name="z551" w:id="563"/>
    <w:p>
      <w:pPr>
        <w:spacing w:after="0"/>
        <w:ind w:left="0"/>
        <w:jc w:val="both"/>
      </w:pPr>
      <w:r>
        <w:rPr>
          <w:rFonts w:ascii="Times New Roman"/>
          <w:b w:val="false"/>
          <w:i w:val="false"/>
          <w:color w:val="000000"/>
          <w:sz w:val="28"/>
        </w:rPr>
        <w:t>
      505. Сообщение о полном окончании работ СМО передается в виде письменного извещения или посредствам электронного документооборота.</w:t>
      </w:r>
    </w:p>
    <w:bookmarkEnd w:id="563"/>
    <w:p>
      <w:pPr>
        <w:spacing w:after="0"/>
        <w:ind w:left="0"/>
        <w:jc w:val="both"/>
      </w:pPr>
      <w:r>
        <w:rPr>
          <w:rFonts w:ascii="Times New Roman"/>
          <w:b w:val="false"/>
          <w:i w:val="false"/>
          <w:color w:val="000000"/>
          <w:sz w:val="28"/>
        </w:rPr>
        <w:t>
      В сообщении указывается, что работа по наряду полностью окончена, бригада (бригады) с участка работ удалена, рабочие места проверены (материалы, инструменты, приспособления и прочие убраны, установленные персоналом СМО заземления, ограждения, знаки и плакаты безопасности сняты).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564"/>
    <w:p>
      <w:pPr>
        <w:spacing w:after="0"/>
        <w:ind w:left="0"/>
        <w:jc w:val="both"/>
      </w:pPr>
      <w:r>
        <w:rPr>
          <w:rFonts w:ascii="Times New Roman"/>
          <w:b w:val="false"/>
          <w:i w:val="false"/>
          <w:color w:val="000000"/>
          <w:sz w:val="28"/>
        </w:rPr>
        <w:t>
      506. После получения сообщения о полном окончании работ эксплуатационное предприятие имеет право снять установленные допускающим заземления, ограждения, знаки (плакаты) безопасности и включить электроустановку.</w:t>
      </w:r>
    </w:p>
    <w:bookmarkEnd w:id="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685" w:id="565"/>
    <w:p>
      <w:pPr>
        <w:spacing w:after="0"/>
        <w:ind w:left="0"/>
        <w:jc w:val="left"/>
      </w:pPr>
      <w:r>
        <w:rPr>
          <w:rFonts w:ascii="Times New Roman"/>
          <w:b/>
          <w:i w:val="false"/>
          <w:color w:val="000000"/>
        </w:rPr>
        <w:t xml:space="preserve"> Группы допуска по элекробезопасности электротехнического (электротехнологического) персонала и условия их присвоения</w:t>
      </w:r>
    </w:p>
    <w:bookmarkEnd w:id="565"/>
    <w:p>
      <w:pPr>
        <w:spacing w:after="0"/>
        <w:ind w:left="0"/>
        <w:jc w:val="both"/>
      </w:pPr>
      <w:r>
        <w:rPr>
          <w:rFonts w:ascii="Times New Roman"/>
          <w:b w:val="false"/>
          <w:i w:val="false"/>
          <w:color w:val="ff0000"/>
          <w:sz w:val="28"/>
        </w:rPr>
        <w:t xml:space="preserve">
      Сноска. Приложение 1 -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2870"/>
        <w:gridCol w:w="9081"/>
      </w:tblGrid>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допуска по электробезопасности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стаж (срок) работ выполняемых в сфере электроэнергетики для подтверждения группы допуска по электробезопасности</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объем знаний для подтверждения группы допуска по электробезопасности в рамках требований установленных должностной инструкции</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устройства на работу в течение одного месяца, а также лиц не подтвердивших квалификационную группу допуска по электробезопасности по результатам квалификационной проверки знаний в срок установленных нормативными правовыми актами в сфере электроэнергетики.</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элементарные знания об опасности электрического тока на организм человека;</w:t>
            </w:r>
            <w:r>
              <w:br/>
            </w:r>
            <w:r>
              <w:rPr>
                <w:rFonts w:ascii="Times New Roman"/>
                <w:b w:val="false"/>
                <w:i w:val="false"/>
                <w:color w:val="000000"/>
                <w:sz w:val="20"/>
              </w:rPr>
              <w:t>
2) в рамках должностной инструкции в объеме соблюдения мер безопасности при подключении к электрической проводке (через электрические розетки) и использовании бытовой и офисной техники без снятия защитных устройств (кожухов, панелей) и разборки электрических вилок, розеток, выключателей, автоматов.</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обучения по программе не менее 72 часов в период работы с предыдущей группой допуска по электробезопасности</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 а также элементарные технические знания о закрепленных электроустановках и оборудовании;</w:t>
            </w:r>
            <w:r>
              <w:br/>
            </w:r>
            <w:r>
              <w:rPr>
                <w:rFonts w:ascii="Times New Roman"/>
                <w:b w:val="false"/>
                <w:i w:val="false"/>
                <w:color w:val="000000"/>
                <w:sz w:val="20"/>
              </w:rPr>
              <w:t>
2) знания безопасной работы с электроприводами, электросваркой (без самостоятельного подключения), термическими установками, грузоподъемными машинами, передвижными машинами и механизмами с электроприводом, ручными электрическими машинами и другим переносным электрическим оборудованием (инструментом) с напряжением электрической сети до 1000 В (одна тысяча вольт). Вторая группа допуска по электробезопасности позволяет проводить работы в электроустановках напряжением до 1000 В и в том числе, снятие защитных устройств (кожухов, панелей) и разборки электрических вилок, розеток, выключателей, автоматов при отсутствии на них электрического тока и напряжения;</w:t>
            </w:r>
            <w:r>
              <w:br/>
            </w:r>
            <w:r>
              <w:rPr>
                <w:rFonts w:ascii="Times New Roman"/>
                <w:b w:val="false"/>
                <w:i w:val="false"/>
                <w:color w:val="000000"/>
                <w:sz w:val="20"/>
              </w:rPr>
              <w:t>
3) отчетливое представление об опасности электрического тока, опасности приближения к токоведущим частям, а также знаний основных мер электробезопасности при работах в сфере электроэнергетики, и в том числе с применением электрозащитных средств и устройств.</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группа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 в предыдущей группе, а для лиц, ранее подтверждавших III и выше группу допуска по электробезопасности, по окончании одного месяца с момента устройства его на работу.</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w:t>
            </w:r>
            <w:r>
              <w:br/>
            </w:r>
            <w:r>
              <w:rPr>
                <w:rFonts w:ascii="Times New Roman"/>
                <w:b w:val="false"/>
                <w:i w:val="false"/>
                <w:color w:val="000000"/>
                <w:sz w:val="20"/>
              </w:rPr>
              <w:t>
2) знания для выполнения:</w:t>
            </w:r>
            <w:r>
              <w:br/>
            </w:r>
            <w:r>
              <w:rPr>
                <w:rFonts w:ascii="Times New Roman"/>
                <w:b w:val="false"/>
                <w:i w:val="false"/>
                <w:color w:val="000000"/>
                <w:sz w:val="20"/>
              </w:rPr>
              <w:t>
на вверенных электроустановках самостоятельного обслуживания, обхода, осмотра, подключения и отключения, и в том числе в схемах (системах) учета электрической энергии в электроустановках напряжением до 1000 В, а также для допуска ремонтных или наладочных бригад к этим электроустановкам;</w:t>
            </w:r>
            <w:r>
              <w:br/>
            </w:r>
            <w:r>
              <w:rPr>
                <w:rFonts w:ascii="Times New Roman"/>
                <w:b w:val="false"/>
                <w:i w:val="false"/>
                <w:color w:val="000000"/>
                <w:sz w:val="20"/>
              </w:rPr>
              <w:t>
самостоятельного производства ремонтных работ в электроустановках, проводки и приборах автоматики, учета, регистрации применяемых на объектах энергетики, станках и машинах (стационарных и передвижных), а также бытовой и офисной техники;</w:t>
            </w:r>
            <w:r>
              <w:br/>
            </w:r>
            <w:r>
              <w:rPr>
                <w:rFonts w:ascii="Times New Roman"/>
                <w:b w:val="false"/>
                <w:i w:val="false"/>
                <w:color w:val="000000"/>
                <w:sz w:val="20"/>
              </w:rPr>
              <w:t>
в составе бригады строительно-монтажных, ремонтных, пуско-наладочных работ, и в том числе по испытаниям-измерениям в электроустановках, работ по проводке и приборам автоматики, учета, регистрации применяемых на объектах энергетики, станках и машинах (стационарных и передвижных);</w:t>
            </w:r>
            <w:r>
              <w:br/>
            </w:r>
            <w:r>
              <w:rPr>
                <w:rFonts w:ascii="Times New Roman"/>
                <w:b w:val="false"/>
                <w:i w:val="false"/>
                <w:color w:val="000000"/>
                <w:sz w:val="20"/>
              </w:rPr>
              <w:t>
3) Умение обеспечить безопасное ведение работы и вести присмотр за работающими в электроустановках;</w:t>
            </w:r>
            <w:r>
              <w:br/>
            </w:r>
            <w:r>
              <w:rPr>
                <w:rFonts w:ascii="Times New Roman"/>
                <w:b w:val="false"/>
                <w:i w:val="false"/>
                <w:color w:val="000000"/>
                <w:sz w:val="20"/>
              </w:rPr>
              <w:t>
4) знание правил освобождения пострадавшего от действия электрического тока.</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группа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 в предыдущей группе, а для лиц, ранее подтверждавших IV и выше группу допуска по электробезопасности, по окончании одного месяца с момента устройства его на работу.</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w:t>
            </w:r>
            <w:r>
              <w:br/>
            </w:r>
            <w:r>
              <w:rPr>
                <w:rFonts w:ascii="Times New Roman"/>
                <w:b w:val="false"/>
                <w:i w:val="false"/>
                <w:color w:val="000000"/>
                <w:sz w:val="20"/>
              </w:rPr>
              <w:t>
2) знания для выполнения:</w:t>
            </w:r>
            <w:r>
              <w:br/>
            </w:r>
            <w:r>
              <w:rPr>
                <w:rFonts w:ascii="Times New Roman"/>
                <w:b w:val="false"/>
                <w:i w:val="false"/>
                <w:color w:val="000000"/>
                <w:sz w:val="20"/>
              </w:rPr>
              <w:t>
самостоятельного обслуживания, ведения диспетчерских и оперативных переговоров, обхода, осмотра, подключения, переключения и отключения электроустановок, и в том числе в схемах (системах) учета электрической энергии в электроустановках напряжением выше 1000 В, а также для допуска ремонтных или наладочных бригад к этим электроустановкам;</w:t>
            </w:r>
            <w:r>
              <w:br/>
            </w:r>
            <w:r>
              <w:rPr>
                <w:rFonts w:ascii="Times New Roman"/>
                <w:b w:val="false"/>
                <w:i w:val="false"/>
                <w:color w:val="000000"/>
                <w:sz w:val="20"/>
              </w:rPr>
              <w:t>
руководства при выполнении бригадой строительно-монтажных, ремонтных, пуско-наладочных работ, и в том числе по испытаниям-измерениям, в рамках должностной инструкции;</w:t>
            </w:r>
            <w:r>
              <w:br/>
            </w:r>
            <w:r>
              <w:rPr>
                <w:rFonts w:ascii="Times New Roman"/>
                <w:b w:val="false"/>
                <w:i w:val="false"/>
                <w:color w:val="000000"/>
                <w:sz w:val="20"/>
              </w:rPr>
              <w:t>
в соответствии с должностной инструкцией административно-технического персонала руководство работами в организации, как лицу ответственному за электрохозяйство (участка, объекта) с электроустановками напряжением до 1000 В;</w:t>
            </w:r>
            <w:r>
              <w:br/>
            </w:r>
            <w:r>
              <w:rPr>
                <w:rFonts w:ascii="Times New Roman"/>
                <w:b w:val="false"/>
                <w:i w:val="false"/>
                <w:color w:val="000000"/>
                <w:sz w:val="20"/>
              </w:rPr>
              <w:t>
самостоятельного осмотра, и в том числе в схемах (системах) учета электрической энергии, для специалистов экспертных, проектных организаций в сфере электроэнергетики, экспертов или специалистов (энергоаудиторов) в области энергосбережения и повышения энергоэффективности;</w:t>
            </w:r>
            <w:r>
              <w:br/>
            </w:r>
            <w:r>
              <w:rPr>
                <w:rFonts w:ascii="Times New Roman"/>
                <w:b w:val="false"/>
                <w:i w:val="false"/>
                <w:color w:val="000000"/>
                <w:sz w:val="20"/>
              </w:rPr>
              <w:t>
самостоятельного осмотра, и в том числе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в рамках должностной инструкции;</w:t>
            </w:r>
            <w:r>
              <w:br/>
            </w:r>
            <w:r>
              <w:rPr>
                <w:rFonts w:ascii="Times New Roman"/>
                <w:b w:val="false"/>
                <w:i w:val="false"/>
                <w:color w:val="000000"/>
                <w:sz w:val="20"/>
              </w:rPr>
              <w:t>
3) полное представление об опасности при работах в электроустановках;</w:t>
            </w:r>
            <w:r>
              <w:br/>
            </w:r>
            <w:r>
              <w:rPr>
                <w:rFonts w:ascii="Times New Roman"/>
                <w:b w:val="false"/>
                <w:i w:val="false"/>
                <w:color w:val="000000"/>
                <w:sz w:val="20"/>
              </w:rPr>
              <w:t>
4) умение обучать персонал правилам техники безопасности.</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группа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в предыдущей группе, а для лиц, ранее подтверждавших V группу допуска по электробезопасности, по окончании одного месяца с момента устройства его на работу.</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w:t>
            </w:r>
            <w:r>
              <w:br/>
            </w:r>
            <w:r>
              <w:rPr>
                <w:rFonts w:ascii="Times New Roman"/>
                <w:b w:val="false"/>
                <w:i w:val="false"/>
                <w:color w:val="000000"/>
                <w:sz w:val="20"/>
              </w:rPr>
              <w:t>
2) знания для выполнения:</w:t>
            </w:r>
            <w:r>
              <w:br/>
            </w:r>
            <w:r>
              <w:rPr>
                <w:rFonts w:ascii="Times New Roman"/>
                <w:b w:val="false"/>
                <w:i w:val="false"/>
                <w:color w:val="000000"/>
                <w:sz w:val="20"/>
              </w:rPr>
              <w:t>
в соответствии с должностной инструкцией административно-технического персонала руководство работами в организации, как лицу ответственному за электрохозяйство (участка, объекта) с электроустановками напряжением выше 1000 В;</w:t>
            </w:r>
            <w:r>
              <w:br/>
            </w:r>
            <w:r>
              <w:rPr>
                <w:rFonts w:ascii="Times New Roman"/>
                <w:b w:val="false"/>
                <w:i w:val="false"/>
                <w:color w:val="000000"/>
                <w:sz w:val="20"/>
              </w:rPr>
              <w:t>
самостоятельного осмотра, и в том числе в схемах (системах) учета электрической энергии, для специалистов экспертных, проектных организаций в сфере электроэнергетики, экспертов или специалистов (энергоаудиторов) в области энергосбережения и повышения энергоэффективности;</w:t>
            </w:r>
            <w:r>
              <w:br/>
            </w:r>
            <w:r>
              <w:rPr>
                <w:rFonts w:ascii="Times New Roman"/>
                <w:b w:val="false"/>
                <w:i w:val="false"/>
                <w:color w:val="000000"/>
                <w:sz w:val="20"/>
              </w:rPr>
              <w:t>
самостоятельного осмотра, и в том числе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при условии требований их должностной инструкцией;</w:t>
            </w:r>
            <w:r>
              <w:br/>
            </w:r>
            <w:r>
              <w:rPr>
                <w:rFonts w:ascii="Times New Roman"/>
                <w:b w:val="false"/>
                <w:i w:val="false"/>
                <w:color w:val="000000"/>
                <w:sz w:val="20"/>
              </w:rPr>
              <w:t>
3) знание схем электроустановок, компоновки оборудования, технологических процессов производства;</w:t>
            </w:r>
            <w:r>
              <w:br/>
            </w:r>
            <w:r>
              <w:rPr>
                <w:rFonts w:ascii="Times New Roman"/>
                <w:b w:val="false"/>
                <w:i w:val="false"/>
                <w:color w:val="000000"/>
                <w:sz w:val="20"/>
              </w:rPr>
              <w:t>
4) умение организовать безопасное проведение работ и осуществлять непосредственное руководство работами в электроустановках любого напряжения;</w:t>
            </w:r>
            <w:r>
              <w:br/>
            </w:r>
            <w:r>
              <w:rPr>
                <w:rFonts w:ascii="Times New Roman"/>
                <w:b w:val="false"/>
                <w:i w:val="false"/>
                <w:color w:val="000000"/>
                <w:sz w:val="20"/>
              </w:rPr>
              <w:t>
5) умение четко обозначать и излагать требования о мерах безопасности при проведении инструктажа работников;</w:t>
            </w:r>
            <w:r>
              <w:br/>
            </w:r>
            <w:r>
              <w:rPr>
                <w:rFonts w:ascii="Times New Roman"/>
                <w:b w:val="false"/>
                <w:i w:val="false"/>
                <w:color w:val="000000"/>
                <w:sz w:val="20"/>
              </w:rPr>
              <w:t>
6) умение обучать персонал правилам техники безопасности, практическим приемам оказания первой медицинской помощи.</w:t>
            </w:r>
          </w:p>
        </w:tc>
      </w:tr>
    </w:tbl>
    <w:bookmarkStart w:name="z686" w:id="566"/>
    <w:p>
      <w:pPr>
        <w:spacing w:after="0"/>
        <w:ind w:left="0"/>
        <w:jc w:val="both"/>
      </w:pPr>
      <w:r>
        <w:rPr>
          <w:rFonts w:ascii="Times New Roman"/>
          <w:b w:val="false"/>
          <w:i w:val="false"/>
          <w:color w:val="000000"/>
          <w:sz w:val="28"/>
        </w:rPr>
        <w:t>
      Примечания:</w:t>
      </w:r>
    </w:p>
    <w:bookmarkEnd w:id="566"/>
    <w:bookmarkStart w:name="z687" w:id="567"/>
    <w:p>
      <w:pPr>
        <w:spacing w:after="0"/>
        <w:ind w:left="0"/>
        <w:jc w:val="both"/>
      </w:pPr>
      <w:r>
        <w:rPr>
          <w:rFonts w:ascii="Times New Roman"/>
          <w:b w:val="false"/>
          <w:i w:val="false"/>
          <w:color w:val="000000"/>
          <w:sz w:val="28"/>
        </w:rPr>
        <w:t>
      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 в соответствии с требованиями, установленными должностными инструкциями;</w:t>
      </w:r>
    </w:p>
    <w:bookmarkEnd w:id="567"/>
    <w:bookmarkStart w:name="z688" w:id="568"/>
    <w:p>
      <w:pPr>
        <w:spacing w:after="0"/>
        <w:ind w:left="0"/>
        <w:jc w:val="both"/>
      </w:pPr>
      <w:r>
        <w:rPr>
          <w:rFonts w:ascii="Times New Roman"/>
          <w:b w:val="false"/>
          <w:i w:val="false"/>
          <w:color w:val="000000"/>
          <w:sz w:val="28"/>
        </w:rPr>
        <w:t>
      2) первая группа допуска по электробезопасности распространяется на не электротехнический персонал. Перечень профессий, рабочих мест, требующих отнесения производственного персонала к группе I, определяет руководитель организации. Персоналу, усвоившему требования по электробезопасности, относящиеся к его производственной деятельности, присваивается группа I. Присвоение группы I производится путем проведения инструктажа, который завершается проверкой знаний в форме устного опроса и (при необходимости) проверкой приобретенных навыков безопасных способов работы. Присвоение I группы проводится работником из числа электротехнического персонала, имеющего группу не ниже III, назначенным распоряжением руководителя организации;</w:t>
      </w:r>
    </w:p>
    <w:bookmarkEnd w:id="568"/>
    <w:bookmarkStart w:name="z689" w:id="569"/>
    <w:p>
      <w:pPr>
        <w:spacing w:after="0"/>
        <w:ind w:left="0"/>
        <w:jc w:val="both"/>
      </w:pPr>
      <w:r>
        <w:rPr>
          <w:rFonts w:ascii="Times New Roman"/>
          <w:b w:val="false"/>
          <w:i w:val="false"/>
          <w:color w:val="000000"/>
          <w:sz w:val="28"/>
        </w:rPr>
        <w:t>
      3) первая группа допуска по электробезопасности у персонала организаций, не позволяет находиться в непосредственной близости возле электроустановок без сопровождающего лица с группой допуска по электробезопасности не ниже четвертой;</w:t>
      </w:r>
    </w:p>
    <w:bookmarkEnd w:id="569"/>
    <w:bookmarkStart w:name="z690" w:id="570"/>
    <w:p>
      <w:pPr>
        <w:spacing w:after="0"/>
        <w:ind w:left="0"/>
        <w:jc w:val="both"/>
      </w:pPr>
      <w:r>
        <w:rPr>
          <w:rFonts w:ascii="Times New Roman"/>
          <w:b w:val="false"/>
          <w:i w:val="false"/>
          <w:color w:val="000000"/>
          <w:sz w:val="28"/>
        </w:rPr>
        <w:t>
      4) вторая, третья, четвертая и пятая группы допуска по электробезопасности, присваиваются лицам из числа персонала организации, относящихся к электротехническому или технологическому персоналу, деятельность которого, согласно должностной инструкции, связана с соблюдением норм правил технической эксплуатации и правил безопасности в организациях, осуществляющих деятельность по производству для собственных нужд и потреблению электрической, тепловой энергии;</w:t>
      </w:r>
    </w:p>
    <w:bookmarkEnd w:id="570"/>
    <w:bookmarkStart w:name="z691" w:id="571"/>
    <w:p>
      <w:pPr>
        <w:spacing w:after="0"/>
        <w:ind w:left="0"/>
        <w:jc w:val="both"/>
      </w:pPr>
      <w:r>
        <w:rPr>
          <w:rFonts w:ascii="Times New Roman"/>
          <w:b w:val="false"/>
          <w:i w:val="false"/>
          <w:color w:val="000000"/>
          <w:sz w:val="28"/>
        </w:rPr>
        <w:t>
      5) вторая группа допуска по электробезопасности присваивается лицам из числа персонала организации, которая позволяет посещать объекты (оборудование, установки) в сфере электроэнергетики с сопровождающим лицом с группой допуска по электробезопасности не ниже четвертой;</w:t>
      </w:r>
    </w:p>
    <w:bookmarkEnd w:id="571"/>
    <w:bookmarkStart w:name="z692" w:id="572"/>
    <w:p>
      <w:pPr>
        <w:spacing w:after="0"/>
        <w:ind w:left="0"/>
        <w:jc w:val="both"/>
      </w:pPr>
      <w:r>
        <w:rPr>
          <w:rFonts w:ascii="Times New Roman"/>
          <w:b w:val="false"/>
          <w:i w:val="false"/>
          <w:color w:val="000000"/>
          <w:sz w:val="28"/>
        </w:rPr>
        <w:t>
      6) третья группа допуска по электробезопасности присваивается лицам из числа персонала организации, кроме норм указанных в подпункте 5) настоящего Приложения, позволяет в соответствии с должностной инструкцией выполнение на вверенных электроустановках самостоятельно осуществлять:</w:t>
      </w:r>
    </w:p>
    <w:bookmarkEnd w:id="572"/>
    <w:bookmarkStart w:name="z693" w:id="573"/>
    <w:p>
      <w:pPr>
        <w:spacing w:after="0"/>
        <w:ind w:left="0"/>
        <w:jc w:val="both"/>
      </w:pPr>
      <w:r>
        <w:rPr>
          <w:rFonts w:ascii="Times New Roman"/>
          <w:b w:val="false"/>
          <w:i w:val="false"/>
          <w:color w:val="000000"/>
          <w:sz w:val="28"/>
        </w:rPr>
        <w:t>
      обслуживание, подключение и отключение, и в том числе в схемах (системах) учета электрической энергии в электроустановках напряжением до 1000 В, а также осуществление допуска ремонтных или наладочных бригад к этим электроустановкам;</w:t>
      </w:r>
    </w:p>
    <w:bookmarkEnd w:id="573"/>
    <w:bookmarkStart w:name="z694" w:id="574"/>
    <w:p>
      <w:pPr>
        <w:spacing w:after="0"/>
        <w:ind w:left="0"/>
        <w:jc w:val="both"/>
      </w:pPr>
      <w:r>
        <w:rPr>
          <w:rFonts w:ascii="Times New Roman"/>
          <w:b w:val="false"/>
          <w:i w:val="false"/>
          <w:color w:val="000000"/>
          <w:sz w:val="28"/>
        </w:rPr>
        <w:t>
      присмотр за работой бригады по строительно-монтажным, ремонтным, пуско-наладочным работам, и в том числе по испытаниям-измерениям в электроустановках;</w:t>
      </w:r>
    </w:p>
    <w:bookmarkEnd w:id="574"/>
    <w:bookmarkStart w:name="z695" w:id="575"/>
    <w:p>
      <w:pPr>
        <w:spacing w:after="0"/>
        <w:ind w:left="0"/>
        <w:jc w:val="both"/>
      </w:pPr>
      <w:r>
        <w:rPr>
          <w:rFonts w:ascii="Times New Roman"/>
          <w:b w:val="false"/>
          <w:i w:val="false"/>
          <w:color w:val="000000"/>
          <w:sz w:val="28"/>
        </w:rPr>
        <w:t>
      участие в работе бригад в качестве наблюдающего персонала за производством работ;</w:t>
      </w:r>
    </w:p>
    <w:bookmarkEnd w:id="575"/>
    <w:bookmarkStart w:name="z696" w:id="576"/>
    <w:p>
      <w:pPr>
        <w:spacing w:after="0"/>
        <w:ind w:left="0"/>
        <w:jc w:val="both"/>
      </w:pPr>
      <w:r>
        <w:rPr>
          <w:rFonts w:ascii="Times New Roman"/>
          <w:b w:val="false"/>
          <w:i w:val="false"/>
          <w:color w:val="000000"/>
          <w:sz w:val="28"/>
        </w:rPr>
        <w:t>
      7) четвертая группа допуска по электробезопасности присваивается лицам из числа персонала организации, деятельность которых, кроме норм указанных в подпунктах 5) и 6) настоящего приложения 1, также разрешает самостоятельно, в рамках должностной инструкции:</w:t>
      </w:r>
    </w:p>
    <w:bookmarkEnd w:id="576"/>
    <w:bookmarkStart w:name="z697" w:id="577"/>
    <w:p>
      <w:pPr>
        <w:spacing w:after="0"/>
        <w:ind w:left="0"/>
        <w:jc w:val="both"/>
      </w:pPr>
      <w:r>
        <w:rPr>
          <w:rFonts w:ascii="Times New Roman"/>
          <w:b w:val="false"/>
          <w:i w:val="false"/>
          <w:color w:val="000000"/>
          <w:sz w:val="28"/>
        </w:rPr>
        <w:t>
      ведение диспетчерских и оперативных переговоров, осуществление обхода, осмотра, контроль и выдача распоряжения на подключения, переключения и отключения электроустановок, и в том числе в схемах (системах) учета электрической энергии в электроустановках;</w:t>
      </w:r>
    </w:p>
    <w:bookmarkEnd w:id="577"/>
    <w:bookmarkStart w:name="z698" w:id="578"/>
    <w:p>
      <w:pPr>
        <w:spacing w:after="0"/>
        <w:ind w:left="0"/>
        <w:jc w:val="both"/>
      </w:pPr>
      <w:r>
        <w:rPr>
          <w:rFonts w:ascii="Times New Roman"/>
          <w:b w:val="false"/>
          <w:i w:val="false"/>
          <w:color w:val="000000"/>
          <w:sz w:val="28"/>
        </w:rPr>
        <w:t>
      обслуживание, подключение и отключение, и в том числе в схемах (системах) учета электрической энергии в электроустановках напряжением свыше 1000 В, а также осуществление допуска ремонтных или наладочных бригад к этим электроустановкам;</w:t>
      </w:r>
    </w:p>
    <w:bookmarkEnd w:id="578"/>
    <w:bookmarkStart w:name="z699" w:id="579"/>
    <w:p>
      <w:pPr>
        <w:spacing w:after="0"/>
        <w:ind w:left="0"/>
        <w:jc w:val="both"/>
      </w:pPr>
      <w:r>
        <w:rPr>
          <w:rFonts w:ascii="Times New Roman"/>
          <w:b w:val="false"/>
          <w:i w:val="false"/>
          <w:color w:val="000000"/>
          <w:sz w:val="28"/>
        </w:rPr>
        <w:t>
      выдачи нарядов и распоряжений по допуску бригады для выполнения строительно-монтажных, ремонтных, пуско-наладочных работ, и в том числе по испытаниям-измерениям в электроустановках до 1000 В;</w:t>
      </w:r>
    </w:p>
    <w:bookmarkEnd w:id="579"/>
    <w:bookmarkStart w:name="z700" w:id="580"/>
    <w:p>
      <w:pPr>
        <w:spacing w:after="0"/>
        <w:ind w:left="0"/>
        <w:jc w:val="both"/>
      </w:pPr>
      <w:r>
        <w:rPr>
          <w:rFonts w:ascii="Times New Roman"/>
          <w:b w:val="false"/>
          <w:i w:val="false"/>
          <w:color w:val="000000"/>
          <w:sz w:val="28"/>
        </w:rPr>
        <w:t>
      решать вопросы, как лицу ответственному за электрохозяйство (участка, объекта) с электроустановками напряжением до 1000 В;</w:t>
      </w:r>
    </w:p>
    <w:bookmarkEnd w:id="580"/>
    <w:bookmarkStart w:name="z701" w:id="581"/>
    <w:p>
      <w:pPr>
        <w:spacing w:after="0"/>
        <w:ind w:left="0"/>
        <w:jc w:val="both"/>
      </w:pPr>
      <w:r>
        <w:rPr>
          <w:rFonts w:ascii="Times New Roman"/>
          <w:b w:val="false"/>
          <w:i w:val="false"/>
          <w:color w:val="000000"/>
          <w:sz w:val="28"/>
        </w:rPr>
        <w:t>
      8) пятая группа допуска по электробезопасности присваивается лицам из числа персонала организации, деятельность которых, кроме норм указанных в подпунктах 5), 6) и 7) настоящего приложения 1, также разрешает самостоятельно, в рамках должностной инструкции:</w:t>
      </w:r>
    </w:p>
    <w:bookmarkEnd w:id="581"/>
    <w:bookmarkStart w:name="z702" w:id="582"/>
    <w:p>
      <w:pPr>
        <w:spacing w:after="0"/>
        <w:ind w:left="0"/>
        <w:jc w:val="both"/>
      </w:pPr>
      <w:r>
        <w:rPr>
          <w:rFonts w:ascii="Times New Roman"/>
          <w:b w:val="false"/>
          <w:i w:val="false"/>
          <w:color w:val="000000"/>
          <w:sz w:val="28"/>
        </w:rPr>
        <w:t>
      решать вопросы, как лицу ответственному за электрохозяйство (участка, объекта) с электроустановками напряжением выше 1000 В;</w:t>
      </w:r>
    </w:p>
    <w:bookmarkEnd w:id="582"/>
    <w:bookmarkStart w:name="z703" w:id="583"/>
    <w:p>
      <w:pPr>
        <w:spacing w:after="0"/>
        <w:ind w:left="0"/>
        <w:jc w:val="both"/>
      </w:pPr>
      <w:r>
        <w:rPr>
          <w:rFonts w:ascii="Times New Roman"/>
          <w:b w:val="false"/>
          <w:i w:val="false"/>
          <w:color w:val="000000"/>
          <w:sz w:val="28"/>
        </w:rPr>
        <w:t>
      выдачи нарядов и распоряжений по допуску бригады для выполнения строительно-монтажных, ремонтных, пуско-наладочных работ, и в том числе по испытаниям-измерениям в электроустановках выше 1000 В.</w:t>
      </w:r>
    </w:p>
    <w:bookmarkEnd w:id="5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p>
      <w:pPr>
        <w:spacing w:after="0"/>
        <w:ind w:left="0"/>
        <w:jc w:val="both"/>
      </w:pPr>
      <w:r>
        <w:rPr>
          <w:rFonts w:ascii="Times New Roman"/>
          <w:b w:val="false"/>
          <w:i w:val="false"/>
          <w:color w:val="000000"/>
          <w:sz w:val="28"/>
        </w:rPr>
        <w:t xml:space="preserve">
      Форма            </w:t>
      </w:r>
    </w:p>
    <w:bookmarkStart w:name="z559" w:id="584"/>
    <w:p>
      <w:pPr>
        <w:spacing w:after="0"/>
        <w:ind w:left="0"/>
        <w:jc w:val="left"/>
      </w:pPr>
      <w:r>
        <w:rPr>
          <w:rFonts w:ascii="Times New Roman"/>
          <w:b/>
          <w:i w:val="false"/>
          <w:color w:val="000000"/>
        </w:rPr>
        <w:t xml:space="preserve"> Наряд для работ в электроустановках</w:t>
      </w:r>
      <w:r>
        <w:br/>
      </w:r>
      <w:r>
        <w:rPr>
          <w:rFonts w:ascii="Times New Roman"/>
          <w:b/>
          <w:i w:val="false"/>
          <w:color w:val="000000"/>
        </w:rPr>
        <w:t>(лицевая сторона наряда)</w:t>
      </w:r>
    </w:p>
    <w:bookmarkEnd w:id="584"/>
    <w:p>
      <w:pPr>
        <w:spacing w:after="0"/>
        <w:ind w:left="0"/>
        <w:jc w:val="both"/>
      </w:pPr>
      <w:r>
        <w:rPr>
          <w:rFonts w:ascii="Times New Roman"/>
          <w:b w:val="false"/>
          <w:i w:val="false"/>
          <w:color w:val="000000"/>
          <w:sz w:val="28"/>
        </w:rPr>
        <w:t>
      Предприятие _________________________________________________________</w:t>
      </w:r>
    </w:p>
    <w:p>
      <w:pPr>
        <w:spacing w:after="0"/>
        <w:ind w:left="0"/>
        <w:jc w:val="both"/>
      </w:pPr>
      <w:r>
        <w:rPr>
          <w:rFonts w:ascii="Times New Roman"/>
          <w:b w:val="false"/>
          <w:i w:val="false"/>
          <w:color w:val="000000"/>
          <w:sz w:val="28"/>
        </w:rPr>
        <w:t>
      Подразделение _______________________________________________________</w:t>
      </w:r>
    </w:p>
    <w:p>
      <w:pPr>
        <w:spacing w:after="0"/>
        <w:ind w:left="0"/>
        <w:jc w:val="both"/>
      </w:pPr>
      <w:r>
        <w:rPr>
          <w:rFonts w:ascii="Times New Roman"/>
          <w:b w:val="false"/>
          <w:i w:val="false"/>
          <w:color w:val="000000"/>
          <w:sz w:val="28"/>
        </w:rPr>
        <w:t>
                                       НАРЯД-ДОПУСК №___</w:t>
      </w:r>
    </w:p>
    <w:p>
      <w:pPr>
        <w:spacing w:after="0"/>
        <w:ind w:left="0"/>
        <w:jc w:val="both"/>
      </w:pPr>
      <w:r>
        <w:rPr>
          <w:rFonts w:ascii="Times New Roman"/>
          <w:b w:val="false"/>
          <w:i w:val="false"/>
          <w:color w:val="000000"/>
          <w:sz w:val="28"/>
        </w:rPr>
        <w:t>
      Категория работ _____________________________________________________</w:t>
      </w:r>
    </w:p>
    <w:p>
      <w:pPr>
        <w:spacing w:after="0"/>
        <w:ind w:left="0"/>
        <w:jc w:val="both"/>
      </w:pPr>
      <w:r>
        <w:rPr>
          <w:rFonts w:ascii="Times New Roman"/>
          <w:b w:val="false"/>
          <w:i w:val="false"/>
          <w:color w:val="000000"/>
          <w:sz w:val="28"/>
        </w:rPr>
        <w:t>
      Руководителю работ ________________ допускающему ____________________</w:t>
      </w:r>
    </w:p>
    <w:p>
      <w:pPr>
        <w:spacing w:after="0"/>
        <w:ind w:left="0"/>
        <w:jc w:val="both"/>
      </w:pPr>
      <w:r>
        <w:rPr>
          <w:rFonts w:ascii="Times New Roman"/>
          <w:b w:val="false"/>
          <w:i w:val="false"/>
          <w:color w:val="000000"/>
          <w:sz w:val="28"/>
        </w:rPr>
        <w:t>
      Производителю работ __________________ наблюдающему _________________</w:t>
      </w:r>
    </w:p>
    <w:p>
      <w:pPr>
        <w:spacing w:after="0"/>
        <w:ind w:left="0"/>
        <w:jc w:val="both"/>
      </w:pPr>
      <w:r>
        <w:rPr>
          <w:rFonts w:ascii="Times New Roman"/>
          <w:b w:val="false"/>
          <w:i w:val="false"/>
          <w:color w:val="000000"/>
          <w:sz w:val="28"/>
        </w:rPr>
        <w:t>
      с членами бригады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поручается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Работу начать: дата _______________ время ___________________________</w:t>
      </w:r>
    </w:p>
    <w:p>
      <w:pPr>
        <w:spacing w:after="0"/>
        <w:ind w:left="0"/>
        <w:jc w:val="both"/>
      </w:pPr>
      <w:r>
        <w:rPr>
          <w:rFonts w:ascii="Times New Roman"/>
          <w:b w:val="false"/>
          <w:i w:val="false"/>
          <w:color w:val="000000"/>
          <w:sz w:val="28"/>
        </w:rPr>
        <w:t>
      Работу закончить: дата _____________ время __________________________</w:t>
      </w:r>
    </w:p>
    <w:p>
      <w:pPr>
        <w:spacing w:after="0"/>
        <w:ind w:left="0"/>
        <w:jc w:val="both"/>
      </w:pPr>
      <w:r>
        <w:rPr>
          <w:rFonts w:ascii="Times New Roman"/>
          <w:b w:val="false"/>
          <w:i w:val="false"/>
          <w:color w:val="000000"/>
          <w:sz w:val="28"/>
        </w:rPr>
        <w:t>
      Время аварийной готовности __________________________________________</w:t>
      </w:r>
    </w:p>
    <w:p>
      <w:pPr>
        <w:spacing w:after="0"/>
        <w:ind w:left="0"/>
        <w:jc w:val="both"/>
      </w:pPr>
      <w:r>
        <w:rPr>
          <w:rFonts w:ascii="Times New Roman"/>
          <w:b w:val="false"/>
          <w:i w:val="false"/>
          <w:color w:val="000000"/>
          <w:sz w:val="28"/>
        </w:rPr>
        <w:t>
      Таблица 1</w:t>
      </w:r>
    </w:p>
    <w:bookmarkStart w:name="z560" w:id="585"/>
    <w:p>
      <w:pPr>
        <w:spacing w:after="0"/>
        <w:ind w:left="0"/>
        <w:jc w:val="left"/>
      </w:pPr>
      <w:r>
        <w:rPr>
          <w:rFonts w:ascii="Times New Roman"/>
          <w:b/>
          <w:i w:val="false"/>
          <w:color w:val="000000"/>
        </w:rPr>
        <w:t xml:space="preserve"> Регистрация целевого инструктажа</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4730"/>
        <w:gridCol w:w="1168"/>
        <w:gridCol w:w="57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провел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получил</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выдавшее наряд</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(подпись) (фамилия, инициалы)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работ (производитель работ, наблюдающий)</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(подпись, фамилия, инициалы)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(подпись) (фамилия, инициалы)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работ</w:t>
            </w:r>
          </w:p>
          <w:p>
            <w:pPr>
              <w:spacing w:after="20"/>
              <w:ind w:left="20"/>
              <w:jc w:val="both"/>
            </w:pPr>
            <w:r>
              <w:rPr>
                <w:rFonts w:ascii="Times New Roman"/>
                <w:b w:val="false"/>
                <w:i w:val="false"/>
                <w:color w:val="000000"/>
                <w:sz w:val="20"/>
              </w:rPr>
              <w:t>
Члены бригады</w:t>
            </w:r>
          </w:p>
          <w:p>
            <w:pPr>
              <w:spacing w:after="20"/>
              <w:ind w:left="20"/>
              <w:jc w:val="both"/>
            </w:pPr>
            <w:r>
              <w:rPr>
                <w:rFonts w:ascii="Times New Roman"/>
                <w:b w:val="false"/>
                <w:i w:val="false"/>
                <w:color w:val="000000"/>
                <w:sz w:val="20"/>
              </w:rPr>
              <w:t>
Производитель работ</w:t>
            </w:r>
          </w:p>
          <w:p>
            <w:pPr>
              <w:spacing w:after="20"/>
              <w:ind w:left="20"/>
              <w:jc w:val="both"/>
            </w:pPr>
            <w:r>
              <w:rPr>
                <w:rFonts w:ascii="Times New Roman"/>
                <w:b w:val="false"/>
                <w:i w:val="false"/>
                <w:color w:val="000000"/>
                <w:sz w:val="20"/>
              </w:rPr>
              <w:t>
(наблюдающий)</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 руководитель работ</w:t>
            </w:r>
          </w:p>
          <w:p>
            <w:pPr>
              <w:spacing w:after="20"/>
              <w:ind w:left="20"/>
              <w:jc w:val="both"/>
            </w:pPr>
            <w:r>
              <w:rPr>
                <w:rFonts w:ascii="Times New Roman"/>
                <w:b w:val="false"/>
                <w:i w:val="false"/>
                <w:color w:val="000000"/>
                <w:sz w:val="20"/>
              </w:rPr>
              <w:t>
производитель</w:t>
            </w:r>
          </w:p>
          <w:p>
            <w:pPr>
              <w:spacing w:after="20"/>
              <w:ind w:left="20"/>
              <w:jc w:val="both"/>
            </w:pPr>
            <w:r>
              <w:rPr>
                <w:rFonts w:ascii="Times New Roman"/>
                <w:b w:val="false"/>
                <w:i w:val="false"/>
                <w:color w:val="000000"/>
                <w:sz w:val="20"/>
              </w:rPr>
              <w:t>
работ (наблюдающий)</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__________________</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w:t>
            </w:r>
          </w:p>
          <w:p>
            <w:pPr>
              <w:spacing w:after="20"/>
              <w:ind w:left="20"/>
              <w:jc w:val="both"/>
            </w:pPr>
            <w:r>
              <w:rPr>
                <w:rFonts w:ascii="Times New Roman"/>
                <w:b w:val="false"/>
                <w:i w:val="false"/>
                <w:color w:val="000000"/>
                <w:sz w:val="20"/>
              </w:rPr>
              <w:t>
Члены бригады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r>
    </w:tbl>
    <w:p>
      <w:pPr>
        <w:spacing w:after="0"/>
        <w:ind w:left="0"/>
        <w:jc w:val="left"/>
      </w:pPr>
    </w:p>
    <w:p>
      <w:pPr>
        <w:spacing w:after="0"/>
        <w:ind w:left="0"/>
        <w:jc w:val="both"/>
      </w:pPr>
      <w:r>
        <w:rPr>
          <w:rFonts w:ascii="Times New Roman"/>
          <w:b w:val="false"/>
          <w:i w:val="false"/>
          <w:color w:val="000000"/>
          <w:sz w:val="28"/>
        </w:rPr>
        <w:t>
      Таблица 2</w:t>
      </w:r>
    </w:p>
    <w:bookmarkStart w:name="z561" w:id="586"/>
    <w:p>
      <w:pPr>
        <w:spacing w:after="0"/>
        <w:ind w:left="0"/>
        <w:jc w:val="left"/>
      </w:pPr>
      <w:r>
        <w:rPr>
          <w:rFonts w:ascii="Times New Roman"/>
          <w:b/>
          <w:i w:val="false"/>
          <w:color w:val="000000"/>
        </w:rPr>
        <w:t xml:space="preserve"> Меры по подготовке рабочих мест</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4"/>
        <w:gridCol w:w="4286"/>
      </w:tblGrid>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электроустановок,</w:t>
            </w:r>
          </w:p>
          <w:p>
            <w:pPr>
              <w:spacing w:after="20"/>
              <w:ind w:left="20"/>
              <w:jc w:val="both"/>
            </w:pPr>
            <w:r>
              <w:rPr>
                <w:rFonts w:ascii="Times New Roman"/>
                <w:b w:val="false"/>
                <w:i w:val="false"/>
                <w:color w:val="000000"/>
                <w:sz w:val="20"/>
              </w:rPr>
              <w:t>
в которых нужно провести отключения и установить заземления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должно быть отключено</w:t>
            </w:r>
          </w:p>
          <w:p>
            <w:pPr>
              <w:spacing w:after="20"/>
              <w:ind w:left="20"/>
              <w:jc w:val="both"/>
            </w:pPr>
            <w:r>
              <w:rPr>
                <w:rFonts w:ascii="Times New Roman"/>
                <w:b w:val="false"/>
                <w:i w:val="false"/>
                <w:color w:val="000000"/>
                <w:sz w:val="20"/>
              </w:rPr>
              <w:t>
и где заземлено</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Отдельные указания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Наряд выдал: дата _____________________ время _______________________</w:t>
      </w:r>
    </w:p>
    <w:p>
      <w:pPr>
        <w:spacing w:after="0"/>
        <w:ind w:left="0"/>
        <w:jc w:val="both"/>
      </w:pPr>
      <w:r>
        <w:rPr>
          <w:rFonts w:ascii="Times New Roman"/>
          <w:b w:val="false"/>
          <w:i w:val="false"/>
          <w:color w:val="000000"/>
          <w:sz w:val="28"/>
        </w:rPr>
        <w:t>
      Подпись _______________ Фамилия, инициалы ___________________________</w:t>
      </w:r>
    </w:p>
    <w:p>
      <w:pPr>
        <w:spacing w:after="0"/>
        <w:ind w:left="0"/>
        <w:jc w:val="both"/>
      </w:pPr>
      <w:r>
        <w:rPr>
          <w:rFonts w:ascii="Times New Roman"/>
          <w:b w:val="false"/>
          <w:i w:val="false"/>
          <w:color w:val="000000"/>
          <w:sz w:val="28"/>
        </w:rPr>
        <w:t>
      Наряд продлил по: дата __________________ время _____________________</w:t>
      </w:r>
    </w:p>
    <w:p>
      <w:pPr>
        <w:spacing w:after="0"/>
        <w:ind w:left="0"/>
        <w:jc w:val="both"/>
      </w:pPr>
      <w:r>
        <w:rPr>
          <w:rFonts w:ascii="Times New Roman"/>
          <w:b w:val="false"/>
          <w:i w:val="false"/>
          <w:color w:val="000000"/>
          <w:sz w:val="28"/>
        </w:rPr>
        <w:t>
      Подпись _______________ Фамилия, инициалы ___________________________</w:t>
      </w:r>
    </w:p>
    <w:p>
      <w:pPr>
        <w:spacing w:after="0"/>
        <w:ind w:left="0"/>
        <w:jc w:val="both"/>
      </w:pPr>
      <w:r>
        <w:rPr>
          <w:rFonts w:ascii="Times New Roman"/>
          <w:b w:val="false"/>
          <w:i w:val="false"/>
          <w:color w:val="000000"/>
          <w:sz w:val="28"/>
        </w:rPr>
        <w:t>
      Дата _____________                         время ____________________</w:t>
      </w:r>
    </w:p>
    <w:p>
      <w:pPr>
        <w:spacing w:after="0"/>
        <w:ind w:left="0"/>
        <w:jc w:val="both"/>
      </w:pPr>
      <w:r>
        <w:rPr>
          <w:rFonts w:ascii="Times New Roman"/>
          <w:b w:val="false"/>
          <w:i w:val="false"/>
          <w:color w:val="000000"/>
          <w:sz w:val="28"/>
        </w:rPr>
        <w:t>
      Таблица 3</w:t>
      </w:r>
    </w:p>
    <w:bookmarkStart w:name="z562" w:id="587"/>
    <w:p>
      <w:pPr>
        <w:spacing w:after="0"/>
        <w:ind w:left="0"/>
        <w:jc w:val="left"/>
      </w:pPr>
      <w:r>
        <w:rPr>
          <w:rFonts w:ascii="Times New Roman"/>
          <w:b/>
          <w:i w:val="false"/>
          <w:color w:val="000000"/>
        </w:rPr>
        <w:t xml:space="preserve"> Согласие на допуск</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8"/>
        <w:gridCol w:w="1809"/>
        <w:gridCol w:w="3823"/>
      </w:tblGrid>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на допуск выдал (должность, фамилия, или подпись)</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работника, получившего согласие на допуск</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(оборотная сторона наряда)</w:t>
      </w:r>
    </w:p>
    <w:p>
      <w:pPr>
        <w:spacing w:after="0"/>
        <w:ind w:left="0"/>
        <w:jc w:val="both"/>
      </w:pPr>
      <w:r>
        <w:rPr>
          <w:rFonts w:ascii="Times New Roman"/>
          <w:b w:val="false"/>
          <w:i w:val="false"/>
          <w:color w:val="000000"/>
          <w:sz w:val="28"/>
        </w:rPr>
        <w:t>
      Рабочие места подготовлены, под напряжением остались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Допускающий ___________ (подпись)</w:t>
      </w:r>
    </w:p>
    <w:p>
      <w:pPr>
        <w:spacing w:after="0"/>
        <w:ind w:left="0"/>
        <w:jc w:val="both"/>
      </w:pPr>
      <w:r>
        <w:rPr>
          <w:rFonts w:ascii="Times New Roman"/>
          <w:b w:val="false"/>
          <w:i w:val="false"/>
          <w:color w:val="000000"/>
          <w:sz w:val="28"/>
        </w:rPr>
        <w:t>
      Руководитель (производитель работ или наблюдающий) ________ (подпись)</w:t>
      </w:r>
    </w:p>
    <w:p>
      <w:pPr>
        <w:spacing w:after="0"/>
        <w:ind w:left="0"/>
        <w:jc w:val="both"/>
      </w:pPr>
      <w:r>
        <w:rPr>
          <w:rFonts w:ascii="Times New Roman"/>
          <w:b w:val="false"/>
          <w:i w:val="false"/>
          <w:color w:val="000000"/>
          <w:sz w:val="28"/>
        </w:rPr>
        <w:t>
      Таблица 4</w:t>
      </w:r>
    </w:p>
    <w:bookmarkStart w:name="z563" w:id="588"/>
    <w:p>
      <w:pPr>
        <w:spacing w:after="0"/>
        <w:ind w:left="0"/>
        <w:jc w:val="left"/>
      </w:pPr>
      <w:r>
        <w:rPr>
          <w:rFonts w:ascii="Times New Roman"/>
          <w:b/>
          <w:i w:val="false"/>
          <w:color w:val="000000"/>
        </w:rPr>
        <w:t xml:space="preserve"> Ежедневный допуск к работе и окончание</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1170"/>
        <w:gridCol w:w="1170"/>
        <w:gridCol w:w="3224"/>
        <w:gridCol w:w="845"/>
        <w:gridCol w:w="1170"/>
        <w:gridCol w:w="35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проинструктирована и допущена на подготовленное рабочее место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закончена, бригада удалена</w:t>
            </w:r>
          </w:p>
        </w:tc>
      </w:tr>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рабочего места</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(производителя) работ (наблюдающего)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допускающего</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руководителя (производителя) работ (наблюдающего)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бригады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Таблица 5</w:t>
      </w:r>
    </w:p>
    <w:bookmarkStart w:name="z564" w:id="589"/>
    <w:p>
      <w:pPr>
        <w:spacing w:after="0"/>
        <w:ind w:left="0"/>
        <w:jc w:val="left"/>
      </w:pPr>
      <w:r>
        <w:rPr>
          <w:rFonts w:ascii="Times New Roman"/>
          <w:b/>
          <w:i w:val="false"/>
          <w:color w:val="000000"/>
        </w:rPr>
        <w:t xml:space="preserve"> Изменения в составе бригады</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2433"/>
        <w:gridCol w:w="1477"/>
        <w:gridCol w:w="2157"/>
        <w:gridCol w:w="4622"/>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 в бригаду</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инициалы,</w:t>
            </w:r>
          </w:p>
          <w:p>
            <w:pPr>
              <w:spacing w:after="20"/>
              <w:ind w:left="20"/>
              <w:jc w:val="both"/>
            </w:pPr>
            <w:r>
              <w:rPr>
                <w:rFonts w:ascii="Times New Roman"/>
                <w:b w:val="false"/>
                <w:i w:val="false"/>
                <w:color w:val="000000"/>
                <w:sz w:val="20"/>
              </w:rPr>
              <w:t>
группа)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Выведен из бригады</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группа)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время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Согласовал (подпись)</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по технике безопасности получил (подпись члена бригады)</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Работа полностью закончена, бригада удалена, заземления, установленные бригадой, сняты, сообщено (кому) ___________ __________</w:t>
      </w:r>
    </w:p>
    <w:p>
      <w:pPr>
        <w:spacing w:after="0"/>
        <w:ind w:left="0"/>
        <w:jc w:val="both"/>
      </w:pPr>
      <w:r>
        <w:rPr>
          <w:rFonts w:ascii="Times New Roman"/>
          <w:b w:val="false"/>
          <w:i w:val="false"/>
          <w:color w:val="000000"/>
          <w:sz w:val="28"/>
        </w:rPr>
        <w:t>
                                                     (должность) (фамилия)</w:t>
      </w:r>
    </w:p>
    <w:p>
      <w:pPr>
        <w:spacing w:after="0"/>
        <w:ind w:left="0"/>
        <w:jc w:val="both"/>
      </w:pPr>
      <w:r>
        <w:rPr>
          <w:rFonts w:ascii="Times New Roman"/>
          <w:b w:val="false"/>
          <w:i w:val="false"/>
          <w:color w:val="000000"/>
          <w:sz w:val="28"/>
        </w:rPr>
        <w:t>
      Дата ____________________      время ________________________________</w:t>
      </w:r>
    </w:p>
    <w:p>
      <w:pPr>
        <w:spacing w:after="0"/>
        <w:ind w:left="0"/>
        <w:jc w:val="both"/>
      </w:pPr>
      <w:r>
        <w:rPr>
          <w:rFonts w:ascii="Times New Roman"/>
          <w:b w:val="false"/>
          <w:i w:val="false"/>
          <w:color w:val="000000"/>
          <w:sz w:val="28"/>
        </w:rPr>
        <w:t>
      Производитель работ                  Руководитель работ</w:t>
      </w:r>
    </w:p>
    <w:p>
      <w:pPr>
        <w:spacing w:after="0"/>
        <w:ind w:left="0"/>
        <w:jc w:val="both"/>
      </w:pPr>
      <w:r>
        <w:rPr>
          <w:rFonts w:ascii="Times New Roman"/>
          <w:b w:val="false"/>
          <w:i w:val="false"/>
          <w:color w:val="000000"/>
          <w:sz w:val="28"/>
        </w:rPr>
        <w:t>
      или наблюдающий _____________                         _______________</w:t>
      </w:r>
    </w:p>
    <w:p>
      <w:pPr>
        <w:spacing w:after="0"/>
        <w:ind w:left="0"/>
        <w:jc w:val="both"/>
      </w:pPr>
      <w:r>
        <w:rPr>
          <w:rFonts w:ascii="Times New Roman"/>
          <w:b w:val="false"/>
          <w:i w:val="false"/>
          <w:color w:val="000000"/>
          <w:sz w:val="28"/>
        </w:rPr>
        <w:t>
                         (подпись)                              (подпись)</w:t>
      </w:r>
    </w:p>
    <w:bookmarkStart w:name="z565" w:id="590"/>
    <w:p>
      <w:pPr>
        <w:spacing w:after="0"/>
        <w:ind w:left="0"/>
        <w:jc w:val="left"/>
      </w:pPr>
      <w:r>
        <w:rPr>
          <w:rFonts w:ascii="Times New Roman"/>
          <w:b/>
          <w:i w:val="false"/>
          <w:color w:val="000000"/>
        </w:rPr>
        <w:t xml:space="preserve"> Указания по заполнению наряда</w:t>
      </w:r>
    </w:p>
    <w:bookmarkEnd w:id="590"/>
    <w:bookmarkStart w:name="z566" w:id="591"/>
    <w:p>
      <w:pPr>
        <w:spacing w:after="0"/>
        <w:ind w:left="0"/>
        <w:jc w:val="both"/>
      </w:pPr>
      <w:r>
        <w:rPr>
          <w:rFonts w:ascii="Times New Roman"/>
          <w:b w:val="false"/>
          <w:i w:val="false"/>
          <w:color w:val="000000"/>
          <w:sz w:val="28"/>
        </w:rPr>
        <w:t>
      1. Записи в наряде должны быть разборчивыми. Заполнение наряда карандашом и исправления не допускаются.</w:t>
      </w:r>
    </w:p>
    <w:bookmarkEnd w:id="591"/>
    <w:bookmarkStart w:name="z567" w:id="592"/>
    <w:p>
      <w:pPr>
        <w:spacing w:after="0"/>
        <w:ind w:left="0"/>
        <w:jc w:val="both"/>
      </w:pPr>
      <w:r>
        <w:rPr>
          <w:rFonts w:ascii="Times New Roman"/>
          <w:b w:val="false"/>
          <w:i w:val="false"/>
          <w:color w:val="000000"/>
          <w:sz w:val="28"/>
        </w:rPr>
        <w:t>
      2. Система нумерации нарядов устанавливается указанием по предприятию.</w:t>
      </w:r>
    </w:p>
    <w:bookmarkEnd w:id="592"/>
    <w:bookmarkStart w:name="z568" w:id="593"/>
    <w:p>
      <w:pPr>
        <w:spacing w:after="0"/>
        <w:ind w:left="0"/>
        <w:jc w:val="both"/>
      </w:pPr>
      <w:r>
        <w:rPr>
          <w:rFonts w:ascii="Times New Roman"/>
          <w:b w:val="false"/>
          <w:i w:val="false"/>
          <w:color w:val="000000"/>
          <w:sz w:val="28"/>
        </w:rPr>
        <w:t>
      3. При указании дат пишутся число, месяц и две последние цифры, обозначающие год, например: 04.06.12.</w:t>
      </w:r>
    </w:p>
    <w:bookmarkEnd w:id="593"/>
    <w:bookmarkStart w:name="z569" w:id="594"/>
    <w:p>
      <w:pPr>
        <w:spacing w:after="0"/>
        <w:ind w:left="0"/>
        <w:jc w:val="both"/>
      </w:pPr>
      <w:r>
        <w:rPr>
          <w:rFonts w:ascii="Times New Roman"/>
          <w:b w:val="false"/>
          <w:i w:val="false"/>
          <w:color w:val="000000"/>
          <w:sz w:val="28"/>
        </w:rPr>
        <w:t>
      4. Кроме фамилий лиц, указанных в наряде, записываются инициалы и группа по электробезопасности.</w:t>
      </w:r>
    </w:p>
    <w:bookmarkEnd w:id="594"/>
    <w:bookmarkStart w:name="z570" w:id="595"/>
    <w:p>
      <w:pPr>
        <w:spacing w:after="0"/>
        <w:ind w:left="0"/>
        <w:jc w:val="both"/>
      </w:pPr>
      <w:r>
        <w:rPr>
          <w:rFonts w:ascii="Times New Roman"/>
          <w:b w:val="false"/>
          <w:i w:val="false"/>
          <w:color w:val="000000"/>
          <w:sz w:val="28"/>
        </w:rPr>
        <w:t>
      5. В наряде указываются диспетчерские наименования (обозначения) электроустановок, присоединений, оборудования.</w:t>
      </w:r>
    </w:p>
    <w:bookmarkEnd w:id="595"/>
    <w:bookmarkStart w:name="z571" w:id="596"/>
    <w:p>
      <w:pPr>
        <w:spacing w:after="0"/>
        <w:ind w:left="0"/>
        <w:jc w:val="both"/>
      </w:pPr>
      <w:r>
        <w:rPr>
          <w:rFonts w:ascii="Times New Roman"/>
          <w:b w:val="false"/>
          <w:i w:val="false"/>
          <w:color w:val="000000"/>
          <w:sz w:val="28"/>
        </w:rPr>
        <w:t>
      6. При недостатке строк в таблицах или тексте наряда к нему прикладывается дополнительный бланк наряда под тем же номером за подписью выдающего наряд для продолжения записей. При этом в последних строках таблиц или в конце строки основного бланка следует записать "Смотри дополнительный бланк".</w:t>
      </w:r>
    </w:p>
    <w:bookmarkEnd w:id="596"/>
    <w:bookmarkStart w:name="z572" w:id="597"/>
    <w:p>
      <w:pPr>
        <w:spacing w:after="0"/>
        <w:ind w:left="0"/>
        <w:jc w:val="left"/>
      </w:pPr>
      <w:r>
        <w:rPr>
          <w:rFonts w:ascii="Times New Roman"/>
          <w:b/>
          <w:i w:val="false"/>
          <w:color w:val="000000"/>
        </w:rPr>
        <w:t xml:space="preserve"> Лицевая сторона наряда</w:t>
      </w:r>
    </w:p>
    <w:bookmarkEnd w:id="597"/>
    <w:bookmarkStart w:name="z573" w:id="598"/>
    <w:p>
      <w:pPr>
        <w:spacing w:after="0"/>
        <w:ind w:left="0"/>
        <w:jc w:val="both"/>
      </w:pPr>
      <w:r>
        <w:rPr>
          <w:rFonts w:ascii="Times New Roman"/>
          <w:b w:val="false"/>
          <w:i w:val="false"/>
          <w:color w:val="000000"/>
          <w:sz w:val="28"/>
        </w:rPr>
        <w:t>
      7. В строке "Подразделение" указывается структурное подразделение предприятия, в электроустановках которого предстоят работы.</w:t>
      </w:r>
    </w:p>
    <w:bookmarkEnd w:id="598"/>
    <w:bookmarkStart w:name="z574" w:id="599"/>
    <w:p>
      <w:pPr>
        <w:spacing w:after="0"/>
        <w:ind w:left="0"/>
        <w:jc w:val="both"/>
      </w:pPr>
      <w:r>
        <w:rPr>
          <w:rFonts w:ascii="Times New Roman"/>
          <w:b w:val="false"/>
          <w:i w:val="false"/>
          <w:color w:val="000000"/>
          <w:sz w:val="28"/>
        </w:rPr>
        <w:t>
      8. Когда руководитель работ не назначается, в строке "Руководителю работ" указывается "Не назначается".</w:t>
      </w:r>
    </w:p>
    <w:bookmarkEnd w:id="599"/>
    <w:bookmarkStart w:name="z575" w:id="600"/>
    <w:p>
      <w:pPr>
        <w:spacing w:after="0"/>
        <w:ind w:left="0"/>
        <w:jc w:val="both"/>
      </w:pPr>
      <w:r>
        <w:rPr>
          <w:rFonts w:ascii="Times New Roman"/>
          <w:b w:val="false"/>
          <w:i w:val="false"/>
          <w:color w:val="000000"/>
          <w:sz w:val="28"/>
        </w:rPr>
        <w:t>
      9. В строке "Допускающему" указывается фамилия допускающего, если допуск проводит оперативно-ремонтный персонал или производитель работ из ремонтного персонала.</w:t>
      </w:r>
    </w:p>
    <w:bookmarkEnd w:id="600"/>
    <w:p>
      <w:pPr>
        <w:spacing w:after="0"/>
        <w:ind w:left="0"/>
        <w:jc w:val="both"/>
      </w:pPr>
      <w:r>
        <w:rPr>
          <w:rFonts w:ascii="Times New Roman"/>
          <w:b w:val="false"/>
          <w:i w:val="false"/>
          <w:color w:val="000000"/>
          <w:sz w:val="28"/>
        </w:rPr>
        <w:t>
      Для электроустановок, где допускающим является дежурный, в этой строке записывается "дежурному" без указания фамилии.</w:t>
      </w:r>
    </w:p>
    <w:bookmarkStart w:name="z576" w:id="601"/>
    <w:p>
      <w:pPr>
        <w:spacing w:after="0"/>
        <w:ind w:left="0"/>
        <w:jc w:val="both"/>
      </w:pPr>
      <w:r>
        <w:rPr>
          <w:rFonts w:ascii="Times New Roman"/>
          <w:b w:val="false"/>
          <w:i w:val="false"/>
          <w:color w:val="000000"/>
          <w:sz w:val="28"/>
        </w:rPr>
        <w:t>
      10. В строках "с членами бригады", кроме указания членов бригады, указывается, кто из членов бригады является водителем, крановщиком, стропальщиком, а также тип механизма, на котором он работает (Пример: Бекмуратов И.З. гр.II, водитель телевышки ТВ-26; Петров Н.И. гр. I, стропальщик).</w:t>
      </w:r>
    </w:p>
    <w:bookmarkEnd w:id="601"/>
    <w:bookmarkStart w:name="z577" w:id="602"/>
    <w:p>
      <w:pPr>
        <w:spacing w:after="0"/>
        <w:ind w:left="0"/>
        <w:jc w:val="both"/>
      </w:pPr>
      <w:r>
        <w:rPr>
          <w:rFonts w:ascii="Times New Roman"/>
          <w:b w:val="false"/>
          <w:i w:val="false"/>
          <w:color w:val="000000"/>
          <w:sz w:val="28"/>
        </w:rPr>
        <w:t xml:space="preserve">
      11. В строке "Категория работ" указывается полное наименование категории работ в соответствии с </w:t>
      </w:r>
      <w:r>
        <w:rPr>
          <w:rFonts w:ascii="Times New Roman"/>
          <w:b w:val="false"/>
          <w:i w:val="false"/>
          <w:color w:val="000000"/>
          <w:sz w:val="28"/>
        </w:rPr>
        <w:t xml:space="preserve"> пунктом 21</w:t>
      </w:r>
      <w:r>
        <w:rPr>
          <w:rFonts w:ascii="Times New Roman"/>
          <w:b w:val="false"/>
          <w:i w:val="false"/>
          <w:color w:val="000000"/>
          <w:sz w:val="28"/>
        </w:rPr>
        <w:t xml:space="preserve"> настоящих Правил.</w:t>
      </w:r>
    </w:p>
    <w:bookmarkEnd w:id="602"/>
    <w:bookmarkStart w:name="z578" w:id="603"/>
    <w:p>
      <w:pPr>
        <w:spacing w:after="0"/>
        <w:ind w:left="0"/>
        <w:jc w:val="both"/>
      </w:pPr>
      <w:r>
        <w:rPr>
          <w:rFonts w:ascii="Times New Roman"/>
          <w:b w:val="false"/>
          <w:i w:val="false"/>
          <w:color w:val="000000"/>
          <w:sz w:val="28"/>
        </w:rPr>
        <w:t>
      12. В строках "Поручается" указывается: 1) наименование электроустановки;</w:t>
      </w:r>
    </w:p>
    <w:bookmarkEnd w:id="603"/>
    <w:p>
      <w:pPr>
        <w:spacing w:after="0"/>
        <w:ind w:left="0"/>
        <w:jc w:val="both"/>
      </w:pPr>
      <w:r>
        <w:rPr>
          <w:rFonts w:ascii="Times New Roman"/>
          <w:b w:val="false"/>
          <w:i w:val="false"/>
          <w:color w:val="000000"/>
          <w:sz w:val="28"/>
        </w:rPr>
        <w:t>
      2) наименование присоединения, участок линии, номера опор, пролет, цепь, фаза;</w:t>
      </w:r>
    </w:p>
    <w:p>
      <w:pPr>
        <w:spacing w:after="0"/>
        <w:ind w:left="0"/>
        <w:jc w:val="both"/>
      </w:pPr>
      <w:r>
        <w:rPr>
          <w:rFonts w:ascii="Times New Roman"/>
          <w:b w:val="false"/>
          <w:i w:val="false"/>
          <w:color w:val="000000"/>
          <w:sz w:val="28"/>
        </w:rPr>
        <w:t>
      3) содержание работы.</w:t>
      </w:r>
    </w:p>
    <w:bookmarkStart w:name="z579" w:id="604"/>
    <w:p>
      <w:pPr>
        <w:spacing w:after="0"/>
        <w:ind w:left="0"/>
        <w:jc w:val="both"/>
      </w:pPr>
      <w:r>
        <w:rPr>
          <w:rFonts w:ascii="Times New Roman"/>
          <w:b w:val="false"/>
          <w:i w:val="false"/>
          <w:color w:val="000000"/>
          <w:sz w:val="28"/>
        </w:rPr>
        <w:t>
      13. В таблице 1 указываются:</w:t>
      </w:r>
    </w:p>
    <w:bookmarkEnd w:id="604"/>
    <w:p>
      <w:pPr>
        <w:spacing w:after="0"/>
        <w:ind w:left="0"/>
        <w:jc w:val="both"/>
      </w:pPr>
      <w:r>
        <w:rPr>
          <w:rFonts w:ascii="Times New Roman"/>
          <w:b w:val="false"/>
          <w:i w:val="false"/>
          <w:color w:val="000000"/>
          <w:sz w:val="28"/>
        </w:rPr>
        <w:t>
      1) В графе 1 - наименование электроустановок, в которых необходимо провести операции с коммутационными аппаратами и установить заземления.</w:t>
      </w:r>
    </w:p>
    <w:p>
      <w:pPr>
        <w:spacing w:after="0"/>
        <w:ind w:left="0"/>
        <w:jc w:val="both"/>
      </w:pPr>
      <w:r>
        <w:rPr>
          <w:rFonts w:ascii="Times New Roman"/>
          <w:b w:val="false"/>
          <w:i w:val="false"/>
          <w:color w:val="000000"/>
          <w:sz w:val="28"/>
        </w:rPr>
        <w:t>
      2) В графе 2:</w:t>
      </w:r>
    </w:p>
    <w:p>
      <w:pPr>
        <w:spacing w:after="0"/>
        <w:ind w:left="0"/>
        <w:jc w:val="both"/>
      </w:pPr>
      <w:r>
        <w:rPr>
          <w:rFonts w:ascii="Times New Roman"/>
          <w:b w:val="false"/>
          <w:i w:val="false"/>
          <w:color w:val="000000"/>
          <w:sz w:val="28"/>
        </w:rPr>
        <w:t>
      Для электроустановок станций и подстанций: наименования (обозначения) коммутационных аппаратов, отключаемых для обеспечения видимого разрыва, и места, где должны быть установлены заземления.</w:t>
      </w:r>
    </w:p>
    <w:p>
      <w:pPr>
        <w:spacing w:after="0"/>
        <w:ind w:left="0"/>
        <w:jc w:val="both"/>
      </w:pPr>
      <w:r>
        <w:rPr>
          <w:rFonts w:ascii="Times New Roman"/>
          <w:b w:val="false"/>
          <w:i w:val="false"/>
          <w:color w:val="000000"/>
          <w:sz w:val="28"/>
        </w:rPr>
        <w:t>
      Для воздушных и кабельных линий:</w:t>
      </w:r>
    </w:p>
    <w:p>
      <w:pPr>
        <w:spacing w:after="0"/>
        <w:ind w:left="0"/>
        <w:jc w:val="both"/>
      </w:pPr>
      <w:r>
        <w:rPr>
          <w:rFonts w:ascii="Times New Roman"/>
          <w:b w:val="false"/>
          <w:i w:val="false"/>
          <w:color w:val="000000"/>
          <w:sz w:val="28"/>
        </w:rPr>
        <w:t>
      1) отключаемых персоналом, их не обслуживающим, в строке, соответствующей наименованию электроустановки в графе 1, записывается наименование (обозначение) линий с указанием необходимости ее заземления в распределительном устройстве и на рабочем месте;</w:t>
      </w:r>
    </w:p>
    <w:p>
      <w:pPr>
        <w:spacing w:after="0"/>
        <w:ind w:left="0"/>
        <w:jc w:val="both"/>
      </w:pPr>
      <w:r>
        <w:rPr>
          <w:rFonts w:ascii="Times New Roman"/>
          <w:b w:val="false"/>
          <w:i w:val="false"/>
          <w:color w:val="000000"/>
          <w:sz w:val="28"/>
        </w:rPr>
        <w:t>
      2) отключаемых оперативно-ремонтным персоналом – наименование (обозначения) коммутационных аппаратов в распределительном устройстве и на самой воздушной линии электропередачи, отключаемых для обеспечения видимого;</w:t>
      </w:r>
    </w:p>
    <w:p>
      <w:pPr>
        <w:spacing w:after="0"/>
        <w:ind w:left="0"/>
        <w:jc w:val="both"/>
      </w:pPr>
      <w:r>
        <w:rPr>
          <w:rFonts w:ascii="Times New Roman"/>
          <w:b w:val="false"/>
          <w:i w:val="false"/>
          <w:color w:val="000000"/>
          <w:sz w:val="28"/>
        </w:rPr>
        <w:t>
      3) разрыва, и места, где должны быть установлены заземления в распределительном устройстве и на рабочем месте;</w:t>
      </w:r>
    </w:p>
    <w:p>
      <w:pPr>
        <w:spacing w:after="0"/>
        <w:ind w:left="0"/>
        <w:jc w:val="both"/>
      </w:pPr>
      <w:r>
        <w:rPr>
          <w:rFonts w:ascii="Times New Roman"/>
          <w:b w:val="false"/>
          <w:i w:val="false"/>
          <w:color w:val="000000"/>
          <w:sz w:val="28"/>
        </w:rPr>
        <w:t>
      4) отключаемых как персоналом их не обслуживающим, так и оперативно-ремонтным персоналом, записи проводятся для каждого из них в соответствии с вышеизложенным в данном пункте.</w:t>
      </w:r>
    </w:p>
    <w:p>
      <w:pPr>
        <w:spacing w:after="0"/>
        <w:ind w:left="0"/>
        <w:jc w:val="both"/>
      </w:pPr>
      <w:r>
        <w:rPr>
          <w:rFonts w:ascii="Times New Roman"/>
          <w:b w:val="false"/>
          <w:i w:val="false"/>
          <w:color w:val="000000"/>
          <w:sz w:val="28"/>
        </w:rPr>
        <w:t xml:space="preserve">
      При работах, не требующих подготовки рабочего места, в графах </w:t>
      </w:r>
      <w:r>
        <w:rPr>
          <w:rFonts w:ascii="Times New Roman"/>
          <w:b w:val="false"/>
          <w:i w:val="false"/>
          <w:color w:val="000000"/>
          <w:sz w:val="28"/>
        </w:rPr>
        <w:t xml:space="preserve"> таблицы 1</w:t>
      </w:r>
      <w:r>
        <w:rPr>
          <w:rFonts w:ascii="Times New Roman"/>
          <w:b w:val="false"/>
          <w:i w:val="false"/>
          <w:color w:val="000000"/>
          <w:sz w:val="28"/>
        </w:rPr>
        <w:t xml:space="preserve"> делается запись "Не требуется".</w:t>
      </w:r>
    </w:p>
    <w:bookmarkStart w:name="z580" w:id="605"/>
    <w:p>
      <w:pPr>
        <w:spacing w:after="0"/>
        <w:ind w:left="0"/>
        <w:jc w:val="both"/>
      </w:pPr>
      <w:r>
        <w:rPr>
          <w:rFonts w:ascii="Times New Roman"/>
          <w:b w:val="false"/>
          <w:i w:val="false"/>
          <w:color w:val="000000"/>
          <w:sz w:val="28"/>
        </w:rPr>
        <w:t>
      14. В строках "Отдельные указания" записываются: дополнительные меры, обеспечивающие безопасность работающих, связанные с выполнением технологических операций (установка дополнительных заземлений, установка дополнительных ограждений, проверка воздуха в помещении на отсутствие водорода, меры пожарной безопасности и прочих), а также согласие бригаде самой выполнять эти меры;</w:t>
      </w:r>
    </w:p>
    <w:bookmarkEnd w:id="605"/>
    <w:p>
      <w:pPr>
        <w:spacing w:after="0"/>
        <w:ind w:left="0"/>
        <w:jc w:val="both"/>
      </w:pPr>
      <w:r>
        <w:rPr>
          <w:rFonts w:ascii="Times New Roman"/>
          <w:b w:val="false"/>
          <w:i w:val="false"/>
          <w:color w:val="000000"/>
          <w:sz w:val="28"/>
        </w:rPr>
        <w:t>
      1) при оформлении наряда наблюдающему – работник, возглавляющий бригаду;</w:t>
      </w:r>
    </w:p>
    <w:p>
      <w:pPr>
        <w:spacing w:after="0"/>
        <w:ind w:left="0"/>
        <w:jc w:val="both"/>
      </w:pPr>
      <w:r>
        <w:rPr>
          <w:rFonts w:ascii="Times New Roman"/>
          <w:b w:val="false"/>
          <w:i w:val="false"/>
          <w:color w:val="000000"/>
          <w:sz w:val="28"/>
        </w:rPr>
        <w:t>
      2) согласие руководителю или производителю работ (наблюдающему) выполнять перевод бригады на другое рабочее место;</w:t>
      </w:r>
    </w:p>
    <w:p>
      <w:pPr>
        <w:spacing w:after="0"/>
        <w:ind w:left="0"/>
        <w:jc w:val="both"/>
      </w:pPr>
      <w:r>
        <w:rPr>
          <w:rFonts w:ascii="Times New Roman"/>
          <w:b w:val="false"/>
          <w:i w:val="false"/>
          <w:color w:val="000000"/>
          <w:sz w:val="28"/>
        </w:rPr>
        <w:t>
      3) согласие включить электроустановку или часть ее без распоряжения лица, дающего согласие на допуск;</w:t>
      </w:r>
    </w:p>
    <w:p>
      <w:pPr>
        <w:spacing w:after="0"/>
        <w:ind w:left="0"/>
        <w:jc w:val="both"/>
      </w:pPr>
      <w:r>
        <w:rPr>
          <w:rFonts w:ascii="Times New Roman"/>
          <w:b w:val="false"/>
          <w:i w:val="false"/>
          <w:color w:val="000000"/>
          <w:sz w:val="28"/>
        </w:rPr>
        <w:t>
      4) согласие на временное снятие заземлений;</w:t>
      </w:r>
    </w:p>
    <w:p>
      <w:pPr>
        <w:spacing w:after="0"/>
        <w:ind w:left="0"/>
        <w:jc w:val="both"/>
      </w:pPr>
      <w:r>
        <w:rPr>
          <w:rFonts w:ascii="Times New Roman"/>
          <w:b w:val="false"/>
          <w:i w:val="false"/>
          <w:color w:val="000000"/>
          <w:sz w:val="28"/>
        </w:rPr>
        <w:t>
      5) другие записи, связанные с выполняемой работой (</w:t>
      </w:r>
      <w:r>
        <w:rPr>
          <w:rFonts w:ascii="Times New Roman"/>
          <w:b w:val="false"/>
          <w:i w:val="false"/>
          <w:color w:val="000000"/>
          <w:sz w:val="28"/>
        </w:rPr>
        <w:t xml:space="preserve"> пункты 29</w:t>
      </w:r>
      <w:r>
        <w:rPr>
          <w:rFonts w:ascii="Times New Roman"/>
          <w:b w:val="false"/>
          <w:i w:val="false"/>
          <w:color w:val="000000"/>
          <w:sz w:val="28"/>
        </w:rPr>
        <w:t>-</w:t>
      </w:r>
      <w:r>
        <w:rPr>
          <w:rFonts w:ascii="Times New Roman"/>
          <w:b w:val="false"/>
          <w:i w:val="false"/>
          <w:color w:val="000000"/>
          <w:sz w:val="28"/>
        </w:rPr>
        <w:t xml:space="preserve"> 54</w:t>
      </w:r>
      <w:r>
        <w:rPr>
          <w:rFonts w:ascii="Times New Roman"/>
          <w:b w:val="false"/>
          <w:i w:val="false"/>
          <w:color w:val="000000"/>
          <w:sz w:val="28"/>
        </w:rPr>
        <w:t xml:space="preserve">, </w:t>
      </w:r>
      <w:r>
        <w:rPr>
          <w:rFonts w:ascii="Times New Roman"/>
          <w:b w:val="false"/>
          <w:i w:val="false"/>
          <w:color w:val="000000"/>
          <w:sz w:val="28"/>
        </w:rPr>
        <w:t xml:space="preserve"> 154</w:t>
      </w:r>
      <w:r>
        <w:rPr>
          <w:rFonts w:ascii="Times New Roman"/>
          <w:b w:val="false"/>
          <w:i w:val="false"/>
          <w:color w:val="000000"/>
          <w:sz w:val="28"/>
        </w:rPr>
        <w:t>-</w:t>
      </w:r>
      <w:r>
        <w:rPr>
          <w:rFonts w:ascii="Times New Roman"/>
          <w:b w:val="false"/>
          <w:i w:val="false"/>
          <w:color w:val="000000"/>
          <w:sz w:val="28"/>
        </w:rPr>
        <w:t xml:space="preserve"> 167</w:t>
      </w:r>
      <w:r>
        <w:rPr>
          <w:rFonts w:ascii="Times New Roman"/>
          <w:b w:val="false"/>
          <w:i w:val="false"/>
          <w:color w:val="000000"/>
          <w:sz w:val="28"/>
        </w:rPr>
        <w:t xml:space="preserve">, </w:t>
      </w:r>
      <w:r>
        <w:rPr>
          <w:rFonts w:ascii="Times New Roman"/>
          <w:b w:val="false"/>
          <w:i w:val="false"/>
          <w:color w:val="000000"/>
          <w:sz w:val="28"/>
        </w:rPr>
        <w:t xml:space="preserve"> 386</w:t>
      </w:r>
      <w:r>
        <w:rPr>
          <w:rFonts w:ascii="Times New Roman"/>
          <w:b w:val="false"/>
          <w:i w:val="false"/>
          <w:color w:val="000000"/>
          <w:sz w:val="28"/>
        </w:rPr>
        <w:t xml:space="preserve">, </w:t>
      </w:r>
      <w:r>
        <w:rPr>
          <w:rFonts w:ascii="Times New Roman"/>
          <w:b w:val="false"/>
          <w:i w:val="false"/>
          <w:color w:val="000000"/>
          <w:sz w:val="28"/>
        </w:rPr>
        <w:t xml:space="preserve"> 449</w:t>
      </w:r>
      <w:r>
        <w:rPr>
          <w:rFonts w:ascii="Times New Roman"/>
          <w:b w:val="false"/>
          <w:i w:val="false"/>
          <w:color w:val="000000"/>
          <w:sz w:val="28"/>
        </w:rPr>
        <w:t xml:space="preserve"> настоящих Правил).</w:t>
      </w:r>
    </w:p>
    <w:bookmarkStart w:name="z581" w:id="60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 xml:space="preserve"> Таблица 2</w:t>
      </w:r>
      <w:r>
        <w:rPr>
          <w:rFonts w:ascii="Times New Roman"/>
          <w:b w:val="false"/>
          <w:i w:val="false"/>
          <w:color w:val="000000"/>
          <w:sz w:val="28"/>
        </w:rPr>
        <w:t xml:space="preserve"> заполняется при получении согласия на первичный допуск.</w:t>
      </w:r>
    </w:p>
    <w:bookmarkEnd w:id="606"/>
    <w:p>
      <w:pPr>
        <w:spacing w:after="0"/>
        <w:ind w:left="0"/>
        <w:jc w:val="both"/>
      </w:pPr>
      <w:r>
        <w:rPr>
          <w:rFonts w:ascii="Times New Roman"/>
          <w:b w:val="false"/>
          <w:i w:val="false"/>
          <w:color w:val="000000"/>
          <w:sz w:val="28"/>
        </w:rPr>
        <w:t>
      В графе 1 указывается фамилия и должность лица, от которого допускающий получил это согласие. При выдаче согласия лично в графе 1 расписывается выдающий согласие.</w:t>
      </w:r>
    </w:p>
    <w:bookmarkStart w:name="z582" w:id="607"/>
    <w:p>
      <w:pPr>
        <w:spacing w:after="0"/>
        <w:ind w:left="0"/>
        <w:jc w:val="left"/>
      </w:pPr>
      <w:r>
        <w:rPr>
          <w:rFonts w:ascii="Times New Roman"/>
          <w:b/>
          <w:i w:val="false"/>
          <w:color w:val="000000"/>
        </w:rPr>
        <w:t xml:space="preserve"> Оборотная сторона наряда</w:t>
      </w:r>
    </w:p>
    <w:bookmarkEnd w:id="607"/>
    <w:bookmarkStart w:name="z583" w:id="608"/>
    <w:p>
      <w:pPr>
        <w:spacing w:after="0"/>
        <w:ind w:left="0"/>
        <w:jc w:val="both"/>
      </w:pPr>
      <w:r>
        <w:rPr>
          <w:rFonts w:ascii="Times New Roman"/>
          <w:b w:val="false"/>
          <w:i w:val="false"/>
          <w:color w:val="000000"/>
          <w:sz w:val="28"/>
        </w:rPr>
        <w:t>
      16. При работах в электроустановках электростанций и подстанций в строках "Рабочие места подготовлены. Под напряжением остались" допускающий указывает оставшиеся под напряжением токоведущие части ремонтируемого и соседних присоединений, ближайшие к рабочему месту.</w:t>
      </w:r>
    </w:p>
    <w:bookmarkEnd w:id="608"/>
    <w:p>
      <w:pPr>
        <w:spacing w:after="0"/>
        <w:ind w:left="0"/>
        <w:jc w:val="both"/>
      </w:pPr>
      <w:r>
        <w:rPr>
          <w:rFonts w:ascii="Times New Roman"/>
          <w:b w:val="false"/>
          <w:i w:val="false"/>
          <w:color w:val="000000"/>
          <w:sz w:val="28"/>
        </w:rPr>
        <w:t>
      При работах на воздушных и кабельных линиях электропередачи в этих строках указываются пересекающие, сближающиеся воздушные и кабельные линии электропередачи в их охранной зоне.</w:t>
      </w:r>
    </w:p>
    <w:p>
      <w:pPr>
        <w:spacing w:after="0"/>
        <w:ind w:left="0"/>
        <w:jc w:val="both"/>
      </w:pPr>
      <w:r>
        <w:rPr>
          <w:rFonts w:ascii="Times New Roman"/>
          <w:b w:val="false"/>
          <w:i w:val="false"/>
          <w:color w:val="000000"/>
          <w:sz w:val="28"/>
        </w:rPr>
        <w:t>
      При необходимости допускающий указывает и другие токоведущие части.</w:t>
      </w:r>
    </w:p>
    <w:p>
      <w:pPr>
        <w:spacing w:after="0"/>
        <w:ind w:left="0"/>
        <w:jc w:val="both"/>
      </w:pPr>
      <w:r>
        <w:rPr>
          <w:rFonts w:ascii="Times New Roman"/>
          <w:b w:val="false"/>
          <w:i w:val="false"/>
          <w:color w:val="000000"/>
          <w:sz w:val="28"/>
        </w:rPr>
        <w:t>
      Допускающий и руководитель работ (производитель работ, если руководитель не назначен, или наблюдающий) расписывается под строками "Рабочие места подготовлены. Под напряжением остались" только при первичном допуске и после приемки рабочего места.</w:t>
      </w:r>
    </w:p>
    <w:bookmarkStart w:name="z584" w:id="60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 xml:space="preserve"> В таблице 3</w:t>
      </w:r>
      <w:r>
        <w:rPr>
          <w:rFonts w:ascii="Times New Roman"/>
          <w:b w:val="false"/>
          <w:i w:val="false"/>
          <w:color w:val="000000"/>
          <w:sz w:val="28"/>
        </w:rPr>
        <w:t xml:space="preserve"> оформляются ежедневный допуск к работе и ее окончание, а также перевод бригады на другое рабочее место.</w:t>
      </w:r>
    </w:p>
    <w:bookmarkEnd w:id="609"/>
    <w:bookmarkStart w:name="z585" w:id="61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 xml:space="preserve"> Таблица 4</w:t>
      </w:r>
      <w:r>
        <w:rPr>
          <w:rFonts w:ascii="Times New Roman"/>
          <w:b w:val="false"/>
          <w:i w:val="false"/>
          <w:color w:val="000000"/>
          <w:sz w:val="28"/>
        </w:rPr>
        <w:t xml:space="preserve"> заполняется в соответствии с </w:t>
      </w:r>
      <w:r>
        <w:rPr>
          <w:rFonts w:ascii="Times New Roman"/>
          <w:b w:val="false"/>
          <w:i w:val="false"/>
          <w:color w:val="000000"/>
          <w:sz w:val="28"/>
        </w:rPr>
        <w:t xml:space="preserve"> пунктом 51</w:t>
      </w:r>
      <w:r>
        <w:rPr>
          <w:rFonts w:ascii="Times New Roman"/>
          <w:b w:val="false"/>
          <w:i w:val="false"/>
          <w:color w:val="000000"/>
          <w:sz w:val="28"/>
        </w:rPr>
        <w:t xml:space="preserve"> настоящих Правил. При вводе в бригаду или выводе из нее водителя автомобиля или машиниста механизма и крановщика указывается также тип закрепленного за ним автомобиля, механизма или самоходного крана.</w:t>
      </w:r>
    </w:p>
    <w:bookmarkEnd w:id="610"/>
    <w:bookmarkStart w:name="z586" w:id="611"/>
    <w:p>
      <w:pPr>
        <w:spacing w:after="0"/>
        <w:ind w:left="0"/>
        <w:jc w:val="both"/>
      </w:pPr>
      <w:r>
        <w:rPr>
          <w:rFonts w:ascii="Times New Roman"/>
          <w:b w:val="false"/>
          <w:i w:val="false"/>
          <w:color w:val="000000"/>
          <w:sz w:val="28"/>
        </w:rPr>
        <w:t>
      19. Если бригада заземлений не устанавливала, то слова "Заземления, установленные бригадой, сняты" из текста сообщения вычеркиваются.</w:t>
      </w:r>
    </w:p>
    <w:bookmarkEnd w:id="611"/>
    <w:p>
      <w:pPr>
        <w:spacing w:after="0"/>
        <w:ind w:left="0"/>
        <w:jc w:val="both"/>
      </w:pPr>
      <w:r>
        <w:rPr>
          <w:rFonts w:ascii="Times New Roman"/>
          <w:b w:val="false"/>
          <w:i w:val="false"/>
          <w:color w:val="000000"/>
          <w:sz w:val="28"/>
        </w:rPr>
        <w:t>
      Остальные таблицы и строки заполняются в соответствии с их наименованием и подстрочным текстом.</w:t>
      </w:r>
    </w:p>
    <w:p>
      <w:pPr>
        <w:spacing w:after="0"/>
        <w:ind w:left="0"/>
        <w:jc w:val="both"/>
      </w:pPr>
      <w:r>
        <w:rPr>
          <w:rFonts w:ascii="Times New Roman"/>
          <w:b w:val="false"/>
          <w:i w:val="false"/>
          <w:color w:val="000000"/>
          <w:sz w:val="28"/>
        </w:rPr>
        <w:t>
      В неиспользуемых строках делаются прочерки.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5" w:id="612"/>
    <w:p>
      <w:pPr>
        <w:spacing w:after="0"/>
        <w:ind w:left="0"/>
        <w:jc w:val="left"/>
      </w:pPr>
      <w:r>
        <w:rPr>
          <w:rFonts w:ascii="Times New Roman"/>
          <w:b/>
          <w:i w:val="false"/>
          <w:color w:val="000000"/>
        </w:rPr>
        <w:t xml:space="preserve"> Наряд-допуска для работы в электроустановках и указания по его заполнению</w:t>
      </w:r>
    </w:p>
    <w:bookmarkEnd w:id="612"/>
    <w:p>
      <w:pPr>
        <w:spacing w:after="0"/>
        <w:ind w:left="0"/>
        <w:jc w:val="both"/>
      </w:pPr>
      <w:r>
        <w:rPr>
          <w:rFonts w:ascii="Times New Roman"/>
          <w:b w:val="false"/>
          <w:i w:val="false"/>
          <w:color w:val="ff0000"/>
          <w:sz w:val="28"/>
        </w:rPr>
        <w:t xml:space="preserve">
      Сноска. Приложение 3 -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6" w:id="613"/>
    <w:p>
      <w:pPr>
        <w:spacing w:after="0"/>
        <w:ind w:left="0"/>
        <w:jc w:val="both"/>
      </w:pPr>
      <w:r>
        <w:rPr>
          <w:rFonts w:ascii="Times New Roman"/>
          <w:b w:val="false"/>
          <w:i w:val="false"/>
          <w:color w:val="000000"/>
          <w:sz w:val="28"/>
        </w:rPr>
        <w:t>
      Лицевая сторона наряда (страница 1)</w:t>
      </w:r>
    </w:p>
    <w:bookmarkEnd w:id="613"/>
    <w:p>
      <w:pPr>
        <w:spacing w:after="0"/>
        <w:ind w:left="0"/>
        <w:jc w:val="left"/>
      </w:pPr>
      <w:r>
        <w:rPr>
          <w:rFonts w:ascii="Times New Roman"/>
          <w:b/>
          <w:i w:val="false"/>
          <w:color w:val="000000"/>
        </w:rPr>
        <w:t xml:space="preserve"> Организация ________________________________</w:t>
      </w:r>
      <w:r>
        <w:br/>
      </w:r>
      <w:r>
        <w:rPr>
          <w:rFonts w:ascii="Times New Roman"/>
          <w:b/>
          <w:i w:val="false"/>
          <w:color w:val="000000"/>
        </w:rPr>
        <w:t>Подразделение ______________________________</w:t>
      </w:r>
    </w:p>
    <w:bookmarkStart w:name="z707" w:id="614"/>
    <w:p>
      <w:pPr>
        <w:spacing w:after="0"/>
        <w:ind w:left="0"/>
        <w:jc w:val="left"/>
      </w:pPr>
      <w:r>
        <w:rPr>
          <w:rFonts w:ascii="Times New Roman"/>
          <w:b/>
          <w:i w:val="false"/>
          <w:color w:val="000000"/>
        </w:rPr>
        <w:t xml:space="preserve"> НАРЯД-ДОПУСК №____ для работы в электроустановках</w:t>
      </w:r>
    </w:p>
    <w:bookmarkEnd w:id="614"/>
    <w:p>
      <w:pPr>
        <w:spacing w:after="0"/>
        <w:ind w:left="0"/>
        <w:jc w:val="both"/>
      </w:pPr>
      <w:r>
        <w:rPr>
          <w:rFonts w:ascii="Times New Roman"/>
          <w:b w:val="false"/>
          <w:i w:val="false"/>
          <w:color w:val="000000"/>
          <w:sz w:val="28"/>
        </w:rPr>
        <w:t>
      Руководителю работ ___________________________________________</w:t>
      </w:r>
      <w:r>
        <w:br/>
      </w:r>
      <w:r>
        <w:rPr>
          <w:rFonts w:ascii="Times New Roman"/>
          <w:b w:val="false"/>
          <w:i w:val="false"/>
          <w:color w:val="000000"/>
          <w:sz w:val="28"/>
        </w:rPr>
        <w:t>Допускающему________________________________________________</w:t>
      </w:r>
      <w:r>
        <w:br/>
      </w:r>
      <w:r>
        <w:rPr>
          <w:rFonts w:ascii="Times New Roman"/>
          <w:b w:val="false"/>
          <w:i w:val="false"/>
          <w:color w:val="000000"/>
          <w:sz w:val="28"/>
        </w:rPr>
        <w:t>Производителю работ__________________________________________</w:t>
      </w:r>
      <w:r>
        <w:br/>
      </w:r>
      <w:r>
        <w:rPr>
          <w:rFonts w:ascii="Times New Roman"/>
          <w:b w:val="false"/>
          <w:i w:val="false"/>
          <w:color w:val="000000"/>
          <w:sz w:val="28"/>
        </w:rPr>
        <w:t>Наблюдающему_______________________________________________</w:t>
      </w:r>
      <w:r>
        <w:br/>
      </w:r>
      <w:r>
        <w:rPr>
          <w:rFonts w:ascii="Times New Roman"/>
          <w:b w:val="false"/>
          <w:i w:val="false"/>
          <w:color w:val="000000"/>
          <w:sz w:val="28"/>
        </w:rPr>
        <w:t>С членами бригады 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Категория работ ______________________________________________</w:t>
      </w:r>
      <w:r>
        <w:br/>
      </w:r>
      <w:r>
        <w:rPr>
          <w:rFonts w:ascii="Times New Roman"/>
          <w:b w:val="false"/>
          <w:i w:val="false"/>
          <w:color w:val="000000"/>
          <w:sz w:val="28"/>
        </w:rPr>
        <w:t>Поручается __________________________________________________ ____________________________________________________________</w:t>
      </w:r>
      <w:r>
        <w:br/>
      </w:r>
      <w:r>
        <w:rPr>
          <w:rFonts w:ascii="Times New Roman"/>
          <w:b w:val="false"/>
          <w:i w:val="false"/>
          <w:color w:val="000000"/>
          <w:sz w:val="28"/>
        </w:rPr>
        <w:t>Работу начать: дата _________________ время____________________</w:t>
      </w:r>
      <w:r>
        <w:br/>
      </w:r>
      <w:r>
        <w:rPr>
          <w:rFonts w:ascii="Times New Roman"/>
          <w:b w:val="false"/>
          <w:i w:val="false"/>
          <w:color w:val="000000"/>
          <w:sz w:val="28"/>
        </w:rPr>
        <w:t>Работу закончить: дата_______________ время ___________________</w:t>
      </w:r>
      <w:r>
        <w:br/>
      </w:r>
      <w:r>
        <w:rPr>
          <w:rFonts w:ascii="Times New Roman"/>
          <w:b w:val="false"/>
          <w:i w:val="false"/>
          <w:color w:val="000000"/>
          <w:sz w:val="28"/>
        </w:rPr>
        <w:t>Время аварийной готовности__________________</w:t>
      </w:r>
      <w:r>
        <w:br/>
      </w:r>
      <w:r>
        <w:rPr>
          <w:rFonts w:ascii="Times New Roman"/>
          <w:b w:val="false"/>
          <w:i w:val="false"/>
          <w:color w:val="000000"/>
          <w:sz w:val="28"/>
        </w:rPr>
        <w:t>Меры по подготовке рабочих мест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1"/>
        <w:gridCol w:w="4869"/>
      </w:tblGrid>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электроустановок, в которых нужно провести отключения и установить заземления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должно быть отключено и где заземлено</w:t>
            </w:r>
          </w:p>
        </w:tc>
      </w:tr>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Отдельные указания ____________________________________________________</w:t>
      </w:r>
      <w:r>
        <w:br/>
      </w:r>
      <w:r>
        <w:rPr>
          <w:rFonts w:ascii="Times New Roman"/>
          <w:b w:val="false"/>
          <w:i w:val="false"/>
          <w:color w:val="000000"/>
          <w:sz w:val="28"/>
        </w:rPr>
        <w:t>Наряд выдал: дата___________________________ время______________________</w:t>
      </w:r>
      <w:r>
        <w:br/>
      </w:r>
      <w:r>
        <w:rPr>
          <w:rFonts w:ascii="Times New Roman"/>
          <w:b w:val="false"/>
          <w:i w:val="false"/>
          <w:color w:val="000000"/>
          <w:sz w:val="28"/>
        </w:rPr>
        <w:t>Подпись_______________________ Фамилия _______________________________</w:t>
      </w:r>
    </w:p>
    <w:bookmarkStart w:name="z709" w:id="615"/>
    <w:p>
      <w:pPr>
        <w:spacing w:after="0"/>
        <w:ind w:left="0"/>
        <w:jc w:val="left"/>
      </w:pPr>
      <w:r>
        <w:rPr>
          <w:rFonts w:ascii="Times New Roman"/>
          <w:b/>
          <w:i w:val="false"/>
          <w:color w:val="000000"/>
        </w:rPr>
        <w:t xml:space="preserve"> Разрешение на допуск</w:t>
      </w:r>
    </w:p>
    <w:bookmarkEnd w:id="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1155"/>
        <w:gridCol w:w="2651"/>
        <w:gridCol w:w="1687"/>
        <w:gridCol w:w="2133"/>
        <w:gridCol w:w="950"/>
      </w:tblGrid>
      <w:tr>
        <w:trPr>
          <w:trHeight w:val="30" w:hRule="atLeast"/>
        </w:trPr>
        <w:tc>
          <w:tcPr>
            <w:tcW w:w="3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подготовку рабочих мест и на допуск к работе получил</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(должность, фамилия)</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на выполнения работ в зоне действия другого наряда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Оборотная сторона наряда (страница 2)</w:t>
      </w:r>
    </w:p>
    <w:p>
      <w:pPr>
        <w:spacing w:after="0"/>
        <w:ind w:left="0"/>
        <w:jc w:val="both"/>
      </w:pPr>
      <w:r>
        <w:rPr>
          <w:rFonts w:ascii="Times New Roman"/>
          <w:b w:val="false"/>
          <w:i w:val="false"/>
          <w:color w:val="000000"/>
          <w:sz w:val="28"/>
        </w:rPr>
        <w:t>
      Рабочие места подготовлены.</w:t>
      </w:r>
      <w:r>
        <w:br/>
      </w:r>
      <w:r>
        <w:rPr>
          <w:rFonts w:ascii="Times New Roman"/>
          <w:b w:val="false"/>
          <w:i w:val="false"/>
          <w:color w:val="000000"/>
          <w:sz w:val="28"/>
        </w:rPr>
        <w:t>Под напряжением остались:</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 ____________________________________________________________</w:t>
      </w:r>
      <w:r>
        <w:br/>
      </w:r>
      <w:r>
        <w:rPr>
          <w:rFonts w:ascii="Times New Roman"/>
          <w:b w:val="false"/>
          <w:i w:val="false"/>
          <w:color w:val="000000"/>
          <w:sz w:val="28"/>
        </w:rPr>
        <w:t>Допускающий ________________ (подпись)</w:t>
      </w:r>
      <w:r>
        <w:br/>
      </w:r>
      <w:r>
        <w:rPr>
          <w:rFonts w:ascii="Times New Roman"/>
          <w:b w:val="false"/>
          <w:i w:val="false"/>
          <w:color w:val="000000"/>
          <w:sz w:val="28"/>
        </w:rPr>
        <w:t>Отв. руководитель работ (производитель работ или наблюдающий) ______________________________________ … (подпись)</w:t>
      </w:r>
    </w:p>
    <w:bookmarkStart w:name="z711" w:id="616"/>
    <w:p>
      <w:pPr>
        <w:spacing w:after="0"/>
        <w:ind w:left="0"/>
        <w:jc w:val="left"/>
      </w:pPr>
      <w:r>
        <w:rPr>
          <w:rFonts w:ascii="Times New Roman"/>
          <w:b/>
          <w:i w:val="false"/>
          <w:color w:val="000000"/>
        </w:rPr>
        <w:t xml:space="preserve"> Ежедневный допуск к работе и время ее окончания</w:t>
      </w:r>
    </w:p>
    <w:bookmarkEnd w:id="6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156"/>
        <w:gridCol w:w="1276"/>
        <w:gridCol w:w="2230"/>
        <w:gridCol w:w="1156"/>
        <w:gridCol w:w="53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получила целевой инструктаж и допущена на подготовленное рабочее место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закончена, бригада удалена</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рабочего места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(подпись) (фамилия, инициалы)</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производителя работ (наблюдающего) (подпись) (фамилия, инициалы)</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допускающего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производителя работ (наблюдающего)</w:t>
            </w:r>
          </w:p>
        </w:tc>
        <w:tc>
          <w:tcPr>
            <w:tcW w:w="0" w:type="auto"/>
            <w:vMerge/>
            <w:tcBorders>
              <w:top w:val="nil"/>
              <w:left w:val="single" w:color="cfcfcf" w:sz="5"/>
              <w:bottom w:val="single" w:color="cfcfcf" w:sz="5"/>
              <w:right w:val="single" w:color="cfcfcf" w:sz="5"/>
            </w:tcBorders>
          </w:tcP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3" w:id="617"/>
    <w:p>
      <w:pPr>
        <w:spacing w:after="0"/>
        <w:ind w:left="0"/>
        <w:jc w:val="left"/>
      </w:pPr>
      <w:r>
        <w:rPr>
          <w:rFonts w:ascii="Times New Roman"/>
          <w:b/>
          <w:i w:val="false"/>
          <w:color w:val="000000"/>
        </w:rPr>
        <w:t xml:space="preserve"> Изменения в составе бригады</w:t>
      </w:r>
    </w:p>
    <w:bookmarkEnd w:id="6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3253"/>
        <w:gridCol w:w="2897"/>
        <w:gridCol w:w="2897"/>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 в состав бригады (фамилия, инициалы, группа)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Выведен из состава бригады (фамилия, инициалы, группа)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(дата) (время)</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Разрешил (подпись) (фамилия, инициалы)</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5" w:id="618"/>
    <w:p>
      <w:pPr>
        <w:spacing w:after="0"/>
        <w:ind w:left="0"/>
        <w:jc w:val="left"/>
      </w:pPr>
      <w:r>
        <w:rPr>
          <w:rFonts w:ascii="Times New Roman"/>
          <w:b/>
          <w:i w:val="false"/>
          <w:color w:val="000000"/>
        </w:rPr>
        <w:t xml:space="preserve"> Регистрация целевого инструктажа при первичном допуске</w:t>
      </w:r>
    </w:p>
    <w:bookmarkEnd w:id="6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4244"/>
        <w:gridCol w:w="1619"/>
        <w:gridCol w:w="51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провел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получил</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выдавшее наряд</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(подпись)</w:t>
            </w:r>
            <w:r>
              <w:br/>
            </w:r>
            <w:r>
              <w:rPr>
                <w:rFonts w:ascii="Times New Roman"/>
                <w:b w:val="false"/>
                <w:i w:val="false"/>
                <w:color w:val="000000"/>
                <w:sz w:val="20"/>
              </w:rPr>
              <w:t>
(фамилия,</w:t>
            </w:r>
            <w:r>
              <w:br/>
            </w:r>
            <w:r>
              <w:rPr>
                <w:rFonts w:ascii="Times New Roman"/>
                <w:b w:val="false"/>
                <w:i w:val="false"/>
                <w:color w:val="000000"/>
                <w:sz w:val="20"/>
              </w:rPr>
              <w:t>
инициалы)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руководитель работ (производитель работ, наблюдающий)</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(подпись, фамилия,</w:t>
            </w:r>
            <w:r>
              <w:br/>
            </w:r>
            <w:r>
              <w:rPr>
                <w:rFonts w:ascii="Times New Roman"/>
                <w:b w:val="false"/>
                <w:i w:val="false"/>
                <w:color w:val="000000"/>
                <w:sz w:val="20"/>
              </w:rPr>
              <w:t>
инициалы)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(подпись)</w:t>
            </w:r>
            <w:r>
              <w:br/>
            </w:r>
            <w:r>
              <w:rPr>
                <w:rFonts w:ascii="Times New Roman"/>
                <w:b w:val="false"/>
                <w:i w:val="false"/>
                <w:color w:val="000000"/>
                <w:sz w:val="20"/>
              </w:rPr>
              <w:t>
(фамилия,</w:t>
            </w:r>
            <w:r>
              <w:br/>
            </w:r>
            <w:r>
              <w:rPr>
                <w:rFonts w:ascii="Times New Roman"/>
                <w:b w:val="false"/>
                <w:i w:val="false"/>
                <w:color w:val="000000"/>
                <w:sz w:val="20"/>
              </w:rPr>
              <w:t>
инициалы)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руководитель работ Члены бригады Производитель работ (наблюдающий)</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_________________</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руководитель работ производитель работ (наблюдающий)</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______________</w:t>
            </w:r>
            <w:r>
              <w:br/>
            </w:r>
            <w:r>
              <w:rPr>
                <w:rFonts w:ascii="Times New Roman"/>
                <w:b w:val="false"/>
                <w:i w:val="false"/>
                <w:color w:val="000000"/>
                <w:sz w:val="20"/>
              </w:rPr>
              <w:t>
______________</w:t>
            </w:r>
            <w:r>
              <w:br/>
            </w:r>
            <w:r>
              <w:rPr>
                <w:rFonts w:ascii="Times New Roman"/>
                <w:b w:val="false"/>
                <w:i w:val="false"/>
                <w:color w:val="000000"/>
                <w:sz w:val="20"/>
              </w:rPr>
              <w:t>
______________</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Члены бригады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_________________</w:t>
            </w:r>
          </w:p>
        </w:tc>
      </w:tr>
    </w:tbl>
    <w:p>
      <w:pPr>
        <w:spacing w:after="0"/>
        <w:ind w:left="0"/>
        <w:jc w:val="both"/>
      </w:pPr>
      <w:r>
        <w:rPr>
          <w:rFonts w:ascii="Times New Roman"/>
          <w:b w:val="false"/>
          <w:i w:val="false"/>
          <w:color w:val="000000"/>
          <w:sz w:val="28"/>
        </w:rPr>
        <w:t>
      Работа полностью закончена, бригада удалена, заземления, установленные бригадой, сняты.</w:t>
      </w:r>
    </w:p>
    <w:p>
      <w:pPr>
        <w:spacing w:after="0"/>
        <w:ind w:left="0"/>
        <w:jc w:val="both"/>
      </w:pPr>
      <w:r>
        <w:rPr>
          <w:rFonts w:ascii="Times New Roman"/>
          <w:b w:val="false"/>
          <w:i w:val="false"/>
          <w:color w:val="000000"/>
          <w:sz w:val="28"/>
        </w:rPr>
        <w:t>
      Сообщено (кому)_________________________ дата___________________время</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Производитель работ (наблюдающий)____________________________________ (подпись) (фамилия, инициалы)</w:t>
      </w:r>
    </w:p>
    <w:p>
      <w:pPr>
        <w:spacing w:after="0"/>
        <w:ind w:left="0"/>
        <w:jc w:val="both"/>
      </w:pPr>
      <w:r>
        <w:rPr>
          <w:rFonts w:ascii="Times New Roman"/>
          <w:b w:val="false"/>
          <w:i w:val="false"/>
          <w:color w:val="000000"/>
          <w:sz w:val="28"/>
        </w:rPr>
        <w:t>
      Ответственный руководитель работ ____________________________________ (подпись) (фамилия, инициалы)</w:t>
      </w:r>
    </w:p>
    <w:p>
      <w:pPr>
        <w:spacing w:after="0"/>
        <w:ind w:left="0"/>
        <w:jc w:val="both"/>
      </w:pPr>
      <w:r>
        <w:rPr>
          <w:rFonts w:ascii="Times New Roman"/>
          <w:b w:val="false"/>
          <w:i w:val="false"/>
          <w:color w:val="000000"/>
          <w:sz w:val="28"/>
        </w:rPr>
        <w:t>
      Допускающий__________________________________________________________ (подпись) (фамилия, инициалы)</w:t>
      </w:r>
    </w:p>
    <w:p>
      <w:pPr>
        <w:spacing w:after="0"/>
        <w:ind w:left="0"/>
        <w:jc w:val="both"/>
      </w:pPr>
      <w:r>
        <w:rPr>
          <w:rFonts w:ascii="Times New Roman"/>
          <w:b w:val="false"/>
          <w:i w:val="false"/>
          <w:color w:val="000000"/>
          <w:sz w:val="28"/>
        </w:rPr>
        <w:t>
      Указания по заполнению наряда</w:t>
      </w:r>
    </w:p>
    <w:bookmarkStart w:name="z717" w:id="619"/>
    <w:p>
      <w:pPr>
        <w:spacing w:after="0"/>
        <w:ind w:left="0"/>
        <w:jc w:val="both"/>
      </w:pPr>
      <w:r>
        <w:rPr>
          <w:rFonts w:ascii="Times New Roman"/>
          <w:b w:val="false"/>
          <w:i w:val="false"/>
          <w:color w:val="000000"/>
          <w:sz w:val="28"/>
        </w:rPr>
        <w:t>
      1. Записи в наряде записываются разборчиво. Заполнение наряда карандашом и исправления не допускаются.</w:t>
      </w:r>
    </w:p>
    <w:bookmarkEnd w:id="619"/>
    <w:bookmarkStart w:name="z718" w:id="620"/>
    <w:p>
      <w:pPr>
        <w:spacing w:after="0"/>
        <w:ind w:left="0"/>
        <w:jc w:val="both"/>
      </w:pPr>
      <w:r>
        <w:rPr>
          <w:rFonts w:ascii="Times New Roman"/>
          <w:b w:val="false"/>
          <w:i w:val="false"/>
          <w:color w:val="000000"/>
          <w:sz w:val="28"/>
        </w:rPr>
        <w:t>
      2. Система нумерации нарядов устанавливается руководством предприятия.</w:t>
      </w:r>
    </w:p>
    <w:bookmarkEnd w:id="620"/>
    <w:bookmarkStart w:name="z719" w:id="621"/>
    <w:p>
      <w:pPr>
        <w:spacing w:after="0"/>
        <w:ind w:left="0"/>
        <w:jc w:val="both"/>
      </w:pPr>
      <w:r>
        <w:rPr>
          <w:rFonts w:ascii="Times New Roman"/>
          <w:b w:val="false"/>
          <w:i w:val="false"/>
          <w:color w:val="000000"/>
          <w:sz w:val="28"/>
        </w:rPr>
        <w:t>
      3. При указании дат пишутся число, месяц и две последние цифры года.</w:t>
      </w:r>
    </w:p>
    <w:bookmarkEnd w:id="621"/>
    <w:bookmarkStart w:name="z720" w:id="622"/>
    <w:p>
      <w:pPr>
        <w:spacing w:after="0"/>
        <w:ind w:left="0"/>
        <w:jc w:val="both"/>
      </w:pPr>
      <w:r>
        <w:rPr>
          <w:rFonts w:ascii="Times New Roman"/>
          <w:b w:val="false"/>
          <w:i w:val="false"/>
          <w:color w:val="000000"/>
          <w:sz w:val="28"/>
        </w:rPr>
        <w:t>
      4. Кроме фамилии лиц, указываемых в наряде, записываются инициалы и группа по электробезопасности.</w:t>
      </w:r>
    </w:p>
    <w:bookmarkEnd w:id="622"/>
    <w:bookmarkStart w:name="z721" w:id="623"/>
    <w:p>
      <w:pPr>
        <w:spacing w:after="0"/>
        <w:ind w:left="0"/>
        <w:jc w:val="both"/>
      </w:pPr>
      <w:r>
        <w:rPr>
          <w:rFonts w:ascii="Times New Roman"/>
          <w:b w:val="false"/>
          <w:i w:val="false"/>
          <w:color w:val="000000"/>
          <w:sz w:val="28"/>
        </w:rPr>
        <w:t>
      5. В наряде указываются диспетчерские наименования (обозначения) электроустановок, присоединений оборудования.</w:t>
      </w:r>
    </w:p>
    <w:bookmarkEnd w:id="623"/>
    <w:bookmarkStart w:name="z722" w:id="624"/>
    <w:p>
      <w:pPr>
        <w:spacing w:after="0"/>
        <w:ind w:left="0"/>
        <w:jc w:val="both"/>
      </w:pPr>
      <w:r>
        <w:rPr>
          <w:rFonts w:ascii="Times New Roman"/>
          <w:b w:val="false"/>
          <w:i w:val="false"/>
          <w:color w:val="000000"/>
          <w:sz w:val="28"/>
        </w:rPr>
        <w:t>
      6. В случае недостатка строк в таблицах или тексте наряда к нему прикладывается дополнительный бланк наряда под тем же номером за подписью выдающего наряд для продолжения записей. При этом в последних строках таблиц или в конце строки основного бланка следует записать "См. дополнительный бланк".</w:t>
      </w:r>
    </w:p>
    <w:bookmarkEnd w:id="624"/>
    <w:bookmarkStart w:name="z723" w:id="625"/>
    <w:p>
      <w:pPr>
        <w:spacing w:after="0"/>
        <w:ind w:left="0"/>
        <w:jc w:val="both"/>
      </w:pPr>
      <w:r>
        <w:rPr>
          <w:rFonts w:ascii="Times New Roman"/>
          <w:b w:val="false"/>
          <w:i w:val="false"/>
          <w:color w:val="000000"/>
          <w:sz w:val="28"/>
        </w:rPr>
        <w:t>
      Лицевая сторона наряда</w:t>
      </w:r>
    </w:p>
    <w:bookmarkEnd w:id="625"/>
    <w:bookmarkStart w:name="z724" w:id="626"/>
    <w:p>
      <w:pPr>
        <w:spacing w:after="0"/>
        <w:ind w:left="0"/>
        <w:jc w:val="both"/>
      </w:pPr>
      <w:r>
        <w:rPr>
          <w:rFonts w:ascii="Times New Roman"/>
          <w:b w:val="false"/>
          <w:i w:val="false"/>
          <w:color w:val="000000"/>
          <w:sz w:val="28"/>
        </w:rPr>
        <w:t>
      7. В строке "Подразделение" указывается структурное подразделение предприятия, в котором предстоят работы.</w:t>
      </w:r>
    </w:p>
    <w:bookmarkEnd w:id="626"/>
    <w:bookmarkStart w:name="z725" w:id="627"/>
    <w:p>
      <w:pPr>
        <w:spacing w:after="0"/>
        <w:ind w:left="0"/>
        <w:jc w:val="both"/>
      </w:pPr>
      <w:r>
        <w:rPr>
          <w:rFonts w:ascii="Times New Roman"/>
          <w:b w:val="false"/>
          <w:i w:val="false"/>
          <w:color w:val="000000"/>
          <w:sz w:val="28"/>
        </w:rPr>
        <w:t>
      8. Когда руководитель работ не назначается, в строке "Руководитель работ" указывается "Не назначается".</w:t>
      </w:r>
    </w:p>
    <w:bookmarkEnd w:id="627"/>
    <w:bookmarkStart w:name="z726" w:id="628"/>
    <w:p>
      <w:pPr>
        <w:spacing w:after="0"/>
        <w:ind w:left="0"/>
        <w:jc w:val="both"/>
      </w:pPr>
      <w:r>
        <w:rPr>
          <w:rFonts w:ascii="Times New Roman"/>
          <w:b w:val="false"/>
          <w:i w:val="false"/>
          <w:color w:val="000000"/>
          <w:sz w:val="28"/>
        </w:rPr>
        <w:t>
      9. В строке "Допускающему" указывается фамилия допускающего, если допуск проводит оперативно-ремонтный персонал или производитель работ из числа ремонтного персонала. Для электроустановок, где допускающим является дежурный, в строке записывается "дежурному" без указания фамилии.</w:t>
      </w:r>
    </w:p>
    <w:bookmarkEnd w:id="628"/>
    <w:bookmarkStart w:name="z727" w:id="629"/>
    <w:p>
      <w:pPr>
        <w:spacing w:after="0"/>
        <w:ind w:left="0"/>
        <w:jc w:val="both"/>
      </w:pPr>
      <w:r>
        <w:rPr>
          <w:rFonts w:ascii="Times New Roman"/>
          <w:b w:val="false"/>
          <w:i w:val="false"/>
          <w:color w:val="000000"/>
          <w:sz w:val="28"/>
        </w:rPr>
        <w:t>
      10. В строках "С членами бригады", кроме перечисления членов бригады, указывается, кто из членов бригады является водителем, крановщиком, стропальщиком, а также тип механизма, на котором он работает.</w:t>
      </w:r>
    </w:p>
    <w:bookmarkEnd w:id="629"/>
    <w:bookmarkStart w:name="z728" w:id="630"/>
    <w:p>
      <w:pPr>
        <w:spacing w:after="0"/>
        <w:ind w:left="0"/>
        <w:jc w:val="both"/>
      </w:pPr>
      <w:r>
        <w:rPr>
          <w:rFonts w:ascii="Times New Roman"/>
          <w:b w:val="false"/>
          <w:i w:val="false"/>
          <w:color w:val="000000"/>
          <w:sz w:val="28"/>
        </w:rPr>
        <w:t>
      11. В строке "Категория работ" указывается полное наименование категории работ в соответствии с терминами и их определениями.</w:t>
      </w:r>
    </w:p>
    <w:bookmarkEnd w:id="630"/>
    <w:bookmarkStart w:name="z729" w:id="631"/>
    <w:p>
      <w:pPr>
        <w:spacing w:after="0"/>
        <w:ind w:left="0"/>
        <w:jc w:val="both"/>
      </w:pPr>
      <w:r>
        <w:rPr>
          <w:rFonts w:ascii="Times New Roman"/>
          <w:b w:val="false"/>
          <w:i w:val="false"/>
          <w:color w:val="000000"/>
          <w:sz w:val="28"/>
        </w:rPr>
        <w:t>
      12. В строках "Поручается" указываются: наименование электроустановки, присоединения, участок ВЛ, номера опор, пролеты, цепь, фаза ВЛ, содержание работы.</w:t>
      </w:r>
    </w:p>
    <w:bookmarkEnd w:id="631"/>
    <w:bookmarkStart w:name="z730" w:id="632"/>
    <w:p>
      <w:pPr>
        <w:spacing w:after="0"/>
        <w:ind w:left="0"/>
        <w:jc w:val="both"/>
      </w:pPr>
      <w:r>
        <w:rPr>
          <w:rFonts w:ascii="Times New Roman"/>
          <w:b w:val="false"/>
          <w:i w:val="false"/>
          <w:color w:val="000000"/>
          <w:sz w:val="28"/>
        </w:rPr>
        <w:t>
      13. В таблице 1 указываются:</w:t>
      </w:r>
    </w:p>
    <w:bookmarkEnd w:id="632"/>
    <w:bookmarkStart w:name="z731" w:id="633"/>
    <w:p>
      <w:pPr>
        <w:spacing w:after="0"/>
        <w:ind w:left="0"/>
        <w:jc w:val="both"/>
      </w:pPr>
      <w:r>
        <w:rPr>
          <w:rFonts w:ascii="Times New Roman"/>
          <w:b w:val="false"/>
          <w:i w:val="false"/>
          <w:color w:val="000000"/>
          <w:sz w:val="28"/>
        </w:rPr>
        <w:t>
      в графе 1 – наименования электроустановок, в которых необходимо провести операции с коммутационными аппаратами и установить заземления;</w:t>
      </w:r>
    </w:p>
    <w:bookmarkEnd w:id="633"/>
    <w:bookmarkStart w:name="z732" w:id="634"/>
    <w:p>
      <w:pPr>
        <w:spacing w:after="0"/>
        <w:ind w:left="0"/>
        <w:jc w:val="both"/>
      </w:pPr>
      <w:r>
        <w:rPr>
          <w:rFonts w:ascii="Times New Roman"/>
          <w:b w:val="false"/>
          <w:i w:val="false"/>
          <w:color w:val="000000"/>
          <w:sz w:val="28"/>
        </w:rPr>
        <w:t>
      в графе 2 – места, где производятся отключения коммутационных аппаратов и устанавливаются заземления.</w:t>
      </w:r>
    </w:p>
    <w:bookmarkEnd w:id="634"/>
    <w:bookmarkStart w:name="z733" w:id="635"/>
    <w:p>
      <w:pPr>
        <w:spacing w:after="0"/>
        <w:ind w:left="0"/>
        <w:jc w:val="both"/>
      </w:pPr>
      <w:r>
        <w:rPr>
          <w:rFonts w:ascii="Times New Roman"/>
          <w:b w:val="false"/>
          <w:i w:val="false"/>
          <w:color w:val="000000"/>
          <w:sz w:val="28"/>
        </w:rPr>
        <w:t>
      При заполнении графы 2 соблюдается следующее:</w:t>
      </w:r>
    </w:p>
    <w:bookmarkEnd w:id="635"/>
    <w:bookmarkStart w:name="z734" w:id="636"/>
    <w:p>
      <w:pPr>
        <w:spacing w:after="0"/>
        <w:ind w:left="0"/>
        <w:jc w:val="both"/>
      </w:pPr>
      <w:r>
        <w:rPr>
          <w:rFonts w:ascii="Times New Roman"/>
          <w:b w:val="false"/>
          <w:i w:val="false"/>
          <w:color w:val="000000"/>
          <w:sz w:val="28"/>
        </w:rPr>
        <w:t>
      для электроустановок станций и подстанций указываются наименования (обозначения) коммутационных аппаратов, отключаемых для обеспечения видимого разрыва, а также места установки заземлений;</w:t>
      </w:r>
    </w:p>
    <w:bookmarkEnd w:id="636"/>
    <w:bookmarkStart w:name="z735" w:id="637"/>
    <w:p>
      <w:pPr>
        <w:spacing w:after="0"/>
        <w:ind w:left="0"/>
        <w:jc w:val="both"/>
      </w:pPr>
      <w:r>
        <w:rPr>
          <w:rFonts w:ascii="Times New Roman"/>
          <w:b w:val="false"/>
          <w:i w:val="false"/>
          <w:color w:val="000000"/>
          <w:sz w:val="28"/>
        </w:rPr>
        <w:t>
      для ВЛ и КЛ, отключаемых персоналом, их не обслуживающим, в строке, соответствующей наименованию электроустановки, в графе 1, записывается наименование (обозначение) линии с указанием о необходимости ее заземления в РУ и на рабочем месте;</w:t>
      </w:r>
    </w:p>
    <w:bookmarkEnd w:id="637"/>
    <w:bookmarkStart w:name="z736" w:id="638"/>
    <w:p>
      <w:pPr>
        <w:spacing w:after="0"/>
        <w:ind w:left="0"/>
        <w:jc w:val="both"/>
      </w:pPr>
      <w:r>
        <w:rPr>
          <w:rFonts w:ascii="Times New Roman"/>
          <w:b w:val="false"/>
          <w:i w:val="false"/>
          <w:color w:val="000000"/>
          <w:sz w:val="28"/>
        </w:rPr>
        <w:t>
      для ВЛ и КЛ, отключаемых оперативно-ремонтным персоналом, указываются наименования (обозначения) коммутационных аппаратов в РУ и на самой ВЛ, отключаемых для обеспечения видимого разрыва, а также места установки заземлений (в РУ и на рабочем месте);</w:t>
      </w:r>
    </w:p>
    <w:bookmarkEnd w:id="638"/>
    <w:bookmarkStart w:name="z737" w:id="639"/>
    <w:p>
      <w:pPr>
        <w:spacing w:after="0"/>
        <w:ind w:left="0"/>
        <w:jc w:val="both"/>
      </w:pPr>
      <w:r>
        <w:rPr>
          <w:rFonts w:ascii="Times New Roman"/>
          <w:b w:val="false"/>
          <w:i w:val="false"/>
          <w:color w:val="000000"/>
          <w:sz w:val="28"/>
        </w:rPr>
        <w:t>
      для ВЛ и КЛ, отключаемых как персоналом, их не обслуживающим, так и оперативно-ремонтным персоналом, записи проводятся для каждого из них в соответствии с вышеизложенными правилами.</w:t>
      </w:r>
    </w:p>
    <w:bookmarkEnd w:id="639"/>
    <w:bookmarkStart w:name="z738" w:id="640"/>
    <w:p>
      <w:pPr>
        <w:spacing w:after="0"/>
        <w:ind w:left="0"/>
        <w:jc w:val="both"/>
      </w:pPr>
      <w:r>
        <w:rPr>
          <w:rFonts w:ascii="Times New Roman"/>
          <w:b w:val="false"/>
          <w:i w:val="false"/>
          <w:color w:val="000000"/>
          <w:sz w:val="28"/>
        </w:rPr>
        <w:t>
      При работах, не требующих подготовки рабочего места, в графах таблицы 1 делается запись "Не требуется".</w:t>
      </w:r>
    </w:p>
    <w:bookmarkEnd w:id="640"/>
    <w:bookmarkStart w:name="z739" w:id="641"/>
    <w:p>
      <w:pPr>
        <w:spacing w:after="0"/>
        <w:ind w:left="0"/>
        <w:jc w:val="both"/>
      </w:pPr>
      <w:r>
        <w:rPr>
          <w:rFonts w:ascii="Times New Roman"/>
          <w:b w:val="false"/>
          <w:i w:val="false"/>
          <w:color w:val="000000"/>
          <w:sz w:val="28"/>
        </w:rPr>
        <w:t>
      14. В строках "Отдельные указания" записываются:</w:t>
      </w:r>
    </w:p>
    <w:bookmarkEnd w:id="641"/>
    <w:bookmarkStart w:name="z740" w:id="642"/>
    <w:p>
      <w:pPr>
        <w:spacing w:after="0"/>
        <w:ind w:left="0"/>
        <w:jc w:val="both"/>
      </w:pPr>
      <w:r>
        <w:rPr>
          <w:rFonts w:ascii="Times New Roman"/>
          <w:b w:val="false"/>
          <w:i w:val="false"/>
          <w:color w:val="000000"/>
          <w:sz w:val="28"/>
        </w:rPr>
        <w:t>
      дополнительные меры, обеспечивающие безопасность работающих (установка дополнительных заземлений и ограждений, проверка воздуха на наличие опасного газа, меры пожарной безопасности), а также разрешение выполнить эти меры самой бригаде;</w:t>
      </w:r>
    </w:p>
    <w:bookmarkEnd w:id="642"/>
    <w:bookmarkStart w:name="z741" w:id="643"/>
    <w:p>
      <w:pPr>
        <w:spacing w:after="0"/>
        <w:ind w:left="0"/>
        <w:jc w:val="both"/>
      </w:pPr>
      <w:r>
        <w:rPr>
          <w:rFonts w:ascii="Times New Roman"/>
          <w:b w:val="false"/>
          <w:i w:val="false"/>
          <w:color w:val="000000"/>
          <w:sz w:val="28"/>
        </w:rPr>
        <w:t>
      в случае оформления наряда наблюдающему - работник, возглавляющий бригаду;</w:t>
      </w:r>
    </w:p>
    <w:bookmarkEnd w:id="643"/>
    <w:bookmarkStart w:name="z742" w:id="644"/>
    <w:p>
      <w:pPr>
        <w:spacing w:after="0"/>
        <w:ind w:left="0"/>
        <w:jc w:val="both"/>
      </w:pPr>
      <w:r>
        <w:rPr>
          <w:rFonts w:ascii="Times New Roman"/>
          <w:b w:val="false"/>
          <w:i w:val="false"/>
          <w:color w:val="000000"/>
          <w:sz w:val="28"/>
        </w:rPr>
        <w:t>
      разрешение руководителю или производителю работ (наблюдающему) выполнять перевод бригады на другое рабочее место;</w:t>
      </w:r>
    </w:p>
    <w:bookmarkEnd w:id="644"/>
    <w:bookmarkStart w:name="z743" w:id="645"/>
    <w:p>
      <w:pPr>
        <w:spacing w:after="0"/>
        <w:ind w:left="0"/>
        <w:jc w:val="both"/>
      </w:pPr>
      <w:r>
        <w:rPr>
          <w:rFonts w:ascii="Times New Roman"/>
          <w:b w:val="false"/>
          <w:i w:val="false"/>
          <w:color w:val="000000"/>
          <w:sz w:val="28"/>
        </w:rPr>
        <w:t>
      разрешение включить электроустановку или часть ее без распоряжения дежурного;</w:t>
      </w:r>
    </w:p>
    <w:bookmarkEnd w:id="645"/>
    <w:bookmarkStart w:name="z744" w:id="646"/>
    <w:p>
      <w:pPr>
        <w:spacing w:after="0"/>
        <w:ind w:left="0"/>
        <w:jc w:val="both"/>
      </w:pPr>
      <w:r>
        <w:rPr>
          <w:rFonts w:ascii="Times New Roman"/>
          <w:b w:val="false"/>
          <w:i w:val="false"/>
          <w:color w:val="000000"/>
          <w:sz w:val="28"/>
        </w:rPr>
        <w:t>
      разрешение на временное снятие заземлений; другие записи, связанные с выполняемой работой.</w:t>
      </w:r>
    </w:p>
    <w:bookmarkEnd w:id="646"/>
    <w:bookmarkStart w:name="z745" w:id="647"/>
    <w:p>
      <w:pPr>
        <w:spacing w:after="0"/>
        <w:ind w:left="0"/>
        <w:jc w:val="both"/>
      </w:pPr>
      <w:r>
        <w:rPr>
          <w:rFonts w:ascii="Times New Roman"/>
          <w:b w:val="false"/>
          <w:i w:val="false"/>
          <w:color w:val="000000"/>
          <w:sz w:val="28"/>
        </w:rPr>
        <w:t>
      15. Таблица 2 заполняется при получении разрешения на первичный допуск.</w:t>
      </w:r>
    </w:p>
    <w:bookmarkEnd w:id="647"/>
    <w:bookmarkStart w:name="z746" w:id="648"/>
    <w:p>
      <w:pPr>
        <w:spacing w:after="0"/>
        <w:ind w:left="0"/>
        <w:jc w:val="both"/>
      </w:pPr>
      <w:r>
        <w:rPr>
          <w:rFonts w:ascii="Times New Roman"/>
          <w:b w:val="false"/>
          <w:i w:val="false"/>
          <w:color w:val="000000"/>
          <w:sz w:val="28"/>
        </w:rPr>
        <w:t>
      В графе 1 указываются фамилия и должность лица, от которого допускающий получил это разрешение. При выдаче разрешения лично в графе 1 расписывается лицо, выдавшее разрешение, с указанием своей должности.</w:t>
      </w:r>
    </w:p>
    <w:bookmarkEnd w:id="648"/>
    <w:bookmarkStart w:name="z747" w:id="649"/>
    <w:p>
      <w:pPr>
        <w:spacing w:after="0"/>
        <w:ind w:left="0"/>
        <w:jc w:val="both"/>
      </w:pPr>
      <w:r>
        <w:rPr>
          <w:rFonts w:ascii="Times New Roman"/>
          <w:b w:val="false"/>
          <w:i w:val="false"/>
          <w:color w:val="000000"/>
          <w:sz w:val="28"/>
        </w:rPr>
        <w:t>
      Оборотная сторона наряда</w:t>
      </w:r>
    </w:p>
    <w:bookmarkEnd w:id="649"/>
    <w:bookmarkStart w:name="z748" w:id="650"/>
    <w:p>
      <w:pPr>
        <w:spacing w:after="0"/>
        <w:ind w:left="0"/>
        <w:jc w:val="both"/>
      </w:pPr>
      <w:r>
        <w:rPr>
          <w:rFonts w:ascii="Times New Roman"/>
          <w:b w:val="false"/>
          <w:i w:val="false"/>
          <w:color w:val="000000"/>
          <w:sz w:val="28"/>
        </w:rPr>
        <w:t>
      16. При работах в электроустановках электростанций и подстанций в строках "Рабочие места подготовлены. Под напряжением остались" допускающий указывает оставшиеся под напряжением токоведущие части ремонтируемого присоединения, а также токоведущие части соседних присоединений, ближайшие к рабочему месту.</w:t>
      </w:r>
    </w:p>
    <w:bookmarkEnd w:id="650"/>
    <w:bookmarkStart w:name="z749" w:id="651"/>
    <w:p>
      <w:pPr>
        <w:spacing w:after="0"/>
        <w:ind w:left="0"/>
        <w:jc w:val="both"/>
      </w:pPr>
      <w:r>
        <w:rPr>
          <w:rFonts w:ascii="Times New Roman"/>
          <w:b w:val="false"/>
          <w:i w:val="false"/>
          <w:color w:val="000000"/>
          <w:sz w:val="28"/>
        </w:rPr>
        <w:t>
      При работах на ВЛ и КЛ в этих строках указываются пересекающие, сближающиеся в охранной зоне ремонтируемой линии другие ВЛ и КЛ.</w:t>
      </w:r>
    </w:p>
    <w:bookmarkEnd w:id="651"/>
    <w:bookmarkStart w:name="z750" w:id="652"/>
    <w:p>
      <w:pPr>
        <w:spacing w:after="0"/>
        <w:ind w:left="0"/>
        <w:jc w:val="both"/>
      </w:pPr>
      <w:r>
        <w:rPr>
          <w:rFonts w:ascii="Times New Roman"/>
          <w:b w:val="false"/>
          <w:i w:val="false"/>
          <w:color w:val="000000"/>
          <w:sz w:val="28"/>
        </w:rPr>
        <w:t>
      При необходимости допускающий указывает и другие токоведущие части.</w:t>
      </w:r>
    </w:p>
    <w:bookmarkEnd w:id="652"/>
    <w:bookmarkStart w:name="z751" w:id="653"/>
    <w:p>
      <w:pPr>
        <w:spacing w:after="0"/>
        <w:ind w:left="0"/>
        <w:jc w:val="both"/>
      </w:pPr>
      <w:r>
        <w:rPr>
          <w:rFonts w:ascii="Times New Roman"/>
          <w:b w:val="false"/>
          <w:i w:val="false"/>
          <w:color w:val="000000"/>
          <w:sz w:val="28"/>
        </w:rPr>
        <w:t>
      Допускающий и руководитель работ (производитель работ или наблюдающий, если руководитель не назначен) расписываются под строками "Рабочие места подготовлены. Под напряжением остались" только при первичном допуске, после приемки рабочего места.</w:t>
      </w:r>
    </w:p>
    <w:bookmarkEnd w:id="653"/>
    <w:bookmarkStart w:name="z752" w:id="654"/>
    <w:p>
      <w:pPr>
        <w:spacing w:after="0"/>
        <w:ind w:left="0"/>
        <w:jc w:val="both"/>
      </w:pPr>
      <w:r>
        <w:rPr>
          <w:rFonts w:ascii="Times New Roman"/>
          <w:b w:val="false"/>
          <w:i w:val="false"/>
          <w:color w:val="000000"/>
          <w:sz w:val="28"/>
        </w:rPr>
        <w:t>
      17. В таблице 3 оформляются ежедневный допуск к работе и ее окончание, а также перевод бригады на другое рабочее место.</w:t>
      </w:r>
    </w:p>
    <w:bookmarkEnd w:id="654"/>
    <w:bookmarkStart w:name="z753" w:id="655"/>
    <w:p>
      <w:pPr>
        <w:spacing w:after="0"/>
        <w:ind w:left="0"/>
        <w:jc w:val="both"/>
      </w:pPr>
      <w:r>
        <w:rPr>
          <w:rFonts w:ascii="Times New Roman"/>
          <w:b w:val="false"/>
          <w:i w:val="false"/>
          <w:color w:val="000000"/>
          <w:sz w:val="28"/>
        </w:rPr>
        <w:t>
      Если руководитель (производитель) работ совмещает обязанности допускающего, он при допуске расписывается в графах 3 и 4.</w:t>
      </w:r>
    </w:p>
    <w:bookmarkEnd w:id="655"/>
    <w:bookmarkStart w:name="z754" w:id="656"/>
    <w:p>
      <w:pPr>
        <w:spacing w:after="0"/>
        <w:ind w:left="0"/>
        <w:jc w:val="both"/>
      </w:pPr>
      <w:r>
        <w:rPr>
          <w:rFonts w:ascii="Times New Roman"/>
          <w:b w:val="false"/>
          <w:i w:val="false"/>
          <w:color w:val="000000"/>
          <w:sz w:val="28"/>
        </w:rPr>
        <w:t>
      18. Изменения в составе бригады отражаются в таблице 4 и удостоверяются подписью выдающего наряд в графе 4 таблицы. При передаче разрешения на изменение состава бригады по телефону, радио или с нарочным руководитель (производитель) работ в графе 4 за своей подписью записывает фамилию лица, давшего разрешение.</w:t>
      </w:r>
    </w:p>
    <w:bookmarkEnd w:id="656"/>
    <w:bookmarkStart w:name="z755" w:id="657"/>
    <w:p>
      <w:pPr>
        <w:spacing w:after="0"/>
        <w:ind w:left="0"/>
        <w:jc w:val="both"/>
      </w:pPr>
      <w:r>
        <w:rPr>
          <w:rFonts w:ascii="Times New Roman"/>
          <w:b w:val="false"/>
          <w:i w:val="false"/>
          <w:color w:val="000000"/>
          <w:sz w:val="28"/>
        </w:rPr>
        <w:t>
      При вводе в бригаду или выводе из нее водителя автомобиля или машиниста механизма и крановщика указывается также тип закрепленного за ним автомобиля, механизма.</w:t>
      </w:r>
    </w:p>
    <w:bookmarkEnd w:id="657"/>
    <w:bookmarkStart w:name="z756" w:id="658"/>
    <w:p>
      <w:pPr>
        <w:spacing w:after="0"/>
        <w:ind w:left="0"/>
        <w:jc w:val="both"/>
      </w:pPr>
      <w:r>
        <w:rPr>
          <w:rFonts w:ascii="Times New Roman"/>
          <w:b w:val="false"/>
          <w:i w:val="false"/>
          <w:color w:val="000000"/>
          <w:sz w:val="28"/>
        </w:rPr>
        <w:t>
      19. Если бригада заземлений не устанавливала, то слова "заземления, установленные бригадой, сняты" из текста вычеркиваются. Остальные строки в бланке наряда заполняются в соответствии с их наименованием и подстрочным текстом. В неиспользуемых строках делаются прочерки.</w:t>
      </w:r>
    </w:p>
    <w:bookmarkEnd w:id="6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757" w:id="659"/>
    <w:p>
      <w:pPr>
        <w:spacing w:after="0"/>
        <w:ind w:left="0"/>
        <w:jc w:val="left"/>
      </w:pPr>
      <w:r>
        <w:rPr>
          <w:rFonts w:ascii="Times New Roman"/>
          <w:b/>
          <w:i w:val="false"/>
          <w:color w:val="000000"/>
        </w:rPr>
        <w:t xml:space="preserve"> Учет работ по нарядам и распоряжениям</w:t>
      </w:r>
    </w:p>
    <w:bookmarkEnd w:id="659"/>
    <w:p>
      <w:pPr>
        <w:spacing w:after="0"/>
        <w:ind w:left="0"/>
        <w:jc w:val="both"/>
      </w:pPr>
      <w:r>
        <w:rPr>
          <w:rFonts w:ascii="Times New Roman"/>
          <w:b w:val="false"/>
          <w:i w:val="false"/>
          <w:color w:val="ff0000"/>
          <w:sz w:val="28"/>
        </w:rPr>
        <w:t xml:space="preserve">
      Сноска. Приложение 4 -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электроустановках с местным дежурным персоналом (кроме дежурства на дому) работы по нарядам и распоряжениям учитываются в предназначенном для этого журнале учета работ по нарядам и распоряжениям по рекомендуемой ниже форме.</w:t>
      </w:r>
    </w:p>
    <w:p>
      <w:pPr>
        <w:spacing w:after="0"/>
        <w:ind w:left="0"/>
        <w:jc w:val="both"/>
      </w:pPr>
      <w:r>
        <w:rPr>
          <w:rFonts w:ascii="Times New Roman"/>
          <w:b w:val="false"/>
          <w:i w:val="false"/>
          <w:color w:val="000000"/>
          <w:sz w:val="28"/>
        </w:rPr>
        <w:t>
      В журнале в соответствующих графах учитываются первичный допуск к работе по нарядам и полное ее окончание, допуск к работе по распоряжениям и ее окончание, за исключением работ по распоряжениям, выдаваемым самим оперативным персоналом или под его наблюдением, запись о которых делается только в оперативном журнале. Кроме того, первичные и ежедневные допуски к работам по наряду оформляются записью в оперативном журнале, при этом учитываются только номер наряда и рабочее место.</w:t>
      </w:r>
    </w:p>
    <w:p>
      <w:pPr>
        <w:spacing w:after="0"/>
        <w:ind w:left="0"/>
        <w:jc w:val="both"/>
      </w:pPr>
      <w:r>
        <w:rPr>
          <w:rFonts w:ascii="Times New Roman"/>
          <w:b w:val="false"/>
          <w:i w:val="false"/>
          <w:color w:val="000000"/>
          <w:sz w:val="28"/>
        </w:rPr>
        <w:t>
      Журнал учета работ по нарядам и распоряжениям ведет дежурный персонал. Журнал пронумеровывается, прошнуровывается и скрепляется печатью. Срок его хранения после последней записи 6 месяцев.</w:t>
      </w:r>
    </w:p>
    <w:p>
      <w:pPr>
        <w:spacing w:after="0"/>
        <w:ind w:left="0"/>
        <w:jc w:val="both"/>
      </w:pPr>
      <w:r>
        <w:rPr>
          <w:rFonts w:ascii="Times New Roman"/>
          <w:b w:val="false"/>
          <w:i w:val="false"/>
          <w:color w:val="000000"/>
          <w:sz w:val="28"/>
        </w:rPr>
        <w:t>
      В случае ведения электронного журнала учета работ по нарядам и распоряжениям, страницы журнала формируются в неизменяемом формате.</w:t>
      </w:r>
    </w:p>
    <w:p>
      <w:pPr>
        <w:spacing w:after="0"/>
        <w:ind w:left="0"/>
        <w:jc w:val="both"/>
      </w:pPr>
      <w:r>
        <w:rPr>
          <w:rFonts w:ascii="Times New Roman"/>
          <w:b w:val="false"/>
          <w:i w:val="false"/>
          <w:color w:val="000000"/>
          <w:sz w:val="28"/>
        </w:rPr>
        <w:t>
      В электроустановках без местного дежурного персонала и с дежурством на дому журнал учета работ по нарядам и распоряжениям не ведется, допуск к работе по нарядам и распоряжениям учитываются в оперативном журнале.</w:t>
      </w:r>
    </w:p>
    <w:bookmarkStart w:name="z758" w:id="660"/>
    <w:p>
      <w:pPr>
        <w:spacing w:after="0"/>
        <w:ind w:left="0"/>
        <w:jc w:val="left"/>
      </w:pPr>
      <w:r>
        <w:rPr>
          <w:rFonts w:ascii="Times New Roman"/>
          <w:b/>
          <w:i w:val="false"/>
          <w:color w:val="000000"/>
        </w:rPr>
        <w:t xml:space="preserve"> Журнал учета работ по нарядам и распоряжениям</w:t>
      </w:r>
    </w:p>
    <w:bookmarkEnd w:id="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712"/>
        <w:gridCol w:w="911"/>
        <w:gridCol w:w="2032"/>
        <w:gridCol w:w="2429"/>
        <w:gridCol w:w="2032"/>
        <w:gridCol w:w="1835"/>
        <w:gridCol w:w="1637"/>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распоряжения</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наряда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наименование работы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или наблюдающий (фамилия, инициалы)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бригады, работающей по распоряжению (фамилия, инициалы)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отдавшее распоряжение (фамилия, инициалы)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работе приступили (дата, время)</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закончена (дата, время)</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0" w:id="661"/>
    <w:p>
      <w:pPr>
        <w:spacing w:after="0"/>
        <w:ind w:left="0"/>
        <w:jc w:val="both"/>
      </w:pPr>
      <w:r>
        <w:rPr>
          <w:rFonts w:ascii="Times New Roman"/>
          <w:b w:val="false"/>
          <w:i w:val="false"/>
          <w:color w:val="000000"/>
          <w:sz w:val="28"/>
        </w:rPr>
        <w:t>
      Примечания:</w:t>
      </w:r>
    </w:p>
    <w:bookmarkEnd w:id="661"/>
    <w:bookmarkStart w:name="z761" w:id="662"/>
    <w:p>
      <w:pPr>
        <w:spacing w:after="0"/>
        <w:ind w:left="0"/>
        <w:jc w:val="both"/>
      </w:pPr>
      <w:r>
        <w:rPr>
          <w:rFonts w:ascii="Times New Roman"/>
          <w:b w:val="false"/>
          <w:i w:val="false"/>
          <w:color w:val="000000"/>
          <w:sz w:val="28"/>
        </w:rPr>
        <w:t>
      1) при большом числе работ по распоряжениям запись их порядковых номеров допускается ежемесячно начинать заново;</w:t>
      </w:r>
    </w:p>
    <w:bookmarkEnd w:id="662"/>
    <w:bookmarkStart w:name="z762" w:id="663"/>
    <w:p>
      <w:pPr>
        <w:spacing w:after="0"/>
        <w:ind w:left="0"/>
        <w:jc w:val="both"/>
      </w:pPr>
      <w:r>
        <w:rPr>
          <w:rFonts w:ascii="Times New Roman"/>
          <w:b w:val="false"/>
          <w:i w:val="false"/>
          <w:color w:val="000000"/>
          <w:sz w:val="28"/>
        </w:rPr>
        <w:t>
      2) при работах по наряду заполняются только графы 2, 3, 7 и 8;</w:t>
      </w:r>
    </w:p>
    <w:bookmarkEnd w:id="663"/>
    <w:bookmarkStart w:name="z763" w:id="664"/>
    <w:p>
      <w:pPr>
        <w:spacing w:after="0"/>
        <w:ind w:left="0"/>
        <w:jc w:val="both"/>
      </w:pPr>
      <w:r>
        <w:rPr>
          <w:rFonts w:ascii="Times New Roman"/>
          <w:b w:val="false"/>
          <w:i w:val="false"/>
          <w:color w:val="000000"/>
          <w:sz w:val="28"/>
        </w:rPr>
        <w:t>
      3) в зависимости от местных условий допускается дополнять или видоизменять рекомендуемую форму журнала.</w:t>
      </w:r>
    </w:p>
    <w:bookmarkEnd w:id="6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bookmarkStart w:name="z609" w:id="665"/>
    <w:p>
      <w:pPr>
        <w:spacing w:after="0"/>
        <w:ind w:left="0"/>
        <w:jc w:val="left"/>
      </w:pPr>
      <w:r>
        <w:rPr>
          <w:rFonts w:ascii="Times New Roman"/>
          <w:b/>
          <w:i w:val="false"/>
          <w:color w:val="000000"/>
        </w:rPr>
        <w:t xml:space="preserve"> Совмещение обязанностей работников, ответственных</w:t>
      </w:r>
      <w:r>
        <w:br/>
      </w:r>
      <w:r>
        <w:rPr>
          <w:rFonts w:ascii="Times New Roman"/>
          <w:b/>
          <w:i w:val="false"/>
          <w:color w:val="000000"/>
        </w:rPr>
        <w:t>за безопасное ведение работ</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1"/>
        <w:gridCol w:w="7229"/>
      </w:tblGrid>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Ответственный работник</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Совмещаемые обязанности</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Выдающий наряд, распоряжение</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работ, производитель работ, допускающий (в электроустановках, не имеющих местного оперативного персонала)</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работ</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допускающий (в электроустановках, не имеющих местного оперативного персонала)</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из числа оперативно-ремонтного персонала</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 (в электроустановках с простой и наглядной схемой)</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имеющий IV группу по электробезопасности</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p>
      <w:pPr>
        <w:spacing w:after="0"/>
        <w:ind w:left="0"/>
        <w:jc w:val="both"/>
      </w:pPr>
      <w:r>
        <w:rPr>
          <w:rFonts w:ascii="Times New Roman"/>
          <w:b w:val="false"/>
          <w:i w:val="false"/>
          <w:color w:val="000000"/>
          <w:sz w:val="28"/>
        </w:rPr>
        <w:t xml:space="preserve">
      Форма            </w:t>
      </w:r>
    </w:p>
    <w:bookmarkStart w:name="z611" w:id="666"/>
    <w:p>
      <w:pPr>
        <w:spacing w:after="0"/>
        <w:ind w:left="0"/>
        <w:jc w:val="left"/>
      </w:pPr>
      <w:r>
        <w:rPr>
          <w:rFonts w:ascii="Times New Roman"/>
          <w:b/>
          <w:i w:val="false"/>
          <w:color w:val="000000"/>
        </w:rPr>
        <w:t xml:space="preserve"> Знак (Плакат) "НЕ ВКЛЮЧАТЬ работают люди"</w:t>
      </w:r>
    </w:p>
    <w:bookmarkEnd w:id="666"/>
    <w:p>
      <w:pPr>
        <w:spacing w:after="0"/>
        <w:ind w:left="0"/>
        <w:jc w:val="both"/>
      </w:pPr>
      <w:r>
        <w:rPr>
          <w:rFonts w:ascii="Times New Roman"/>
          <w:b w:val="false"/>
          <w:i w:val="false"/>
          <w:color w:val="000000"/>
          <w:sz w:val="28"/>
        </w:rPr>
        <w:t>
      Вывешивается на приводах разъединителей и комбинированных</w:t>
      </w:r>
    </w:p>
    <w:p>
      <w:pPr>
        <w:spacing w:after="0"/>
        <w:ind w:left="0"/>
        <w:jc w:val="both"/>
      </w:pPr>
      <w:r>
        <w:rPr>
          <w:rFonts w:ascii="Times New Roman"/>
          <w:b w:val="false"/>
          <w:i w:val="false"/>
          <w:color w:val="000000"/>
          <w:sz w:val="28"/>
        </w:rPr>
        <w:t>
      выключателей.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990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p>
      <w:pPr>
        <w:spacing w:after="0"/>
        <w:ind w:left="0"/>
        <w:jc w:val="both"/>
      </w:pPr>
      <w:r>
        <w:rPr>
          <w:rFonts w:ascii="Times New Roman"/>
          <w:b w:val="false"/>
          <w:i w:val="false"/>
          <w:color w:val="000000"/>
          <w:sz w:val="28"/>
        </w:rPr>
        <w:t xml:space="preserve">
      Форма            </w:t>
      </w:r>
    </w:p>
    <w:bookmarkStart w:name="z613" w:id="667"/>
    <w:p>
      <w:pPr>
        <w:spacing w:after="0"/>
        <w:ind w:left="0"/>
        <w:jc w:val="left"/>
      </w:pPr>
      <w:r>
        <w:rPr>
          <w:rFonts w:ascii="Times New Roman"/>
          <w:b/>
          <w:i w:val="false"/>
          <w:color w:val="000000"/>
        </w:rPr>
        <w:t xml:space="preserve"> Знак (Плакат) "НЕ ОТКРЫВАТЬ работают люди"</w:t>
      </w:r>
    </w:p>
    <w:bookmarkEnd w:id="667"/>
    <w:p>
      <w:pPr>
        <w:spacing w:after="0"/>
        <w:ind w:left="0"/>
        <w:jc w:val="both"/>
      </w:pPr>
      <w:r>
        <w:rPr>
          <w:rFonts w:ascii="Times New Roman"/>
          <w:b w:val="false"/>
          <w:i w:val="false"/>
          <w:color w:val="000000"/>
          <w:sz w:val="28"/>
        </w:rPr>
        <w:t>
      Вывешивается на приводах разъединителей, комбинированных выключателей и на задвижках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00500" cy="222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p>
      <w:pPr>
        <w:spacing w:after="0"/>
        <w:ind w:left="0"/>
        <w:jc w:val="both"/>
      </w:pPr>
      <w:r>
        <w:rPr>
          <w:rFonts w:ascii="Times New Roman"/>
          <w:b w:val="false"/>
          <w:i w:val="false"/>
          <w:color w:val="000000"/>
          <w:sz w:val="28"/>
        </w:rPr>
        <w:t xml:space="preserve">
      Форма            </w:t>
      </w:r>
    </w:p>
    <w:bookmarkStart w:name="z615" w:id="668"/>
    <w:p>
      <w:pPr>
        <w:spacing w:after="0"/>
        <w:ind w:left="0"/>
        <w:jc w:val="left"/>
      </w:pPr>
      <w:r>
        <w:rPr>
          <w:rFonts w:ascii="Times New Roman"/>
          <w:b/>
          <w:i w:val="false"/>
          <w:color w:val="000000"/>
        </w:rPr>
        <w:t xml:space="preserve"> Знак (Плакат)"НЕ ВКЛЮЧАТЬ! РАБОТА НА ЛИНИИ"</w:t>
      </w:r>
    </w:p>
    <w:bookmarkEnd w:id="668"/>
    <w:p>
      <w:pPr>
        <w:spacing w:after="0"/>
        <w:ind w:left="0"/>
        <w:jc w:val="both"/>
      </w:pPr>
      <w:r>
        <w:rPr>
          <w:rFonts w:ascii="Times New Roman"/>
          <w:b w:val="false"/>
          <w:i w:val="false"/>
          <w:color w:val="000000"/>
          <w:sz w:val="28"/>
        </w:rPr>
        <w:t>
      Вывешивается на приводах разъединителей и комбинированных</w:t>
      </w:r>
    </w:p>
    <w:p>
      <w:pPr>
        <w:spacing w:after="0"/>
        <w:ind w:left="0"/>
        <w:jc w:val="both"/>
      </w:pPr>
      <w:r>
        <w:rPr>
          <w:rFonts w:ascii="Times New Roman"/>
          <w:b w:val="false"/>
          <w:i w:val="false"/>
          <w:color w:val="000000"/>
          <w:sz w:val="28"/>
        </w:rPr>
        <w:t>
      выключателей, которыми отключена для работ ВЛ или КЛ, независимо от</w:t>
      </w:r>
    </w:p>
    <w:p>
      <w:pPr>
        <w:spacing w:after="0"/>
        <w:ind w:left="0"/>
        <w:jc w:val="both"/>
      </w:pPr>
      <w:r>
        <w:rPr>
          <w:rFonts w:ascii="Times New Roman"/>
          <w:b w:val="false"/>
          <w:i w:val="false"/>
          <w:color w:val="000000"/>
          <w:sz w:val="28"/>
        </w:rPr>
        <w:t>
      числа работающих бригад.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243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243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p>
      <w:pPr>
        <w:spacing w:after="0"/>
        <w:ind w:left="0"/>
        <w:jc w:val="both"/>
      </w:pPr>
      <w:r>
        <w:rPr>
          <w:rFonts w:ascii="Times New Roman"/>
          <w:b w:val="false"/>
          <w:i w:val="false"/>
          <w:color w:val="000000"/>
          <w:sz w:val="28"/>
        </w:rPr>
        <w:t xml:space="preserve">
      Форма            </w:t>
      </w:r>
    </w:p>
    <w:bookmarkStart w:name="z617" w:id="669"/>
    <w:p>
      <w:pPr>
        <w:spacing w:after="0"/>
        <w:ind w:left="0"/>
        <w:jc w:val="left"/>
      </w:pPr>
      <w:r>
        <w:rPr>
          <w:rFonts w:ascii="Times New Roman"/>
          <w:b/>
          <w:i w:val="false"/>
          <w:color w:val="000000"/>
        </w:rPr>
        <w:t xml:space="preserve"> Знак (Плакат)"СТОЙ! НАПРЯЖЕНИЕ"</w:t>
      </w:r>
    </w:p>
    <w:bookmarkEnd w:id="669"/>
    <w:p>
      <w:pPr>
        <w:spacing w:after="0"/>
        <w:ind w:left="0"/>
        <w:jc w:val="both"/>
      </w:pPr>
      <w:r>
        <w:rPr>
          <w:rFonts w:ascii="Times New Roman"/>
          <w:b w:val="false"/>
          <w:i w:val="false"/>
          <w:color w:val="000000"/>
          <w:sz w:val="28"/>
        </w:rPr>
        <w:t>
      Вывешивается на ограждениях камер, шкафах и панелях, граничащих с</w:t>
      </w:r>
    </w:p>
    <w:p>
      <w:pPr>
        <w:spacing w:after="0"/>
        <w:ind w:left="0"/>
        <w:jc w:val="both"/>
      </w:pPr>
      <w:r>
        <w:rPr>
          <w:rFonts w:ascii="Times New Roman"/>
          <w:b w:val="false"/>
          <w:i w:val="false"/>
          <w:color w:val="000000"/>
          <w:sz w:val="28"/>
        </w:rPr>
        <w:t>
      рабочим местом.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751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p>
      <w:pPr>
        <w:spacing w:after="0"/>
        <w:ind w:left="0"/>
        <w:jc w:val="both"/>
      </w:pPr>
      <w:r>
        <w:rPr>
          <w:rFonts w:ascii="Times New Roman"/>
          <w:b w:val="false"/>
          <w:i w:val="false"/>
          <w:color w:val="000000"/>
          <w:sz w:val="28"/>
        </w:rPr>
        <w:t xml:space="preserve">
      Форма            </w:t>
      </w:r>
    </w:p>
    <w:bookmarkStart w:name="z619" w:id="670"/>
    <w:p>
      <w:pPr>
        <w:spacing w:after="0"/>
        <w:ind w:left="0"/>
        <w:jc w:val="left"/>
      </w:pPr>
      <w:r>
        <w:rPr>
          <w:rFonts w:ascii="Times New Roman"/>
          <w:b/>
          <w:i w:val="false"/>
          <w:color w:val="000000"/>
        </w:rPr>
        <w:t xml:space="preserve"> Знак (Плакат)"РАБОТАТЬ ЗДЕСЬ"</w:t>
      </w:r>
    </w:p>
    <w:bookmarkEnd w:id="670"/>
    <w:p>
      <w:pPr>
        <w:spacing w:after="0"/>
        <w:ind w:left="0"/>
        <w:jc w:val="both"/>
      </w:pPr>
      <w:r>
        <w:rPr>
          <w:rFonts w:ascii="Times New Roman"/>
          <w:b w:val="false"/>
          <w:i w:val="false"/>
          <w:color w:val="000000"/>
          <w:sz w:val="28"/>
        </w:rPr>
        <w:t>
      Вывешивается на подготовленных рабочих в электроустонановках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417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417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p>
      <w:pPr>
        <w:spacing w:after="0"/>
        <w:ind w:left="0"/>
        <w:jc w:val="both"/>
      </w:pPr>
      <w:r>
        <w:rPr>
          <w:rFonts w:ascii="Times New Roman"/>
          <w:b w:val="false"/>
          <w:i w:val="false"/>
          <w:color w:val="000000"/>
          <w:sz w:val="28"/>
        </w:rPr>
        <w:t xml:space="preserve">
      Форма            </w:t>
      </w:r>
    </w:p>
    <w:bookmarkStart w:name="z621" w:id="671"/>
    <w:p>
      <w:pPr>
        <w:spacing w:after="0"/>
        <w:ind w:left="0"/>
        <w:jc w:val="left"/>
      </w:pPr>
      <w:r>
        <w:rPr>
          <w:rFonts w:ascii="Times New Roman"/>
          <w:b/>
          <w:i w:val="false"/>
          <w:color w:val="000000"/>
        </w:rPr>
        <w:t xml:space="preserve"> Знак (Плакат)"НЕ ВЛЕЗАЙ! УБЬЕТ"</w:t>
      </w:r>
    </w:p>
    <w:bookmarkEnd w:id="671"/>
    <w:p>
      <w:pPr>
        <w:spacing w:after="0"/>
        <w:ind w:left="0"/>
        <w:jc w:val="both"/>
      </w:pPr>
      <w:r>
        <w:rPr>
          <w:rFonts w:ascii="Times New Roman"/>
          <w:b w:val="false"/>
          <w:i w:val="false"/>
          <w:color w:val="000000"/>
          <w:sz w:val="28"/>
        </w:rPr>
        <w:t>
      Вывешивается на конструкциях внизу, граничащих с той, по которой разрешается подниматься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609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609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p>
      <w:pPr>
        <w:spacing w:after="0"/>
        <w:ind w:left="0"/>
        <w:jc w:val="both"/>
      </w:pPr>
      <w:r>
        <w:rPr>
          <w:rFonts w:ascii="Times New Roman"/>
          <w:b w:val="false"/>
          <w:i w:val="false"/>
          <w:color w:val="000000"/>
          <w:sz w:val="28"/>
        </w:rPr>
        <w:t xml:space="preserve">
      Форма            </w:t>
      </w:r>
    </w:p>
    <w:bookmarkStart w:name="z623" w:id="672"/>
    <w:p>
      <w:pPr>
        <w:spacing w:after="0"/>
        <w:ind w:left="0"/>
        <w:jc w:val="left"/>
      </w:pPr>
      <w:r>
        <w:rPr>
          <w:rFonts w:ascii="Times New Roman"/>
          <w:b/>
          <w:i w:val="false"/>
          <w:color w:val="000000"/>
        </w:rPr>
        <w:t xml:space="preserve"> Знак (Плакат)"ВЛЕЗАТЬ ЗДЕСЬ"</w:t>
      </w:r>
    </w:p>
    <w:bookmarkEnd w:id="672"/>
    <w:p>
      <w:pPr>
        <w:spacing w:after="0"/>
        <w:ind w:left="0"/>
        <w:jc w:val="both"/>
      </w:pPr>
      <w:r>
        <w:rPr>
          <w:rFonts w:ascii="Times New Roman"/>
          <w:b w:val="false"/>
          <w:i w:val="false"/>
          <w:color w:val="000000"/>
          <w:sz w:val="28"/>
        </w:rPr>
        <w:t>
      Вывешивается на стационарных лестницах и конструкциях, по которым для проведения работ разрешено подниматься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131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2131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p>
      <w:pPr>
        <w:spacing w:after="0"/>
        <w:ind w:left="0"/>
        <w:jc w:val="both"/>
      </w:pPr>
      <w:r>
        <w:rPr>
          <w:rFonts w:ascii="Times New Roman"/>
          <w:b w:val="false"/>
          <w:i w:val="false"/>
          <w:color w:val="000000"/>
          <w:sz w:val="28"/>
        </w:rPr>
        <w:t xml:space="preserve">
      Форма            </w:t>
      </w:r>
    </w:p>
    <w:bookmarkStart w:name="z625" w:id="673"/>
    <w:p>
      <w:pPr>
        <w:spacing w:after="0"/>
        <w:ind w:left="0"/>
        <w:jc w:val="left"/>
      </w:pPr>
      <w:r>
        <w:rPr>
          <w:rFonts w:ascii="Times New Roman"/>
          <w:b/>
          <w:i w:val="false"/>
          <w:color w:val="000000"/>
        </w:rPr>
        <w:t xml:space="preserve"> Знак (Плакат)"ВОДОРОД! ОГНЕОПАСНО"</w:t>
      </w:r>
    </w:p>
    <w:bookmarkEnd w:id="673"/>
    <w:p>
      <w:pPr>
        <w:spacing w:after="0"/>
        <w:ind w:left="0"/>
        <w:jc w:val="both"/>
      </w:pPr>
      <w:r>
        <w:rPr>
          <w:rFonts w:ascii="Times New Roman"/>
          <w:b w:val="false"/>
          <w:i w:val="false"/>
          <w:color w:val="000000"/>
          <w:sz w:val="28"/>
        </w:rPr>
        <w:t>
      Вывешивается около генераторов, устройств газомаслянной системы, внутри помещения ЭУ и на дверях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259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259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p>
      <w:pPr>
        <w:spacing w:after="0"/>
        <w:ind w:left="0"/>
        <w:jc w:val="both"/>
      </w:pPr>
      <w:r>
        <w:rPr>
          <w:rFonts w:ascii="Times New Roman"/>
          <w:b w:val="false"/>
          <w:i w:val="false"/>
          <w:color w:val="000000"/>
          <w:sz w:val="28"/>
        </w:rPr>
        <w:t xml:space="preserve">
      Форма            </w:t>
      </w:r>
    </w:p>
    <w:bookmarkStart w:name="z627" w:id="674"/>
    <w:p>
      <w:pPr>
        <w:spacing w:after="0"/>
        <w:ind w:left="0"/>
        <w:jc w:val="left"/>
      </w:pPr>
      <w:r>
        <w:rPr>
          <w:rFonts w:ascii="Times New Roman"/>
          <w:b/>
          <w:i w:val="false"/>
          <w:color w:val="000000"/>
        </w:rPr>
        <w:t xml:space="preserve"> Знак (Плакат)"АККУМУЛЯТОРНАЯ!"</w:t>
      </w:r>
    </w:p>
    <w:bookmarkEnd w:id="674"/>
    <w:p>
      <w:pPr>
        <w:spacing w:after="0"/>
        <w:ind w:left="0"/>
        <w:jc w:val="both"/>
      </w:pPr>
      <w:r>
        <w:rPr>
          <w:rFonts w:ascii="Times New Roman"/>
          <w:b w:val="false"/>
          <w:i w:val="false"/>
          <w:color w:val="000000"/>
          <w:sz w:val="28"/>
        </w:rPr>
        <w:t>
      Вывешивается на дверях аккумуляторного помещения.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259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259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left"/>
      </w:pPr>
      <w:r>
        <w:rPr>
          <w:rFonts w:ascii="Times New Roman"/>
          <w:b/>
          <w:i w:val="false"/>
          <w:color w:val="000000"/>
        </w:rPr>
        <w:t xml:space="preserve"> Удостоверение о проверке знаний норм и правил работы в электроустановках</w:t>
      </w:r>
    </w:p>
    <w:p>
      <w:pPr>
        <w:spacing w:after="0"/>
        <w:ind w:left="0"/>
        <w:jc w:val="both"/>
      </w:pPr>
      <w:r>
        <w:rPr>
          <w:rFonts w:ascii="Times New Roman"/>
          <w:b w:val="false"/>
          <w:i w:val="false"/>
          <w:color w:val="ff0000"/>
          <w:sz w:val="28"/>
        </w:rPr>
        <w:t xml:space="preserve">
      Сноска. Приложение 15 -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64" w:id="675"/>
    <w:p>
      <w:pPr>
        <w:spacing w:after="0"/>
        <w:ind w:left="0"/>
        <w:jc w:val="both"/>
      </w:pPr>
      <w:r>
        <w:rPr>
          <w:rFonts w:ascii="Times New Roman"/>
          <w:b w:val="false"/>
          <w:i w:val="false"/>
          <w:color w:val="000000"/>
          <w:sz w:val="28"/>
        </w:rPr>
        <w:t>
      Форма</w:t>
      </w:r>
    </w:p>
    <w:bookmarkEnd w:id="675"/>
    <w:p>
      <w:pPr>
        <w:spacing w:after="0"/>
        <w:ind w:left="0"/>
        <w:jc w:val="both"/>
      </w:pPr>
      <w:r>
        <w:rPr>
          <w:rFonts w:ascii="Times New Roman"/>
          <w:b w:val="false"/>
          <w:i w:val="false"/>
          <w:color w:val="000000"/>
          <w:sz w:val="28"/>
        </w:rPr>
        <w:t>
      Первая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2"/>
        <w:gridCol w:w="509"/>
        <w:gridCol w:w="509"/>
      </w:tblGrid>
      <w:tr>
        <w:trPr>
          <w:trHeight w:val="30" w:hRule="atLeast"/>
        </w:trPr>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 _______</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профессия)</w:t>
            </w:r>
            <w:r>
              <w:br/>
            </w:r>
            <w:r>
              <w:rPr>
                <w:rFonts w:ascii="Times New Roman"/>
                <w:b w:val="false"/>
                <w:i w:val="false"/>
                <w:color w:val="000000"/>
                <w:sz w:val="20"/>
              </w:rPr>
              <w:t>
Допущен к работе</w:t>
            </w:r>
            <w:r>
              <w:br/>
            </w:r>
            <w:r>
              <w:rPr>
                <w:rFonts w:ascii="Times New Roman"/>
                <w:b w:val="false"/>
                <w:i w:val="false"/>
                <w:color w:val="000000"/>
                <w:sz w:val="20"/>
              </w:rPr>
              <w:t>
в электроустановках напряжением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_____________________________________________</w:t>
            </w:r>
            <w:r>
              <w:br/>
            </w:r>
            <w:r>
              <w:rPr>
                <w:rFonts w:ascii="Times New Roman"/>
                <w:b w:val="false"/>
                <w:i w:val="false"/>
                <w:color w:val="000000"/>
                <w:sz w:val="20"/>
              </w:rPr>
              <w:t>
Дата выдачи "_____" _________________ 20___ года</w:t>
            </w:r>
            <w:r>
              <w:br/>
            </w:r>
            <w:r>
              <w:rPr>
                <w:rFonts w:ascii="Times New Roman"/>
                <w:b w:val="false"/>
                <w:i w:val="false"/>
                <w:color w:val="000000"/>
                <w:sz w:val="20"/>
              </w:rPr>
              <w:t>
Работодатель (ответственный за электрохозяйство)</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(подпись) (фамилия, инициалы)</w:t>
            </w:r>
            <w:r>
              <w:br/>
            </w:r>
            <w:r>
              <w:rPr>
                <w:rFonts w:ascii="Times New Roman"/>
                <w:b w:val="false"/>
                <w:i w:val="false"/>
                <w:color w:val="000000"/>
                <w:sz w:val="20"/>
              </w:rPr>
              <w:t>
Без записей результатов проверки знаний недействительно.</w:t>
            </w:r>
            <w:r>
              <w:br/>
            </w:r>
            <w:r>
              <w:rPr>
                <w:rFonts w:ascii="Times New Roman"/>
                <w:b w:val="false"/>
                <w:i w:val="false"/>
                <w:color w:val="000000"/>
                <w:sz w:val="20"/>
              </w:rPr>
              <w:t>
Во время выполнения служебных обязанностей работник имеет удостоверение при себе.</w:t>
            </w:r>
          </w:p>
        </w:tc>
      </w:tr>
    </w:tbl>
    <w:p>
      <w:pPr>
        <w:spacing w:after="0"/>
        <w:ind w:left="0"/>
        <w:jc w:val="both"/>
      </w:pPr>
      <w:r>
        <w:rPr>
          <w:rFonts w:ascii="Times New Roman"/>
          <w:b w:val="false"/>
          <w:i w:val="false"/>
          <w:color w:val="000000"/>
          <w:sz w:val="28"/>
        </w:rPr>
        <w:t>
      Вторая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696"/>
        <w:gridCol w:w="2757"/>
        <w:gridCol w:w="1696"/>
        <w:gridCol w:w="2758"/>
        <w:gridCol w:w="16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знаний нормативных документов</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проверки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r>
              <w:br/>
            </w:r>
            <w:r>
              <w:rPr>
                <w:rFonts w:ascii="Times New Roman"/>
                <w:b w:val="false"/>
                <w:i w:val="false"/>
                <w:color w:val="000000"/>
                <w:sz w:val="20"/>
              </w:rPr>
              <w:t>
проверки</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w:t>
            </w:r>
            <w:r>
              <w:br/>
            </w:r>
            <w:r>
              <w:rPr>
                <w:rFonts w:ascii="Times New Roman"/>
                <w:b w:val="false"/>
                <w:i w:val="false"/>
                <w:color w:val="000000"/>
                <w:sz w:val="20"/>
              </w:rPr>
              <w:t>
электробезопаности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r>
              <w:br/>
            </w:r>
            <w:r>
              <w:rPr>
                <w:rFonts w:ascii="Times New Roman"/>
                <w:b w:val="false"/>
                <w:i w:val="false"/>
                <w:color w:val="000000"/>
                <w:sz w:val="20"/>
              </w:rPr>
              <w:t>
оценка</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следующей</w:t>
            </w:r>
            <w:r>
              <w:br/>
            </w:r>
            <w:r>
              <w:rPr>
                <w:rFonts w:ascii="Times New Roman"/>
                <w:b w:val="false"/>
                <w:i w:val="false"/>
                <w:color w:val="000000"/>
                <w:sz w:val="20"/>
              </w:rPr>
              <w:t>
проверки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председателя</w:t>
            </w:r>
            <w:r>
              <w:br/>
            </w:r>
            <w:r>
              <w:rPr>
                <w:rFonts w:ascii="Times New Roman"/>
                <w:b w:val="false"/>
                <w:i w:val="false"/>
                <w:color w:val="000000"/>
                <w:sz w:val="20"/>
              </w:rPr>
              <w:t>
комиссии</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Третья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1"/>
        <w:gridCol w:w="3071"/>
        <w:gridCol w:w="3071"/>
        <w:gridCol w:w="30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знаний нормативных документов промышленной безопасности и других специальных правил</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нормативных документов</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w:t>
            </w:r>
            <w:r>
              <w:br/>
            </w:r>
            <w:r>
              <w:rPr>
                <w:rFonts w:ascii="Times New Roman"/>
                <w:b w:val="false"/>
                <w:i w:val="false"/>
                <w:color w:val="000000"/>
                <w:sz w:val="20"/>
              </w:rPr>
              <w:t>
комиссии</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Четвертая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4704"/>
        <w:gridCol w:w="47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право проведения специальных работ</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w:t>
            </w:r>
            <w:r>
              <w:br/>
            </w:r>
            <w:r>
              <w:rPr>
                <w:rFonts w:ascii="Times New Roman"/>
                <w:b w:val="false"/>
                <w:i w:val="false"/>
                <w:color w:val="000000"/>
                <w:sz w:val="20"/>
              </w:rPr>
              <w:t>
комиссии</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5" w:id="676"/>
    <w:p>
      <w:pPr>
        <w:spacing w:after="0"/>
        <w:ind w:left="0"/>
        <w:jc w:val="both"/>
      </w:pPr>
      <w:r>
        <w:rPr>
          <w:rFonts w:ascii="Times New Roman"/>
          <w:b w:val="false"/>
          <w:i w:val="false"/>
          <w:color w:val="000000"/>
          <w:sz w:val="28"/>
        </w:rPr>
        <w:t>
      Примечания:</w:t>
      </w:r>
    </w:p>
    <w:bookmarkEnd w:id="676"/>
    <w:bookmarkStart w:name="z766" w:id="677"/>
    <w:p>
      <w:pPr>
        <w:spacing w:after="0"/>
        <w:ind w:left="0"/>
        <w:jc w:val="both"/>
      </w:pPr>
      <w:r>
        <w:rPr>
          <w:rFonts w:ascii="Times New Roman"/>
          <w:b w:val="false"/>
          <w:i w:val="false"/>
          <w:color w:val="000000"/>
          <w:sz w:val="28"/>
        </w:rPr>
        <w:t>
      1) удостоверение о проверке знаний норм и правил работы в электроустановках является документом, удостоверяющий предъявителя на самостоятельную работу в указанной должности (профессии);</w:t>
      </w:r>
    </w:p>
    <w:bookmarkEnd w:id="677"/>
    <w:bookmarkStart w:name="z767" w:id="678"/>
    <w:p>
      <w:pPr>
        <w:spacing w:after="0"/>
        <w:ind w:left="0"/>
        <w:jc w:val="both"/>
      </w:pPr>
      <w:r>
        <w:rPr>
          <w:rFonts w:ascii="Times New Roman"/>
          <w:b w:val="false"/>
          <w:i w:val="false"/>
          <w:color w:val="000000"/>
          <w:sz w:val="28"/>
        </w:rPr>
        <w:t>
      2) удостоверение выдается работнику при его оформлении на работу и действительно только после соответствующих записей о результатах проверки знаний нормативных документов по работе в электроустановках;</w:t>
      </w:r>
    </w:p>
    <w:bookmarkEnd w:id="678"/>
    <w:bookmarkStart w:name="z768" w:id="679"/>
    <w:p>
      <w:pPr>
        <w:spacing w:after="0"/>
        <w:ind w:left="0"/>
        <w:jc w:val="both"/>
      </w:pPr>
      <w:r>
        <w:rPr>
          <w:rFonts w:ascii="Times New Roman"/>
          <w:b w:val="false"/>
          <w:i w:val="false"/>
          <w:color w:val="000000"/>
          <w:sz w:val="28"/>
        </w:rPr>
        <w:t xml:space="preserve">
      3) на второй странице проставляется общая оценка знаний правил устройства электроустановок,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 технической эксплуатации электроустановок настоящих Правил и нормативных документов в области пожарной безопасности;</w:t>
      </w:r>
    </w:p>
    <w:bookmarkEnd w:id="679"/>
    <w:bookmarkStart w:name="z769" w:id="680"/>
    <w:p>
      <w:pPr>
        <w:spacing w:after="0"/>
        <w:ind w:left="0"/>
        <w:jc w:val="both"/>
      </w:pPr>
      <w:r>
        <w:rPr>
          <w:rFonts w:ascii="Times New Roman"/>
          <w:b w:val="false"/>
          <w:i w:val="false"/>
          <w:color w:val="000000"/>
          <w:sz w:val="28"/>
        </w:rPr>
        <w:t xml:space="preserve">
      4) третья страница заполняется для персонала, которому по его должностным обязанностям и характеру производственной деятельности требуется аттестация по Правилам обеспечения промышленной безопасности для опасных производственных объектов,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343 (зарегистрирован в Реестре государственной регистрации нормативных правовых актов за № 10244) и другим специальным правилам;</w:t>
      </w:r>
    </w:p>
    <w:bookmarkEnd w:id="680"/>
    <w:bookmarkStart w:name="z770" w:id="681"/>
    <w:p>
      <w:pPr>
        <w:spacing w:after="0"/>
        <w:ind w:left="0"/>
        <w:jc w:val="both"/>
      </w:pPr>
      <w:r>
        <w:rPr>
          <w:rFonts w:ascii="Times New Roman"/>
          <w:b w:val="false"/>
          <w:i w:val="false"/>
          <w:color w:val="000000"/>
          <w:sz w:val="28"/>
        </w:rPr>
        <w:t>
      5) четвертая страница заполняется для персонала, допускаемого к проведению специальных работ (верхолазные работы и работы под напряжением на токоведущих частях:</w:t>
      </w:r>
    </w:p>
    <w:bookmarkEnd w:id="681"/>
    <w:bookmarkStart w:name="z771" w:id="682"/>
    <w:p>
      <w:pPr>
        <w:spacing w:after="0"/>
        <w:ind w:left="0"/>
        <w:jc w:val="both"/>
      </w:pPr>
      <w:r>
        <w:rPr>
          <w:rFonts w:ascii="Times New Roman"/>
          <w:b w:val="false"/>
          <w:i w:val="false"/>
          <w:color w:val="000000"/>
          <w:sz w:val="28"/>
        </w:rPr>
        <w:t>
      чистка, обмыв и замена изоляторов и соединительных зажимов, смазка тросов;</w:t>
      </w:r>
    </w:p>
    <w:bookmarkEnd w:id="682"/>
    <w:bookmarkStart w:name="z772" w:id="683"/>
    <w:p>
      <w:pPr>
        <w:spacing w:after="0"/>
        <w:ind w:left="0"/>
        <w:jc w:val="both"/>
      </w:pPr>
      <w:r>
        <w:rPr>
          <w:rFonts w:ascii="Times New Roman"/>
          <w:b w:val="false"/>
          <w:i w:val="false"/>
          <w:color w:val="000000"/>
          <w:sz w:val="28"/>
        </w:rPr>
        <w:t>
      работы в колодцах, шурфах, траншеях и котлованах глубиной более 2 метров;</w:t>
      </w:r>
    </w:p>
    <w:bookmarkEnd w:id="683"/>
    <w:bookmarkStart w:name="z773" w:id="684"/>
    <w:p>
      <w:pPr>
        <w:spacing w:after="0"/>
        <w:ind w:left="0"/>
        <w:jc w:val="both"/>
      </w:pPr>
      <w:r>
        <w:rPr>
          <w:rFonts w:ascii="Times New Roman"/>
          <w:b w:val="false"/>
          <w:i w:val="false"/>
          <w:color w:val="000000"/>
          <w:sz w:val="28"/>
        </w:rPr>
        <w:t>
      обслуживание сосудов, работающих под давлением; испытания оборудования повышенным напряжением (за исключением работ с мегаомметром);</w:t>
      </w:r>
    </w:p>
    <w:bookmarkEnd w:id="684"/>
    <w:bookmarkStart w:name="z774" w:id="685"/>
    <w:p>
      <w:pPr>
        <w:spacing w:after="0"/>
        <w:ind w:left="0"/>
        <w:jc w:val="both"/>
      </w:pPr>
      <w:r>
        <w:rPr>
          <w:rFonts w:ascii="Times New Roman"/>
          <w:b w:val="false"/>
          <w:i w:val="false"/>
          <w:color w:val="000000"/>
          <w:sz w:val="28"/>
        </w:rPr>
        <w:t>
      6) удостоверение постоянно находится при работнике во время выполнения им служебных обязанностей и предъявляться по требованию контролирующих работников;</w:t>
      </w:r>
    </w:p>
    <w:bookmarkEnd w:id="685"/>
    <w:bookmarkStart w:name="z775" w:id="686"/>
    <w:p>
      <w:pPr>
        <w:spacing w:after="0"/>
        <w:ind w:left="0"/>
        <w:jc w:val="both"/>
      </w:pPr>
      <w:r>
        <w:rPr>
          <w:rFonts w:ascii="Times New Roman"/>
          <w:b w:val="false"/>
          <w:i w:val="false"/>
          <w:color w:val="000000"/>
          <w:sz w:val="28"/>
        </w:rPr>
        <w:t>
      7) удостоверение подлежит замене в случае изменения должности или возврату при увольнении работника;</w:t>
      </w:r>
    </w:p>
    <w:bookmarkEnd w:id="686"/>
    <w:bookmarkStart w:name="z776" w:id="687"/>
    <w:p>
      <w:pPr>
        <w:spacing w:after="0"/>
        <w:ind w:left="0"/>
        <w:jc w:val="both"/>
      </w:pPr>
      <w:r>
        <w:rPr>
          <w:rFonts w:ascii="Times New Roman"/>
          <w:b w:val="false"/>
          <w:i w:val="false"/>
          <w:color w:val="000000"/>
          <w:sz w:val="28"/>
        </w:rPr>
        <w:t>
      8) удостоверение состоит из твердой переплетенной крышки на тканевой основе и блока из четырех страниц. Размер удостоверения 95 мм х 65 мм. Предпочтительный цвет переплета - темно-вишневый;</w:t>
      </w:r>
    </w:p>
    <w:bookmarkEnd w:id="687"/>
    <w:bookmarkStart w:name="z777" w:id="688"/>
    <w:p>
      <w:pPr>
        <w:spacing w:after="0"/>
        <w:ind w:left="0"/>
        <w:jc w:val="both"/>
      </w:pPr>
      <w:r>
        <w:rPr>
          <w:rFonts w:ascii="Times New Roman"/>
          <w:b w:val="false"/>
          <w:i w:val="false"/>
          <w:color w:val="000000"/>
          <w:sz w:val="28"/>
        </w:rPr>
        <w:t>
      9) на лицевой стороне переплетной крышки вытиснена контрастным (белым или желтым) цветом надпись, удостоверение.</w:t>
      </w:r>
    </w:p>
    <w:bookmarkEnd w:id="6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p>
      <w:pPr>
        <w:spacing w:after="0"/>
        <w:ind w:left="0"/>
        <w:jc w:val="both"/>
      </w:pPr>
      <w:r>
        <w:rPr>
          <w:rFonts w:ascii="Times New Roman"/>
          <w:b w:val="false"/>
          <w:i w:val="false"/>
          <w:color w:val="000000"/>
          <w:sz w:val="28"/>
        </w:rPr>
        <w:t xml:space="preserve">
      Форма            </w:t>
      </w:r>
    </w:p>
    <w:bookmarkStart w:name="z631" w:id="689"/>
    <w:p>
      <w:pPr>
        <w:spacing w:after="0"/>
        <w:ind w:left="0"/>
        <w:jc w:val="left"/>
      </w:pPr>
      <w:r>
        <w:rPr>
          <w:rFonts w:ascii="Times New Roman"/>
          <w:b/>
          <w:i w:val="false"/>
          <w:color w:val="000000"/>
        </w:rPr>
        <w:t xml:space="preserve"> Знак (Плакат)"КУРИТЬ! ЗАПРЕЩЕНО"</w:t>
      </w:r>
    </w:p>
    <w:bookmarkEnd w:id="689"/>
    <w:p>
      <w:pPr>
        <w:spacing w:after="0"/>
        <w:ind w:left="0"/>
        <w:jc w:val="both"/>
      </w:pPr>
      <w:r>
        <w:rPr>
          <w:rFonts w:ascii="Times New Roman"/>
          <w:b w:val="false"/>
          <w:i w:val="false"/>
          <w:color w:val="000000"/>
          <w:sz w:val="28"/>
        </w:rPr>
        <w:t>
      Вывешивается на дверях аккумуляторного помещения.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497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техники безопасности</w:t>
            </w:r>
            <w:r>
              <w:br/>
            </w:r>
            <w:r>
              <w:rPr>
                <w:rFonts w:ascii="Times New Roman"/>
                <w:b w:val="false"/>
                <w:i w:val="false"/>
                <w:color w:val="000000"/>
                <w:sz w:val="20"/>
              </w:rPr>
              <w:t>при эксплуатации электроустановок</w:t>
            </w:r>
          </w:p>
        </w:tc>
      </w:tr>
    </w:tbl>
    <w:p>
      <w:pPr>
        <w:spacing w:after="0"/>
        <w:ind w:left="0"/>
        <w:jc w:val="both"/>
      </w:pPr>
      <w:r>
        <w:rPr>
          <w:rFonts w:ascii="Times New Roman"/>
          <w:b w:val="false"/>
          <w:i w:val="false"/>
          <w:color w:val="000000"/>
          <w:sz w:val="28"/>
        </w:rPr>
        <w:t xml:space="preserve">
      Форма            </w:t>
      </w:r>
    </w:p>
    <w:bookmarkStart w:name="z633" w:id="690"/>
    <w:p>
      <w:pPr>
        <w:spacing w:after="0"/>
        <w:ind w:left="0"/>
        <w:jc w:val="left"/>
      </w:pPr>
      <w:r>
        <w:rPr>
          <w:rFonts w:ascii="Times New Roman"/>
          <w:b/>
          <w:i w:val="false"/>
          <w:color w:val="000000"/>
        </w:rPr>
        <w:t xml:space="preserve"> Знак (Плакат)"ИСПЫТАНИЕ ОПАСНО ДЛЯ ЖИЗНИ"</w:t>
      </w:r>
    </w:p>
    <w:bookmarkEnd w:id="690"/>
    <w:p>
      <w:pPr>
        <w:spacing w:after="0"/>
        <w:ind w:left="0"/>
        <w:jc w:val="both"/>
      </w:pPr>
      <w:r>
        <w:rPr>
          <w:rFonts w:ascii="Times New Roman"/>
          <w:b w:val="false"/>
          <w:i w:val="false"/>
          <w:color w:val="000000"/>
          <w:sz w:val="28"/>
        </w:rPr>
        <w:t>
      Вывешивается при испытаниях КЛ, если ее противоположный конец расположен в запертой камере, отсеке КРУ или в помещении, на дверях или ограждении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324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232400" cy="262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