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1a0fd" w14:textId="0b1a0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положения о службе безопасности и охраны труда в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25 декабря 2015 года № 1020. Зарегистрирован в Министерстве юстиции Республики Казахстан 31 декабря 2015 года № 12747.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01.01.2016 г.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28)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202 Трудового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Министра труда и социальной защиты населения РК от 12.08.2022 </w:t>
      </w:r>
      <w:r>
        <w:rPr>
          <w:rFonts w:ascii="Times New Roman"/>
          <w:b w:val="false"/>
          <w:i w:val="false"/>
          <w:color w:val="00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Типовое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службе безопасности и охраны труда в организации.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здравоохранения и социального развития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Нурымбетова Б.Б.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2016 года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2015 года № 1020 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Типовое положение</w:t>
      </w:r>
      <w:r>
        <w:br/>
      </w:r>
      <w:r>
        <w:rPr>
          <w:rFonts w:ascii="Times New Roman"/>
          <w:b/>
          <w:i w:val="false"/>
          <w:color w:val="000000"/>
        </w:rPr>
        <w:t>о службе безопасности и охраны труда в организации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приказа Министра труда и социальной защиты населения РК от 28.08.2020 </w:t>
      </w:r>
      <w:r>
        <w:rPr>
          <w:rFonts w:ascii="Times New Roman"/>
          <w:b w:val="false"/>
          <w:i w:val="false"/>
          <w:color w:val="ff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Типовое положение о службе безопасности и охраны труда в организации (далее - Типовое положение) разработано в соответствии с подпунктом 28)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202 Трудового кодекса Республики Казахстан от 23 ноября 2015 года (далее - Кодекс) и регламентирует деятельность службы безопасности и охраны труда (далее - Служба) в организациях, осуществляющих производственную деятельность, с численностью более пятидесяти работников (далее - Организация).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Служба в своей работе взаимодействует с органами государственной инспекции труда, с другими государственными органами надзора и контроля, со структурными подразделениями и специалистами Организации и с представителями работников, а также общественными инспекторами по охране труда Организации.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 Службы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Министра труда и социальной защиты населения РК от 28.08.2020 </w:t>
      </w:r>
      <w:r>
        <w:rPr>
          <w:rFonts w:ascii="Times New Roman"/>
          <w:b w:val="false"/>
          <w:i w:val="false"/>
          <w:color w:val="ff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Основными задачами Службы являются: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организационно-технические мероприятий по безопасности и охране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и координация работы по безопасности и охране труда в структурных подразделениях Организации и осуществление внутреннего контроля по безопасности и охране труда, за соблюдением работниками требований нормативных правовых актов по безопасности и охране труда.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Права и обязанности Службы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3 - в редакции приказа Министра труда и социальной защиты населения РК от 28.08.2020 </w:t>
      </w:r>
      <w:r>
        <w:rPr>
          <w:rFonts w:ascii="Times New Roman"/>
          <w:b w:val="false"/>
          <w:i w:val="false"/>
          <w:color w:val="ff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202 Кодекса Служба: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беспрепятственно посещает и осматривает производственные, бытовые и другие помещения;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контроль за разработкой и выполнением профилактических мероприятий по созданию безопасных и здоровых условий труда, предупреждению производственного травматизма и профессиональных заболеваний в структурных подразделениях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выдает работникам структурных подразделений Организации обязательные для выполнения указания о принятии мер по устранению выявленных нарушений по безопасности и охране труда по форме согласно 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Типовому положению.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202 Кодекса Служба: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ежемесячно проводит анализ состояния и причин производственного травматизма и профессиональных заболеваний в Организации и разрабатывает мероприятия по их предупреждению;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обучение, инструктирование и проверку знаний по вопросам безопасности и охраны труда работников, руководителей и лиц, ответственных за обеспечение безопасности и охраны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обеспечивает соблюдение </w:t>
      </w:r>
      <w:r>
        <w:rPr>
          <w:rFonts w:ascii="Times New Roman"/>
          <w:b w:val="false"/>
          <w:i w:val="false"/>
          <w:color w:val="000000"/>
          <w:sz w:val="28"/>
        </w:rPr>
        <w:t>порядка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расследования несчастных случаев на производстве в Организации.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приказом Министра труда и социальной защиты населения РК от 28.08.2020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 работы Службы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4 - в редакции приказа Министра труда и социальной защиты населения РК от 28.08.2020 </w:t>
      </w:r>
      <w:r>
        <w:rPr>
          <w:rFonts w:ascii="Times New Roman"/>
          <w:b w:val="false"/>
          <w:i w:val="false"/>
          <w:color w:val="ff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Служба подчиняется непосредственно первому руководителю Организации или лицу, им уполномоченному.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Службу возглавляет его руководитель, назначаемый первым руководителем Организации.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 основе настоящего Типового положения с учетом специфики производства, численности работников, условий труда, вредности производства и других факторов работодатель разрабатывает и утверждает Положение о службе безопасности и охраны труда, определяет ее структуру, численность, основные задачи, функции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Функции Службы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5 - в редакции приказа Министра труда и социальной защиты населения РК от 28.08.2020 </w:t>
      </w:r>
      <w:r>
        <w:rPr>
          <w:rFonts w:ascii="Times New Roman"/>
          <w:b w:val="false"/>
          <w:i w:val="false"/>
          <w:color w:val="ff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Руководитель Службы является членом комиссии по расследованию несчастных случаев на производстве и совместно с другими подразделениями Организации заполняет и подписывает </w:t>
      </w:r>
      <w:r>
        <w:rPr>
          <w:rFonts w:ascii="Times New Roman"/>
          <w:b w:val="false"/>
          <w:i w:val="false"/>
          <w:color w:val="000000"/>
          <w:sz w:val="28"/>
        </w:rPr>
        <w:t>акт о несчастном случае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соответствии с основными задачами Служба выполняет следующие функции: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структурных подразделений Организации информацию и материалы по вопросам, относящимся к компетенции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наблюдает за состоянием условий безопасности труда, обеспечивает разработку, внедрение и эффективное функционирование системы управления охраной труда в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разрабатывает и вносит руководству Организации предложения по улучшению организации работы по созданию здоровых и безопасных условий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согласовывает программы обучения и участия в обучении работников по безопасности и охране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участвует в переговорах по заключению коллективного договора при обсуждении вопросов безопасности и охраны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участие в приемке в эксплуатацию построенного объекта производственного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меры по обеспечению нормативными техническими документами по безопасности и охране труда, укомплектованию кабинетов безопасности и охраны труда необходимыми учебными пособиями, макетами, справочной литературой, плакатами, техническими средствами;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поручению руководителя предприятия рассматривает письма, заявления и жалобы работников по вопросам, относящимся к компетенции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участвует в разработке мероприятий по предупреждению профессиональных заболеваний и несчастных случаев на производстве, а также в разработке реабилитационных мероприятий для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оказывает методическую помощь подразделениям в работе по безопасности и охране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внутренний контроль 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выполнением решений органов государственной инспекции труда и иных государственных органов надзора и контроля в части безопасности и охраны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внедрением правил, норм, стандартов по безопасности и охране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выполнением приказов и распоряжений руководителя Организации по вопросам безопасности и охраны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организацией работы кабинетов безопасности и охраны труда и внедрением передового опыта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организацией приобретения, хранения, стирки, химической чистки, сушки, обеспыливания, обезвреживания и ремонта </w:t>
      </w:r>
      <w:r>
        <w:rPr>
          <w:rFonts w:ascii="Times New Roman"/>
          <w:b w:val="false"/>
          <w:i w:val="false"/>
          <w:color w:val="000000"/>
          <w:sz w:val="28"/>
        </w:rPr>
        <w:t>специальной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одежды</w:t>
      </w:r>
      <w:r>
        <w:rPr>
          <w:rFonts w:ascii="Times New Roman"/>
          <w:b w:val="false"/>
          <w:i w:val="false"/>
          <w:color w:val="000000"/>
          <w:sz w:val="28"/>
        </w:rPr>
        <w:t xml:space="preserve">, специальной обуви и других </w:t>
      </w:r>
      <w:r>
        <w:rPr>
          <w:rFonts w:ascii="Times New Roman"/>
          <w:b w:val="false"/>
          <w:i w:val="false"/>
          <w:color w:val="000000"/>
          <w:sz w:val="28"/>
        </w:rPr>
        <w:t>средств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индивидуальной защиты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обеспечением работников средствами коллективной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своевременным проведением соответствующими службами необходимых испытаний и технических освидетельствований состояния оборудования, машин и механизмов, соблюдение графиков замеров параметров опасных и </w:t>
      </w:r>
      <w:r>
        <w:rPr>
          <w:rFonts w:ascii="Times New Roman"/>
          <w:b w:val="false"/>
          <w:i w:val="false"/>
          <w:color w:val="000000"/>
          <w:sz w:val="28"/>
        </w:rPr>
        <w:t>вредных производственных факторов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действующих норм, правил и инструкций по безопасности и охране труда в процессе производства, а также в проектах новых реконструируемых производственных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 согласованию с работодателем (либо по его разрешению) предъявляет в государственную инспекцию труда информацию, сведения, установленные отчеты или иные документы на бумажных и электронных носителях либо копии в соответствии с ее задачами;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оказывает методическую помощь подразделениям Организации в составлении поименного списка лиц, подлежащих периодическим медицинским осмотрам и обследованиям работников, занятых на </w:t>
      </w:r>
      <w:r>
        <w:rPr>
          <w:rFonts w:ascii="Times New Roman"/>
          <w:b w:val="false"/>
          <w:i w:val="false"/>
          <w:color w:val="000000"/>
          <w:sz w:val="28"/>
        </w:rPr>
        <w:t>работах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 вредными и тяжелыми условиями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организовывает совместно с другими службами проведение </w:t>
      </w:r>
      <w:r>
        <w:rPr>
          <w:rFonts w:ascii="Times New Roman"/>
          <w:b w:val="false"/>
          <w:i w:val="false"/>
          <w:color w:val="000000"/>
          <w:sz w:val="28"/>
        </w:rPr>
        <w:t>аттестации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производственных объектов по условиям труда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приказом и.о. Министра труда и социальной защиты населения РК от 12.08.2022 </w:t>
      </w:r>
      <w:r>
        <w:rPr>
          <w:rFonts w:ascii="Times New Roman"/>
          <w:b w:val="false"/>
          <w:i w:val="false"/>
          <w:color w:val="00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Типовому положению о службе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охраны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(наименование подразделения)</w:t>
      </w:r>
    </w:p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УКАЗАНИЯ</w:t>
      </w:r>
      <w:r>
        <w:br/>
      </w:r>
      <w:r>
        <w:rPr>
          <w:rFonts w:ascii="Times New Roman"/>
          <w:b/>
          <w:i w:val="false"/>
          <w:color w:val="000000"/>
        </w:rPr>
        <w:t>о принятии мер по устранению выявленных нарушений</w:t>
      </w:r>
      <w:r>
        <w:br/>
      </w:r>
      <w:r>
        <w:rPr>
          <w:rFonts w:ascii="Times New Roman"/>
          <w:b/>
          <w:i w:val="false"/>
          <w:color w:val="000000"/>
        </w:rPr>
        <w:t>по безопасности и охране труда</w:t>
      </w:r>
      <w:r>
        <w:br/>
      </w:r>
      <w:r>
        <w:rPr>
          <w:rFonts w:ascii="Times New Roman"/>
          <w:b/>
          <w:i w:val="false"/>
          <w:color w:val="000000"/>
        </w:rPr>
        <w:t>от "___" __________ 20___ года № ____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Кому__________________________________________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202 Трудового кодекса Республики Казахстан от 23 ноября 2015 года требую устранить следующие нарушения требований безопасности и охраны труда: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Выявленные нарушения и требования по их устранению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выполнении Указания по истечении указанных в нем сроков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представить письменное сообщение в Службу безопасности и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(инженер)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безопасности и охраны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Указание получил: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(фамилия, имя, отчество (при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