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028d3" w14:textId="ed02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обязательном социальном страховании</w:t>
      </w:r>
    </w:p>
    <w:p>
      <w:pPr>
        <w:spacing w:after="0"/>
        <w:ind w:left="0"/>
        <w:jc w:val="both"/>
      </w:pPr>
      <w:r>
        <w:rPr>
          <w:rFonts w:ascii="Times New Roman"/>
          <w:b w:val="false"/>
          <w:i w:val="false"/>
          <w:color w:val="000000"/>
          <w:sz w:val="28"/>
        </w:rPr>
        <w:t>Закон Республики Казахстан от 26 декабря 2019 года № 286-VІ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"оралманы", "оралманов" и "оралмана" заменены соответственно словами "кандасы", "кандасов" и "кандаса" в соответствии с Законом РК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в действие настоящего Закона см. </w:t>
      </w:r>
      <w:r>
        <w:rPr>
          <w:rFonts w:ascii="Times New Roman"/>
          <w:b w:val="false"/>
          <w:i w:val="false"/>
          <w:color w:val="ff0000"/>
          <w:sz w:val="28"/>
        </w:rPr>
        <w:t>ст. 40</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Вниманию пользователей!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Для удобства пользования ИЗПИ создано </w:t>
      </w:r>
      <w:r>
        <w:rPr>
          <w:rFonts w:ascii="Times New Roman"/>
          <w:b w:val="false"/>
          <w:i w:val="false"/>
          <w:color w:val="ff0000"/>
          <w:sz w:val="28"/>
        </w:rPr>
        <w:t>ОГЛАВЛЕНИЕ</w:t>
      </w:r>
      <w:r>
        <w:rPr>
          <w:rFonts w:ascii="Times New Roman"/>
          <w:b w:val="false"/>
          <w:i w:val="false"/>
          <w:color w:val="ff0000"/>
          <w:sz w:val="28"/>
        </w:rPr>
        <w:t xml:space="preserve">          </w:t>
      </w:r>
    </w:p>
    <w:bookmarkStart w:name="z8" w:id="0"/>
    <w:p>
      <w:pPr>
        <w:spacing w:after="0"/>
        <w:ind w:left="0"/>
        <w:jc w:val="both"/>
      </w:pPr>
      <w:r>
        <w:rPr>
          <w:rFonts w:ascii="Times New Roman"/>
          <w:b w:val="false"/>
          <w:i w:val="false"/>
          <w:color w:val="000000"/>
          <w:sz w:val="28"/>
        </w:rPr>
        <w:t>
      Настоящий Закон устанавливает правовые, экономические и организационные основы обязательного социального страхования граждан и регулирует отношения, связанные с созданием дополнительной формы социального обеспечения участников системы обязательного социального страхования при наступлении случая социального риска.</w:t>
      </w:r>
    </w:p>
    <w:bookmarkEnd w:id="0"/>
    <w:bookmarkStart w:name="z9" w:id="1"/>
    <w:p>
      <w:pPr>
        <w:spacing w:after="0"/>
        <w:ind w:left="0"/>
        <w:jc w:val="left"/>
      </w:pPr>
      <w:r>
        <w:rPr>
          <w:rFonts w:ascii="Times New Roman"/>
          <w:b/>
          <w:i w:val="false"/>
          <w:color w:val="000000"/>
        </w:rPr>
        <w:t xml:space="preserve"> Глава 1. ОБЩИЕ ПОЛОЖЕНИЯ     </w:t>
      </w:r>
    </w:p>
    <w:bookmarkEnd w:id="1"/>
    <w:p>
      <w:pPr>
        <w:spacing w:after="0"/>
        <w:ind w:left="0"/>
        <w:jc w:val="both"/>
      </w:pPr>
      <w:r>
        <w:rPr>
          <w:rFonts w:ascii="Times New Roman"/>
          <w:b/>
          <w:i w:val="false"/>
          <w:color w:val="000000"/>
          <w:sz w:val="28"/>
        </w:rPr>
        <w:t xml:space="preserve">Статья 1. Основные понятия, используемые в настоящем Законе      </w:t>
      </w:r>
    </w:p>
    <w:bookmarkStart w:name="z11" w:id="2"/>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bookmarkEnd w:id="2"/>
    <w:bookmarkStart w:name="z12" w:id="3"/>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3"/>
    <w:bookmarkStart w:name="z13" w:id="4"/>
    <w:p>
      <w:pPr>
        <w:spacing w:after="0"/>
        <w:ind w:left="0"/>
        <w:jc w:val="both"/>
      </w:pPr>
      <w:r>
        <w:rPr>
          <w:rFonts w:ascii="Times New Roman"/>
          <w:b w:val="false"/>
          <w:i w:val="false"/>
          <w:color w:val="000000"/>
          <w:sz w:val="28"/>
        </w:rPr>
        <w:t xml:space="preserve">
      2) коэффициент количества иждивенцев – коэффициент, который определяется в зависимости от количества членов семьи умершего (признанного судом безвестно отсутствующим или объявленного умершим) кормильца, состоявших на его иждивении; </w:t>
      </w:r>
    </w:p>
    <w:bookmarkEnd w:id="4"/>
    <w:bookmarkStart w:name="z14" w:id="5"/>
    <w:p>
      <w:pPr>
        <w:spacing w:after="0"/>
        <w:ind w:left="0"/>
        <w:jc w:val="both"/>
      </w:pPr>
      <w:r>
        <w:rPr>
          <w:rFonts w:ascii="Times New Roman"/>
          <w:b w:val="false"/>
          <w:i w:val="false"/>
          <w:color w:val="000000"/>
          <w:sz w:val="28"/>
        </w:rPr>
        <w:t>
      3) кормилец – лицо, содержащее нетрудоспособных членов семьи, состоящих на его иждивении, за счет своего дохода;</w:t>
      </w:r>
    </w:p>
    <w:bookmarkEnd w:id="5"/>
    <w:bookmarkStart w:name="z15" w:id="6"/>
    <w:p>
      <w:pPr>
        <w:spacing w:after="0"/>
        <w:ind w:left="0"/>
        <w:jc w:val="both"/>
      </w:pPr>
      <w:r>
        <w:rPr>
          <w:rFonts w:ascii="Times New Roman"/>
          <w:b w:val="false"/>
          <w:i w:val="false"/>
          <w:color w:val="000000"/>
          <w:sz w:val="28"/>
        </w:rPr>
        <w:t>
      4) социальные отчисления – деньги, уплачиваемые плательщиками социальных отчислений в Государственный фонд социального страхования в порядке, установленном законодательством Республики Казахстан;</w:t>
      </w:r>
    </w:p>
    <w:bookmarkEnd w:id="6"/>
    <w:bookmarkStart w:name="z16" w:id="7"/>
    <w:p>
      <w:pPr>
        <w:spacing w:after="0"/>
        <w:ind w:left="0"/>
        <w:jc w:val="both"/>
      </w:pPr>
      <w:r>
        <w:rPr>
          <w:rFonts w:ascii="Times New Roman"/>
          <w:b w:val="false"/>
          <w:i w:val="false"/>
          <w:color w:val="000000"/>
          <w:sz w:val="28"/>
        </w:rPr>
        <w:t>
      5) задолженность по социальным отчислениям – исчисленные и не уплаченные в сроки, установленные законодательством Республики Казахстан, суммы социальных отчислений, а также неуплаченные суммы пени;</w:t>
      </w:r>
    </w:p>
    <w:bookmarkEnd w:id="7"/>
    <w:bookmarkStart w:name="z17" w:id="8"/>
    <w:p>
      <w:pPr>
        <w:spacing w:after="0"/>
        <w:ind w:left="0"/>
        <w:jc w:val="both"/>
      </w:pPr>
      <w:r>
        <w:rPr>
          <w:rFonts w:ascii="Times New Roman"/>
          <w:b w:val="false"/>
          <w:i w:val="false"/>
          <w:color w:val="000000"/>
          <w:sz w:val="28"/>
        </w:rPr>
        <w:t>
      6) ставка социальных отчислений – фиксированный размер обязательных платежей в Государственный фонд социального страхования, выраженный в процентном отношении к величине объекта исчисления социальных отчислений;</w:t>
      </w:r>
    </w:p>
    <w:bookmarkEnd w:id="8"/>
    <w:bookmarkStart w:name="z99"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подпункта 7) статьи 1 приостановлена до 01.01.2024 Законом РК от 26.12.2019 № 286-VI (действующую редакцию см. </w:t>
      </w:r>
      <w:r>
        <w:rPr>
          <w:rFonts w:ascii="Times New Roman"/>
          <w:b w:val="false"/>
          <w:i w:val="false"/>
          <w:color w:val="ff0000"/>
          <w:sz w:val="28"/>
        </w:rPr>
        <w:t>пп 1)</w:t>
      </w:r>
      <w:r>
        <w:rPr>
          <w:rFonts w:ascii="Times New Roman"/>
          <w:b w:val="false"/>
          <w:i w:val="false"/>
          <w:color w:val="ff0000"/>
          <w:sz w:val="28"/>
        </w:rPr>
        <w:t xml:space="preserve"> п. 4 ст. 39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w:t>
      </w:r>
    </w:p>
    <w:bookmarkStart w:name="z19" w:id="10"/>
    <w:p>
      <w:pPr>
        <w:spacing w:after="0"/>
        <w:ind w:left="0"/>
        <w:jc w:val="both"/>
      </w:pPr>
      <w:r>
        <w:rPr>
          <w:rFonts w:ascii="Times New Roman"/>
          <w:b w:val="false"/>
          <w:i w:val="false"/>
          <w:color w:val="000000"/>
          <w:sz w:val="28"/>
        </w:rPr>
        <w:t>
      8) социальный риск – наступление события, влекущего утрату трудоспособности и (или) потерю работы, потерю кормильца, потерю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в результате которого участник системы обязательного социального страхования либо в случае его смерти члены семьи, состоявшие на его иждивении, приобретают право на получение социальных выплат в соответствии с настоящим Законом;</w:t>
      </w:r>
    </w:p>
    <w:bookmarkEnd w:id="10"/>
    <w:bookmarkStart w:name="z20" w:id="11"/>
    <w:p>
      <w:pPr>
        <w:spacing w:after="0"/>
        <w:ind w:left="0"/>
        <w:jc w:val="both"/>
      </w:pPr>
      <w:r>
        <w:rPr>
          <w:rFonts w:ascii="Times New Roman"/>
          <w:b w:val="false"/>
          <w:i w:val="false"/>
          <w:color w:val="000000"/>
          <w:sz w:val="28"/>
        </w:rPr>
        <w:t>
      9) социальные выплаты – выплаты, осуществляемые Государственным фондом социального страхования в пользу получателя социальной выплаты;</w:t>
      </w:r>
    </w:p>
    <w:bookmarkEnd w:id="11"/>
    <w:bookmarkStart w:name="z21" w:id="12"/>
    <w:p>
      <w:pPr>
        <w:spacing w:after="0"/>
        <w:ind w:left="0"/>
        <w:jc w:val="both"/>
      </w:pPr>
      <w:r>
        <w:rPr>
          <w:rFonts w:ascii="Times New Roman"/>
          <w:b w:val="false"/>
          <w:i w:val="false"/>
          <w:color w:val="000000"/>
          <w:sz w:val="28"/>
        </w:rPr>
        <w:t>
      10) получатель социальной выплаты (далее – получатель) – физическое лицо, за которое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фондом социального страхования вынесено решение о назначении социальных выплат, а в случае смерти лица, являющегося участником системы обязательного социального страхования, – члены семьи умершего (признанного судом безвестно отсутствующим или объявленного умершим) кормильца, состоявшие на его иждивении;</w:t>
      </w:r>
    </w:p>
    <w:bookmarkEnd w:id="12"/>
    <w:bookmarkStart w:name="z22" w:id="13"/>
    <w:p>
      <w:pPr>
        <w:spacing w:after="0"/>
        <w:ind w:left="0"/>
        <w:jc w:val="both"/>
      </w:pPr>
      <w:r>
        <w:rPr>
          <w:rFonts w:ascii="Times New Roman"/>
          <w:b w:val="false"/>
          <w:i w:val="false"/>
          <w:color w:val="000000"/>
          <w:sz w:val="28"/>
        </w:rPr>
        <w:t>
      11) коэффициент количества дней нетрудоспособности – коэффициент, который определяется в зависимости от количества дней, указанных в листе о временной нетрудоспособности, выданном в связи с беременностью и родами, а также усыновлением (удочерением) новорожденного ребенка (детей);</w:t>
      </w:r>
    </w:p>
    <w:bookmarkEnd w:id="13"/>
    <w:bookmarkStart w:name="z23" w:id="14"/>
    <w:p>
      <w:pPr>
        <w:spacing w:after="0"/>
        <w:ind w:left="0"/>
        <w:jc w:val="both"/>
      </w:pPr>
      <w:r>
        <w:rPr>
          <w:rFonts w:ascii="Times New Roman"/>
          <w:b w:val="false"/>
          <w:i w:val="false"/>
          <w:color w:val="000000"/>
          <w:sz w:val="28"/>
        </w:rPr>
        <w:t>
      12) коэффициент утраты трудоспособности – коэффициент, который определяется в зависимости от степени утраты общей трудоспособности участника системы обязательного социального страхования;</w:t>
      </w:r>
    </w:p>
    <w:bookmarkEnd w:id="14"/>
    <w:bookmarkStart w:name="z24" w:id="15"/>
    <w:p>
      <w:pPr>
        <w:spacing w:after="0"/>
        <w:ind w:left="0"/>
        <w:jc w:val="both"/>
      </w:pPr>
      <w:r>
        <w:rPr>
          <w:rFonts w:ascii="Times New Roman"/>
          <w:b w:val="false"/>
          <w:i w:val="false"/>
          <w:color w:val="000000"/>
          <w:sz w:val="28"/>
        </w:rPr>
        <w:t>
      13) лицо, занимающееся частной практикой, – частный нотариус, частный судебный исполнитель, адвокат, профессиональный медиатор;</w:t>
      </w:r>
    </w:p>
    <w:bookmarkEnd w:id="15"/>
    <w:bookmarkStart w:name="z25" w:id="16"/>
    <w:p>
      <w:pPr>
        <w:spacing w:after="0"/>
        <w:ind w:left="0"/>
        <w:jc w:val="both"/>
      </w:pPr>
      <w:r>
        <w:rPr>
          <w:rFonts w:ascii="Times New Roman"/>
          <w:b w:val="false"/>
          <w:i w:val="false"/>
          <w:color w:val="000000"/>
          <w:sz w:val="28"/>
        </w:rPr>
        <w:t>
      14) инвестиционная декларация – документ, определяющий цели, стратегию, перечень объектов для инвестирования в рамках законодательства Республики Казахстан, условия и ограничения инвестиционной деятельности в отношении активов Государственного фонда социального страхования, условия хеджирования и диверсификации активов Государственного фонда социального страхования;</w:t>
      </w:r>
    </w:p>
    <w:bookmarkEnd w:id="16"/>
    <w:bookmarkStart w:name="z26" w:id="17"/>
    <w:p>
      <w:pPr>
        <w:spacing w:after="0"/>
        <w:ind w:left="0"/>
        <w:jc w:val="both"/>
      </w:pPr>
      <w:r>
        <w:rPr>
          <w:rFonts w:ascii="Times New Roman"/>
          <w:b w:val="false"/>
          <w:i w:val="false"/>
          <w:color w:val="000000"/>
          <w:sz w:val="28"/>
        </w:rPr>
        <w:t>
      15) инвестиционный доход – деньги, полученные (подлежащие получению) в результате инвестирования активов Государственного фонда социального страхования;</w:t>
      </w:r>
    </w:p>
    <w:bookmarkEnd w:id="17"/>
    <w:bookmarkStart w:name="z27" w:id="18"/>
    <w:p>
      <w:pPr>
        <w:spacing w:after="0"/>
        <w:ind w:left="0"/>
        <w:jc w:val="both"/>
      </w:pPr>
      <w:r>
        <w:rPr>
          <w:rFonts w:ascii="Times New Roman"/>
          <w:b w:val="false"/>
          <w:i w:val="false"/>
          <w:color w:val="000000"/>
          <w:sz w:val="28"/>
        </w:rPr>
        <w:t xml:space="preserve">
      16) коэффициент замещения дохода – коэффициент, который определяется в зависимости от случая социального риска; </w:t>
      </w:r>
    </w:p>
    <w:bookmarkEnd w:id="18"/>
    <w:bookmarkStart w:name="z28" w:id="19"/>
    <w:p>
      <w:pPr>
        <w:spacing w:after="0"/>
        <w:ind w:left="0"/>
        <w:jc w:val="both"/>
      </w:pPr>
      <w:r>
        <w:rPr>
          <w:rFonts w:ascii="Times New Roman"/>
          <w:b w:val="false"/>
          <w:i w:val="false"/>
          <w:color w:val="000000"/>
          <w:sz w:val="28"/>
        </w:rPr>
        <w:t>
      17) 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bookmarkEnd w:id="19"/>
    <w:bookmarkStart w:name="z29" w:id="20"/>
    <w:p>
      <w:pPr>
        <w:spacing w:after="0"/>
        <w:ind w:left="0"/>
        <w:jc w:val="both"/>
      </w:pPr>
      <w:r>
        <w:rPr>
          <w:rFonts w:ascii="Times New Roman"/>
          <w:b w:val="false"/>
          <w:i w:val="false"/>
          <w:color w:val="000000"/>
          <w:sz w:val="28"/>
        </w:rPr>
        <w:t>
      18) активы фонда – деньги, ценные бумаги, иные финансовые инструменты, предназначенные для целей, предусмотренных настоящим Законом;</w:t>
      </w:r>
    </w:p>
    <w:bookmarkEnd w:id="20"/>
    <w:bookmarkStart w:name="z30" w:id="21"/>
    <w:p>
      <w:pPr>
        <w:spacing w:after="0"/>
        <w:ind w:left="0"/>
        <w:jc w:val="both"/>
      </w:pPr>
      <w:r>
        <w:rPr>
          <w:rFonts w:ascii="Times New Roman"/>
          <w:b w:val="false"/>
          <w:i w:val="false"/>
          <w:color w:val="000000"/>
          <w:sz w:val="28"/>
        </w:rPr>
        <w:t>
      19) подразделение медико-социальной экспертизы (далее – подразделение МСЭ) – структурное подразделение уполномоченного органа по контролю в сфере обязательного социального страхования, проводящее медико-социальную экспертизу;</w:t>
      </w:r>
    </w:p>
    <w:bookmarkEnd w:id="21"/>
    <w:bookmarkStart w:name="z31" w:id="22"/>
    <w:p>
      <w:pPr>
        <w:spacing w:after="0"/>
        <w:ind w:left="0"/>
        <w:jc w:val="both"/>
      </w:pPr>
      <w:r>
        <w:rPr>
          <w:rFonts w:ascii="Times New Roman"/>
          <w:b w:val="false"/>
          <w:i w:val="false"/>
          <w:color w:val="000000"/>
          <w:sz w:val="28"/>
        </w:rPr>
        <w:t>
      20) Государственный фонд социального страхования (далее – фонд) – юридическое лицо, производящее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bookmarkEnd w:id="22"/>
    <w:bookmarkStart w:name="z32" w:id="23"/>
    <w:p>
      <w:pPr>
        <w:spacing w:after="0"/>
        <w:ind w:left="0"/>
        <w:jc w:val="both"/>
      </w:pPr>
      <w:r>
        <w:rPr>
          <w:rFonts w:ascii="Times New Roman"/>
          <w:b w:val="false"/>
          <w:i w:val="false"/>
          <w:color w:val="000000"/>
          <w:sz w:val="28"/>
        </w:rPr>
        <w:t>
      21) обязательное социальное страхование – совокупность мер, организуемых, контролируемых и гарантируемых государством для компенсации части дохода, учтенного в качестве объекта исчисления социальных отчислений, в целях осуществления социальных выплат при наступлении случая социального риска, предусмотренного настоящим Законом;</w:t>
      </w:r>
    </w:p>
    <w:bookmarkEnd w:id="23"/>
    <w:bookmarkStart w:name="z33" w:id="24"/>
    <w:p>
      <w:pPr>
        <w:spacing w:after="0"/>
        <w:ind w:left="0"/>
        <w:jc w:val="both"/>
      </w:pPr>
      <w:r>
        <w:rPr>
          <w:rFonts w:ascii="Times New Roman"/>
          <w:b w:val="false"/>
          <w:i w:val="false"/>
          <w:color w:val="000000"/>
          <w:sz w:val="28"/>
        </w:rPr>
        <w:t>
      22) система обязательного социального страхования – совокупность норм и правил, устанавливаемых и гарантируемых государством, регулирующих отношения между субъектами системы обязательного социального страхования;</w:t>
      </w:r>
    </w:p>
    <w:bookmarkEnd w:id="24"/>
    <w:bookmarkStart w:name="z34" w:id="25"/>
    <w:p>
      <w:pPr>
        <w:spacing w:after="0"/>
        <w:ind w:left="0"/>
        <w:jc w:val="both"/>
      </w:pPr>
      <w:r>
        <w:rPr>
          <w:rFonts w:ascii="Times New Roman"/>
          <w:b w:val="false"/>
          <w:i w:val="false"/>
          <w:color w:val="000000"/>
          <w:sz w:val="28"/>
        </w:rPr>
        <w:t>
      23) общий стаж участия в системе обязательного социального страхования – общее количество месяцев, за которые поступили социальные отчисления;</w:t>
      </w:r>
    </w:p>
    <w:bookmarkEnd w:id="25"/>
    <w:bookmarkStart w:name="z35" w:id="26"/>
    <w:p>
      <w:pPr>
        <w:spacing w:after="0"/>
        <w:ind w:left="0"/>
        <w:jc w:val="both"/>
      </w:pPr>
      <w:r>
        <w:rPr>
          <w:rFonts w:ascii="Times New Roman"/>
          <w:b w:val="false"/>
          <w:i w:val="false"/>
          <w:color w:val="000000"/>
          <w:sz w:val="28"/>
        </w:rPr>
        <w:t>
      24) 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настоящим Законом;</w:t>
      </w:r>
    </w:p>
    <w:bookmarkEnd w:id="26"/>
    <w:bookmarkStart w:name="z36" w:id="27"/>
    <w:p>
      <w:pPr>
        <w:spacing w:after="0"/>
        <w:ind w:left="0"/>
        <w:jc w:val="both"/>
      </w:pPr>
      <w:r>
        <w:rPr>
          <w:rFonts w:ascii="Times New Roman"/>
          <w:b w:val="false"/>
          <w:i w:val="false"/>
          <w:color w:val="000000"/>
          <w:sz w:val="28"/>
        </w:rPr>
        <w:t>
      25) субъекты системы обязательного социального страхования – плательщик; участник системы обязательного социального страхования; получатель; Государственная корпорация; фонд; Национальный Банк Республики Казахстан; центральный исполнительный орган; уполномоченный орган по контролю в сфере обязательного социального страхования; органы государственных доходов; центр занятости населения;</w:t>
      </w:r>
    </w:p>
    <w:bookmarkEnd w:id="27"/>
    <w:bookmarkStart w:name="z37" w:id="28"/>
    <w:p>
      <w:pPr>
        <w:spacing w:after="0"/>
        <w:ind w:left="0"/>
        <w:jc w:val="both"/>
      </w:pPr>
      <w:r>
        <w:rPr>
          <w:rFonts w:ascii="Times New Roman"/>
          <w:b w:val="false"/>
          <w:i w:val="false"/>
          <w:color w:val="000000"/>
          <w:sz w:val="28"/>
        </w:rPr>
        <w:t>
      26) уполномоченный орган по контролю в сфере обязательного социального страхования – территориальное подразделение государственного органа, осуществляющее реализацию государственной политики в сфере социальной защиты населения;</w:t>
      </w:r>
    </w:p>
    <w:bookmarkEnd w:id="28"/>
    <w:bookmarkStart w:name="z38" w:id="29"/>
    <w:p>
      <w:pPr>
        <w:spacing w:after="0"/>
        <w:ind w:left="0"/>
        <w:jc w:val="both"/>
      </w:pPr>
      <w:r>
        <w:rPr>
          <w:rFonts w:ascii="Times New Roman"/>
          <w:b w:val="false"/>
          <w:i w:val="false"/>
          <w:color w:val="000000"/>
          <w:sz w:val="28"/>
        </w:rPr>
        <w:t>
      27) центральный исполнительный орган – государственный орган, осуществляющий руководство в сфере социальной защиты населения, регулирование, контрольные функции за деятельностью фонда;</w:t>
      </w:r>
    </w:p>
    <w:bookmarkEnd w:id="29"/>
    <w:bookmarkStart w:name="z39" w:id="30"/>
    <w:p>
      <w:pPr>
        <w:spacing w:after="0"/>
        <w:ind w:left="0"/>
        <w:jc w:val="both"/>
      </w:pPr>
      <w:r>
        <w:rPr>
          <w:rFonts w:ascii="Times New Roman"/>
          <w:b w:val="false"/>
          <w:i w:val="false"/>
          <w:color w:val="000000"/>
          <w:sz w:val="28"/>
        </w:rPr>
        <w:t>
      28) центр занятости населения – юридическое лицо, создаваемое местным исполнительным органом районов,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Законом Республики Казахстан "О занятости населения".</w:t>
      </w:r>
    </w:p>
    <w:bookmarkEnd w:id="30"/>
    <w:bookmarkStart w:name="z475" w:id="31"/>
    <w:p>
      <w:pPr>
        <w:spacing w:after="0"/>
        <w:ind w:left="0"/>
        <w:jc w:val="both"/>
      </w:pPr>
      <w:r>
        <w:rPr>
          <w:rFonts w:ascii="Times New Roman"/>
          <w:b w:val="false"/>
          <w:i w:val="false"/>
          <w:color w:val="000000"/>
          <w:sz w:val="28"/>
        </w:rPr>
        <w:t>
      29) государственный информационный портал "Электронная биржа труда" – информационная система, содержащая единую информационную базу рынка труда.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 Законодательство Республики Казахстан об обязательном социальном страховании </w:t>
      </w:r>
    </w:p>
    <w:bookmarkStart w:name="z41" w:id="32"/>
    <w:p>
      <w:pPr>
        <w:spacing w:after="0"/>
        <w:ind w:left="0"/>
        <w:jc w:val="both"/>
      </w:pPr>
      <w:r>
        <w:rPr>
          <w:rFonts w:ascii="Times New Roman"/>
          <w:b w:val="false"/>
          <w:i w:val="false"/>
          <w:color w:val="000000"/>
          <w:sz w:val="28"/>
        </w:rPr>
        <w:t>
      1. Законодательство Республики Казахстан об обязательном социальном страховании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32"/>
    <w:bookmarkStart w:name="z42" w:id="33"/>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33"/>
    <w:bookmarkStart w:name="z43" w:id="34"/>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об обязательном социальном страховании, не распространяется действие законодательства Республики Казахстан о страховании и страховой деятельности.</w:t>
      </w:r>
    </w:p>
    <w:bookmarkEnd w:id="34"/>
    <w:p>
      <w:pPr>
        <w:spacing w:after="0"/>
        <w:ind w:left="0"/>
        <w:jc w:val="both"/>
      </w:pPr>
      <w:r>
        <w:rPr>
          <w:rFonts w:ascii="Times New Roman"/>
          <w:b/>
          <w:i w:val="false"/>
          <w:color w:val="000000"/>
          <w:sz w:val="28"/>
        </w:rPr>
        <w:t xml:space="preserve">Статья 3. Виды обязательного социального страхования </w:t>
      </w:r>
    </w:p>
    <w:bookmarkStart w:name="z45" w:id="35"/>
    <w:p>
      <w:pPr>
        <w:spacing w:after="0"/>
        <w:ind w:left="0"/>
        <w:jc w:val="both"/>
      </w:pPr>
      <w:r>
        <w:rPr>
          <w:rFonts w:ascii="Times New Roman"/>
          <w:b w:val="false"/>
          <w:i w:val="false"/>
          <w:color w:val="000000"/>
          <w:sz w:val="28"/>
        </w:rPr>
        <w:t>
      Обязательное социальное страхование подразделяется на следующие виды:</w:t>
      </w:r>
    </w:p>
    <w:bookmarkEnd w:id="35"/>
    <w:bookmarkStart w:name="z46" w:id="36"/>
    <w:p>
      <w:pPr>
        <w:spacing w:after="0"/>
        <w:ind w:left="0"/>
        <w:jc w:val="both"/>
      </w:pPr>
      <w:r>
        <w:rPr>
          <w:rFonts w:ascii="Times New Roman"/>
          <w:b w:val="false"/>
          <w:i w:val="false"/>
          <w:color w:val="000000"/>
          <w:sz w:val="28"/>
        </w:rPr>
        <w:t>
      1) на случай утраты трудоспособности;</w:t>
      </w:r>
    </w:p>
    <w:bookmarkEnd w:id="36"/>
    <w:bookmarkStart w:name="z47" w:id="37"/>
    <w:p>
      <w:pPr>
        <w:spacing w:after="0"/>
        <w:ind w:left="0"/>
        <w:jc w:val="both"/>
      </w:pPr>
      <w:r>
        <w:rPr>
          <w:rFonts w:ascii="Times New Roman"/>
          <w:b w:val="false"/>
          <w:i w:val="false"/>
          <w:color w:val="000000"/>
          <w:sz w:val="28"/>
        </w:rPr>
        <w:t>
      2) на случай потери кормильца;</w:t>
      </w:r>
    </w:p>
    <w:bookmarkEnd w:id="37"/>
    <w:bookmarkStart w:name="z48" w:id="38"/>
    <w:p>
      <w:pPr>
        <w:spacing w:after="0"/>
        <w:ind w:left="0"/>
        <w:jc w:val="both"/>
      </w:pPr>
      <w:r>
        <w:rPr>
          <w:rFonts w:ascii="Times New Roman"/>
          <w:b w:val="false"/>
          <w:i w:val="false"/>
          <w:color w:val="000000"/>
          <w:sz w:val="28"/>
        </w:rPr>
        <w:t xml:space="preserve">
      3) на случай потери работы; </w:t>
      </w:r>
    </w:p>
    <w:bookmarkEnd w:id="38"/>
    <w:bookmarkStart w:name="z49" w:id="39"/>
    <w:p>
      <w:pPr>
        <w:spacing w:after="0"/>
        <w:ind w:left="0"/>
        <w:jc w:val="both"/>
      </w:pPr>
      <w:r>
        <w:rPr>
          <w:rFonts w:ascii="Times New Roman"/>
          <w:b w:val="false"/>
          <w:i w:val="false"/>
          <w:color w:val="000000"/>
          <w:sz w:val="28"/>
        </w:rPr>
        <w:t>
      4) на случай потери дохода в связи с беременностью и родами;</w:t>
      </w:r>
    </w:p>
    <w:bookmarkEnd w:id="39"/>
    <w:bookmarkStart w:name="z50" w:id="40"/>
    <w:p>
      <w:pPr>
        <w:spacing w:after="0"/>
        <w:ind w:left="0"/>
        <w:jc w:val="both"/>
      </w:pPr>
      <w:r>
        <w:rPr>
          <w:rFonts w:ascii="Times New Roman"/>
          <w:b w:val="false"/>
          <w:i w:val="false"/>
          <w:color w:val="000000"/>
          <w:sz w:val="28"/>
        </w:rPr>
        <w:t xml:space="preserve">
      5) на случай потери дохода в связи с усыновлением (удочерением) новорожденного ребенка (детей); </w:t>
      </w:r>
    </w:p>
    <w:bookmarkEnd w:id="40"/>
    <w:bookmarkStart w:name="z51" w:id="41"/>
    <w:p>
      <w:pPr>
        <w:spacing w:after="0"/>
        <w:ind w:left="0"/>
        <w:jc w:val="both"/>
      </w:pPr>
      <w:r>
        <w:rPr>
          <w:rFonts w:ascii="Times New Roman"/>
          <w:b w:val="false"/>
          <w:i w:val="false"/>
          <w:color w:val="000000"/>
          <w:sz w:val="28"/>
        </w:rPr>
        <w:t>
      6) на случай потери дохода в связи с уходом за ребенком по достижении им возраста одного года.</w:t>
      </w:r>
    </w:p>
    <w:bookmarkEnd w:id="41"/>
    <w:p>
      <w:pPr>
        <w:spacing w:after="0"/>
        <w:ind w:left="0"/>
        <w:jc w:val="both"/>
      </w:pPr>
      <w:r>
        <w:rPr>
          <w:rFonts w:ascii="Times New Roman"/>
          <w:b/>
          <w:i w:val="false"/>
          <w:color w:val="000000"/>
          <w:sz w:val="28"/>
        </w:rPr>
        <w:t xml:space="preserve">Статья 4. Основные принципы обязательного социального страхования </w:t>
      </w:r>
    </w:p>
    <w:bookmarkStart w:name="z53" w:id="42"/>
    <w:p>
      <w:pPr>
        <w:spacing w:after="0"/>
        <w:ind w:left="0"/>
        <w:jc w:val="both"/>
      </w:pPr>
      <w:r>
        <w:rPr>
          <w:rFonts w:ascii="Times New Roman"/>
          <w:b w:val="false"/>
          <w:i w:val="false"/>
          <w:color w:val="000000"/>
          <w:sz w:val="28"/>
        </w:rPr>
        <w:t>
      Основными принципами обязательного социального страхования являются:</w:t>
      </w:r>
    </w:p>
    <w:bookmarkEnd w:id="42"/>
    <w:bookmarkStart w:name="z54" w:id="43"/>
    <w:p>
      <w:pPr>
        <w:spacing w:after="0"/>
        <w:ind w:left="0"/>
        <w:jc w:val="both"/>
      </w:pPr>
      <w:r>
        <w:rPr>
          <w:rFonts w:ascii="Times New Roman"/>
          <w:b w:val="false"/>
          <w:i w:val="false"/>
          <w:color w:val="000000"/>
          <w:sz w:val="28"/>
        </w:rPr>
        <w:t>
      1) гарантирование государством мер, применяемых для обеспечения социальных выплат;</w:t>
      </w:r>
    </w:p>
    <w:bookmarkEnd w:id="43"/>
    <w:bookmarkStart w:name="z55" w:id="44"/>
    <w:p>
      <w:pPr>
        <w:spacing w:after="0"/>
        <w:ind w:left="0"/>
        <w:jc w:val="both"/>
      </w:pPr>
      <w:r>
        <w:rPr>
          <w:rFonts w:ascii="Times New Roman"/>
          <w:b w:val="false"/>
          <w:i w:val="false"/>
          <w:color w:val="000000"/>
          <w:sz w:val="28"/>
        </w:rPr>
        <w:t>
      2) обязательность уплаты социальных отчислений на условиях, предусмотренных настоящим Законом;</w:t>
      </w:r>
    </w:p>
    <w:bookmarkEnd w:id="44"/>
    <w:bookmarkStart w:name="z56" w:id="45"/>
    <w:p>
      <w:pPr>
        <w:spacing w:after="0"/>
        <w:ind w:left="0"/>
        <w:jc w:val="both"/>
      </w:pPr>
      <w:r>
        <w:rPr>
          <w:rFonts w:ascii="Times New Roman"/>
          <w:b w:val="false"/>
          <w:i w:val="false"/>
          <w:color w:val="000000"/>
          <w:sz w:val="28"/>
        </w:rPr>
        <w:t>
      3) использование активов фонда на цели, установленные настоящим Законом;</w:t>
      </w:r>
    </w:p>
    <w:bookmarkEnd w:id="45"/>
    <w:bookmarkStart w:name="z57" w:id="46"/>
    <w:p>
      <w:pPr>
        <w:spacing w:after="0"/>
        <w:ind w:left="0"/>
        <w:jc w:val="both"/>
      </w:pPr>
      <w:r>
        <w:rPr>
          <w:rFonts w:ascii="Times New Roman"/>
          <w:b w:val="false"/>
          <w:i w:val="false"/>
          <w:color w:val="000000"/>
          <w:sz w:val="28"/>
        </w:rPr>
        <w:t>
      4) обязательность социальных выплат на условиях, предусмотренных настоящим Законом;</w:t>
      </w:r>
    </w:p>
    <w:bookmarkEnd w:id="46"/>
    <w:bookmarkStart w:name="z58" w:id="47"/>
    <w:p>
      <w:pPr>
        <w:spacing w:after="0"/>
        <w:ind w:left="0"/>
        <w:jc w:val="both"/>
      </w:pPr>
      <w:r>
        <w:rPr>
          <w:rFonts w:ascii="Times New Roman"/>
          <w:b w:val="false"/>
          <w:i w:val="false"/>
          <w:color w:val="000000"/>
          <w:sz w:val="28"/>
        </w:rPr>
        <w:t>
      5) дифференциация размеров социальных выплат;</w:t>
      </w:r>
    </w:p>
    <w:bookmarkEnd w:id="47"/>
    <w:bookmarkStart w:name="z59" w:id="48"/>
    <w:p>
      <w:pPr>
        <w:spacing w:after="0"/>
        <w:ind w:left="0"/>
        <w:jc w:val="both"/>
      </w:pPr>
      <w:r>
        <w:rPr>
          <w:rFonts w:ascii="Times New Roman"/>
          <w:b w:val="false"/>
          <w:i w:val="false"/>
          <w:color w:val="000000"/>
          <w:sz w:val="28"/>
        </w:rPr>
        <w:t>
      6) гласность в деятельности государственных органов и организаций, обеспечивающих обязательное социальное страхование.</w:t>
      </w:r>
    </w:p>
    <w:bookmarkEnd w:id="48"/>
    <w:p>
      <w:pPr>
        <w:spacing w:after="0"/>
        <w:ind w:left="0"/>
        <w:jc w:val="both"/>
      </w:pPr>
      <w:r>
        <w:rPr>
          <w:rFonts w:ascii="Times New Roman"/>
          <w:b/>
          <w:i w:val="false"/>
          <w:color w:val="000000"/>
          <w:sz w:val="28"/>
        </w:rPr>
        <w:t>Статья 5. Право на получение социальных выплат</w:t>
      </w:r>
    </w:p>
    <w:bookmarkStart w:name="z61" w:id="49"/>
    <w:p>
      <w:pPr>
        <w:spacing w:after="0"/>
        <w:ind w:left="0"/>
        <w:jc w:val="both"/>
      </w:pPr>
      <w:r>
        <w:rPr>
          <w:rFonts w:ascii="Times New Roman"/>
          <w:b w:val="false"/>
          <w:i w:val="false"/>
          <w:color w:val="000000"/>
          <w:sz w:val="28"/>
        </w:rPr>
        <w:t>
      Государство гарантирует гражданам право на получение социальных выплат при наступлении случаев социального риска по видам обязательного социального страхования на условиях, предусмотренных настоящим Законом.</w:t>
      </w:r>
    </w:p>
    <w:bookmarkEnd w:id="49"/>
    <w:bookmarkStart w:name="z62" w:id="50"/>
    <w:p>
      <w:pPr>
        <w:spacing w:after="0"/>
        <w:ind w:left="0"/>
        <w:jc w:val="both"/>
      </w:pPr>
      <w:r>
        <w:rPr>
          <w:rFonts w:ascii="Times New Roman"/>
          <w:b w:val="false"/>
          <w:i w:val="false"/>
          <w:color w:val="000000"/>
          <w:sz w:val="28"/>
        </w:rPr>
        <w:t>
      Иностранцы и лица без гражданства, постоянно проживающие на территории Республики Казахстан, кандасы пользуются правом на получение социальных выплат наравне с гражданами Республики Казахстан, если иное не предусмотрено Конституцией, законами и международными договорами, ратифицированными Республикой Казахстан.</w:t>
      </w:r>
    </w:p>
    <w:bookmarkEnd w:id="50"/>
    <w:p>
      <w:pPr>
        <w:spacing w:after="0"/>
        <w:ind w:left="0"/>
        <w:jc w:val="both"/>
      </w:pPr>
      <w:r>
        <w:rPr>
          <w:rFonts w:ascii="Times New Roman"/>
          <w:b/>
          <w:i w:val="false"/>
          <w:color w:val="000000"/>
          <w:sz w:val="28"/>
        </w:rPr>
        <w:t>Статья 6. Обеспечение сохранности активов фонда</w:t>
      </w:r>
    </w:p>
    <w:bookmarkStart w:name="z64" w:id="51"/>
    <w:p>
      <w:pPr>
        <w:spacing w:after="0"/>
        <w:ind w:left="0"/>
        <w:jc w:val="both"/>
      </w:pPr>
      <w:r>
        <w:rPr>
          <w:rFonts w:ascii="Times New Roman"/>
          <w:b w:val="false"/>
          <w:i w:val="false"/>
          <w:color w:val="000000"/>
          <w:sz w:val="28"/>
        </w:rPr>
        <w:t>
      1. Государство гарантирует сохранность и целевое использование активов фонда.</w:t>
      </w:r>
    </w:p>
    <w:bookmarkEnd w:id="51"/>
    <w:bookmarkStart w:name="z65" w:id="52"/>
    <w:p>
      <w:pPr>
        <w:spacing w:after="0"/>
        <w:ind w:left="0"/>
        <w:jc w:val="both"/>
      </w:pPr>
      <w:r>
        <w:rPr>
          <w:rFonts w:ascii="Times New Roman"/>
          <w:b w:val="false"/>
          <w:i w:val="false"/>
          <w:color w:val="000000"/>
          <w:sz w:val="28"/>
        </w:rPr>
        <w:t>
      2. Сохранность активов фонда обеспечивается посредством:</w:t>
      </w:r>
    </w:p>
    <w:bookmarkEnd w:id="52"/>
    <w:bookmarkStart w:name="z66" w:id="53"/>
    <w:p>
      <w:pPr>
        <w:spacing w:after="0"/>
        <w:ind w:left="0"/>
        <w:jc w:val="both"/>
      </w:pPr>
      <w:r>
        <w:rPr>
          <w:rFonts w:ascii="Times New Roman"/>
          <w:b w:val="false"/>
          <w:i w:val="false"/>
          <w:color w:val="000000"/>
          <w:sz w:val="28"/>
        </w:rPr>
        <w:t xml:space="preserve">
      1) регулирования деятельности фонда путем установления соответствующих норм и лимитов, обеспечивающих его финансовую устойчивость; </w:t>
      </w:r>
    </w:p>
    <w:bookmarkEnd w:id="53"/>
    <w:bookmarkStart w:name="z67" w:id="54"/>
    <w:p>
      <w:pPr>
        <w:spacing w:after="0"/>
        <w:ind w:left="0"/>
        <w:jc w:val="both"/>
      </w:pPr>
      <w:r>
        <w:rPr>
          <w:rFonts w:ascii="Times New Roman"/>
          <w:b w:val="false"/>
          <w:i w:val="false"/>
          <w:color w:val="000000"/>
          <w:sz w:val="28"/>
        </w:rPr>
        <w:t xml:space="preserve">
      2) осуществления инвестиционной деятельности через Национальный Банк Республики Казахстан; </w:t>
      </w:r>
    </w:p>
    <w:bookmarkEnd w:id="54"/>
    <w:bookmarkStart w:name="z68" w:id="55"/>
    <w:p>
      <w:pPr>
        <w:spacing w:after="0"/>
        <w:ind w:left="0"/>
        <w:jc w:val="both"/>
      </w:pPr>
      <w:r>
        <w:rPr>
          <w:rFonts w:ascii="Times New Roman"/>
          <w:b w:val="false"/>
          <w:i w:val="false"/>
          <w:color w:val="000000"/>
          <w:sz w:val="28"/>
        </w:rPr>
        <w:t xml:space="preserve">
      3) учета всех операций по инвестиционному управлению активами фонда в Национальном Банке Республики Казахстан; </w:t>
      </w:r>
    </w:p>
    <w:bookmarkEnd w:id="55"/>
    <w:bookmarkStart w:name="z69" w:id="56"/>
    <w:p>
      <w:pPr>
        <w:spacing w:after="0"/>
        <w:ind w:left="0"/>
        <w:jc w:val="both"/>
      </w:pPr>
      <w:r>
        <w:rPr>
          <w:rFonts w:ascii="Times New Roman"/>
          <w:b w:val="false"/>
          <w:i w:val="false"/>
          <w:color w:val="000000"/>
          <w:sz w:val="28"/>
        </w:rPr>
        <w:t xml:space="preserve">
      4) ведения раздельного учета собственных средств и активов фонда; </w:t>
      </w:r>
    </w:p>
    <w:bookmarkEnd w:id="56"/>
    <w:bookmarkStart w:name="z70" w:id="57"/>
    <w:p>
      <w:pPr>
        <w:spacing w:after="0"/>
        <w:ind w:left="0"/>
        <w:jc w:val="both"/>
      </w:pPr>
      <w:r>
        <w:rPr>
          <w:rFonts w:ascii="Times New Roman"/>
          <w:b w:val="false"/>
          <w:i w:val="false"/>
          <w:color w:val="000000"/>
          <w:sz w:val="28"/>
        </w:rPr>
        <w:t xml:space="preserve">
      5) введения ограничений расходов на обеспечение деятельности фонда; </w:t>
      </w:r>
    </w:p>
    <w:bookmarkEnd w:id="57"/>
    <w:bookmarkStart w:name="z71" w:id="58"/>
    <w:p>
      <w:pPr>
        <w:spacing w:after="0"/>
        <w:ind w:left="0"/>
        <w:jc w:val="both"/>
      </w:pPr>
      <w:r>
        <w:rPr>
          <w:rFonts w:ascii="Times New Roman"/>
          <w:b w:val="false"/>
          <w:i w:val="false"/>
          <w:color w:val="000000"/>
          <w:sz w:val="28"/>
        </w:rPr>
        <w:t xml:space="preserve">
      6) обязательности проведения ежегодного аудита; </w:t>
      </w:r>
    </w:p>
    <w:bookmarkEnd w:id="58"/>
    <w:bookmarkStart w:name="z72" w:id="59"/>
    <w:p>
      <w:pPr>
        <w:spacing w:after="0"/>
        <w:ind w:left="0"/>
        <w:jc w:val="both"/>
      </w:pPr>
      <w:r>
        <w:rPr>
          <w:rFonts w:ascii="Times New Roman"/>
          <w:b w:val="false"/>
          <w:i w:val="false"/>
          <w:color w:val="000000"/>
          <w:sz w:val="28"/>
        </w:rPr>
        <w:t xml:space="preserve">
      7) регулярной финансовой отчетности фонда в порядке, установленном законодательством Республики Казахстан; </w:t>
      </w:r>
    </w:p>
    <w:bookmarkEnd w:id="59"/>
    <w:bookmarkStart w:name="z73" w:id="60"/>
    <w:p>
      <w:pPr>
        <w:spacing w:after="0"/>
        <w:ind w:left="0"/>
        <w:jc w:val="both"/>
      </w:pPr>
      <w:r>
        <w:rPr>
          <w:rFonts w:ascii="Times New Roman"/>
          <w:b w:val="false"/>
          <w:i w:val="false"/>
          <w:color w:val="000000"/>
          <w:sz w:val="28"/>
        </w:rPr>
        <w:t>
      8) определения перечня и лимита финансовых инструментов для инвестирования активов фонда;</w:t>
      </w:r>
    </w:p>
    <w:bookmarkEnd w:id="60"/>
    <w:bookmarkStart w:name="z74" w:id="61"/>
    <w:p>
      <w:pPr>
        <w:spacing w:after="0"/>
        <w:ind w:left="0"/>
        <w:jc w:val="both"/>
      </w:pPr>
      <w:r>
        <w:rPr>
          <w:rFonts w:ascii="Times New Roman"/>
          <w:b w:val="false"/>
          <w:i w:val="false"/>
          <w:color w:val="000000"/>
          <w:sz w:val="28"/>
        </w:rPr>
        <w:t>
      9) установления требований по диверсификации и снижению рисков при размещении активов фонда в инвестиционной декларации;</w:t>
      </w:r>
    </w:p>
    <w:bookmarkEnd w:id="61"/>
    <w:bookmarkStart w:name="z75" w:id="62"/>
    <w:p>
      <w:pPr>
        <w:spacing w:after="0"/>
        <w:ind w:left="0"/>
        <w:jc w:val="both"/>
      </w:pPr>
      <w:r>
        <w:rPr>
          <w:rFonts w:ascii="Times New Roman"/>
          <w:b w:val="false"/>
          <w:i w:val="false"/>
          <w:color w:val="000000"/>
          <w:sz w:val="28"/>
        </w:rPr>
        <w:t>
      10) установления требований к руководящим работникам фонда в соответствии с настоящим Законом.</w:t>
      </w:r>
    </w:p>
    <w:bookmarkEnd w:id="62"/>
    <w:p>
      <w:pPr>
        <w:spacing w:after="0"/>
        <w:ind w:left="0"/>
        <w:jc w:val="both"/>
      </w:pPr>
      <w:r>
        <w:rPr>
          <w:rFonts w:ascii="Times New Roman"/>
          <w:b/>
          <w:i w:val="false"/>
          <w:color w:val="000000"/>
          <w:sz w:val="28"/>
        </w:rPr>
        <w:t>Статья 7. Лица, подлежащие обязательному социальному страхованию</w:t>
      </w:r>
    </w:p>
    <w:bookmarkStart w:name="z77" w:id="63"/>
    <w:p>
      <w:pPr>
        <w:spacing w:after="0"/>
        <w:ind w:left="0"/>
        <w:jc w:val="both"/>
      </w:pPr>
      <w:r>
        <w:rPr>
          <w:rFonts w:ascii="Times New Roman"/>
          <w:b w:val="false"/>
          <w:i w:val="false"/>
          <w:color w:val="000000"/>
          <w:sz w:val="28"/>
        </w:rPr>
        <w:t>
      Обязательному социальному страхованию подлежат:</w:t>
      </w:r>
    </w:p>
    <w:bookmarkEnd w:id="63"/>
    <w:bookmarkStart w:name="z78" w:id="64"/>
    <w:p>
      <w:pPr>
        <w:spacing w:after="0"/>
        <w:ind w:left="0"/>
        <w:jc w:val="both"/>
      </w:pPr>
      <w:r>
        <w:rPr>
          <w:rFonts w:ascii="Times New Roman"/>
          <w:b w:val="false"/>
          <w:i w:val="false"/>
          <w:color w:val="000000"/>
          <w:sz w:val="28"/>
        </w:rPr>
        <w:t>
      1) работники, а также лица, имеющие иную оплачиваемую работу (избранные, назначенные или утвержденные);</w:t>
      </w:r>
    </w:p>
    <w:bookmarkEnd w:id="64"/>
    <w:bookmarkStart w:name="z79" w:id="65"/>
    <w:p>
      <w:pPr>
        <w:spacing w:after="0"/>
        <w:ind w:left="0"/>
        <w:jc w:val="both"/>
      </w:pPr>
      <w:r>
        <w:rPr>
          <w:rFonts w:ascii="Times New Roman"/>
          <w:b w:val="false"/>
          <w:i w:val="false"/>
          <w:color w:val="000000"/>
          <w:sz w:val="28"/>
        </w:rPr>
        <w:t>
      2) индивидуальные предприниматели, в том числе главы крестьянских или фермерских хозяйств;</w:t>
      </w:r>
    </w:p>
    <w:bookmarkEnd w:id="65"/>
    <w:bookmarkStart w:name="z80" w:id="66"/>
    <w:p>
      <w:pPr>
        <w:spacing w:after="0"/>
        <w:ind w:left="0"/>
        <w:jc w:val="both"/>
      </w:pPr>
      <w:r>
        <w:rPr>
          <w:rFonts w:ascii="Times New Roman"/>
          <w:b w:val="false"/>
          <w:i w:val="false"/>
          <w:color w:val="000000"/>
          <w:sz w:val="28"/>
        </w:rPr>
        <w:t xml:space="preserve">
      3) лица, занимающиеся частной практикой; </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физические лица, являющиеся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Start w:name="z82" w:id="67"/>
    <w:p>
      <w:pPr>
        <w:spacing w:after="0"/>
        <w:ind w:left="0"/>
        <w:jc w:val="both"/>
      </w:pPr>
      <w:r>
        <w:rPr>
          <w:rFonts w:ascii="Times New Roman"/>
          <w:b w:val="false"/>
          <w:i w:val="false"/>
          <w:color w:val="000000"/>
          <w:sz w:val="28"/>
        </w:rPr>
        <w:t xml:space="preserve">
      5) иностранцы и лица без гражданства, а также кандасы, постоянно проживающие на территории Республики Казахстан и осуществляющие деятельность, приносящую доход на территории Республики Казахстан. </w:t>
      </w:r>
    </w:p>
    <w:bookmarkEnd w:id="67"/>
    <w:bookmarkStart w:name="z83" w:id="68"/>
    <w:p>
      <w:pPr>
        <w:spacing w:after="0"/>
        <w:ind w:left="0"/>
        <w:jc w:val="both"/>
      </w:pPr>
      <w:r>
        <w:rPr>
          <w:rFonts w:ascii="Times New Roman"/>
          <w:b w:val="false"/>
          <w:i w:val="false"/>
          <w:color w:val="000000"/>
          <w:sz w:val="28"/>
        </w:rPr>
        <w:t xml:space="preserve">
      Лица, достигшие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не подлежат обязательному социальному страхованию.</w:t>
      </w:r>
    </w:p>
    <w:bookmarkEnd w:id="68"/>
    <w:p>
      <w:pPr>
        <w:spacing w:after="0"/>
        <w:ind w:left="0"/>
        <w:jc w:val="both"/>
      </w:pPr>
      <w:r>
        <w:rPr>
          <w:rFonts w:ascii="Times New Roman"/>
          <w:b/>
          <w:i w:val="false"/>
          <w:color w:val="000000"/>
          <w:sz w:val="28"/>
        </w:rPr>
        <w:t>Статья 8. Компетенция Правительства Республики Казахстан в сфере обязательного социального страхования</w:t>
      </w:r>
    </w:p>
    <w:bookmarkStart w:name="z85" w:id="69"/>
    <w:p>
      <w:pPr>
        <w:spacing w:after="0"/>
        <w:ind w:left="0"/>
        <w:jc w:val="both"/>
      </w:pPr>
      <w:r>
        <w:rPr>
          <w:rFonts w:ascii="Times New Roman"/>
          <w:b w:val="false"/>
          <w:i w:val="false"/>
          <w:color w:val="000000"/>
          <w:sz w:val="28"/>
        </w:rPr>
        <w:t>
      Правительство Республики Казахстан в сфере обязательного социального страхования:</w:t>
      </w:r>
    </w:p>
    <w:bookmarkEnd w:id="69"/>
    <w:bookmarkStart w:name="z86" w:id="70"/>
    <w:p>
      <w:pPr>
        <w:spacing w:after="0"/>
        <w:ind w:left="0"/>
        <w:jc w:val="both"/>
      </w:pPr>
      <w:r>
        <w:rPr>
          <w:rFonts w:ascii="Times New Roman"/>
          <w:b w:val="false"/>
          <w:i w:val="false"/>
          <w:color w:val="000000"/>
          <w:sz w:val="28"/>
        </w:rPr>
        <w:t xml:space="preserve">
      1) принимает решения о создании, реорганизации или ликвидации фонда в порядке, предусмотренном законами Республики Казахстан; </w:t>
      </w:r>
    </w:p>
    <w:bookmarkEnd w:id="70"/>
    <w:bookmarkStart w:name="z87" w:id="71"/>
    <w:p>
      <w:pPr>
        <w:spacing w:after="0"/>
        <w:ind w:left="0"/>
        <w:jc w:val="both"/>
      </w:pPr>
      <w:r>
        <w:rPr>
          <w:rFonts w:ascii="Times New Roman"/>
          <w:b w:val="false"/>
          <w:i w:val="false"/>
          <w:color w:val="000000"/>
          <w:sz w:val="28"/>
        </w:rPr>
        <w:t>
      2) устанавливает предельную величину процентной ставки комиссионного вознаграждения фонда;</w:t>
      </w:r>
    </w:p>
    <w:bookmarkEnd w:id="71"/>
    <w:bookmarkStart w:name="z88" w:id="72"/>
    <w:p>
      <w:pPr>
        <w:spacing w:after="0"/>
        <w:ind w:left="0"/>
        <w:jc w:val="both"/>
      </w:pPr>
      <w:r>
        <w:rPr>
          <w:rFonts w:ascii="Times New Roman"/>
          <w:b w:val="false"/>
          <w:i w:val="false"/>
          <w:color w:val="000000"/>
          <w:sz w:val="28"/>
        </w:rPr>
        <w:t>
      3) принимает решение о повышении размеров социальных выплат из фонда на случаи утраты трудоспособности и потери кормильца;</w:t>
      </w:r>
    </w:p>
    <w:bookmarkEnd w:id="72"/>
    <w:bookmarkStart w:name="z89" w:id="73"/>
    <w:p>
      <w:pPr>
        <w:spacing w:after="0"/>
        <w:ind w:left="0"/>
        <w:jc w:val="both"/>
      </w:pPr>
      <w:r>
        <w:rPr>
          <w:rFonts w:ascii="Times New Roman"/>
          <w:b w:val="false"/>
          <w:i w:val="false"/>
          <w:color w:val="000000"/>
          <w:sz w:val="28"/>
        </w:rPr>
        <w:t>
      4) определяет перечень и лимиты финансовых инструментов для инвестирования активов фонда;</w:t>
      </w:r>
    </w:p>
    <w:bookmarkEnd w:id="73"/>
    <w:bookmarkStart w:name="z90" w:id="74"/>
    <w:p>
      <w:pPr>
        <w:spacing w:after="0"/>
        <w:ind w:left="0"/>
        <w:jc w:val="both"/>
      </w:pPr>
      <w:r>
        <w:rPr>
          <w:rFonts w:ascii="Times New Roman"/>
          <w:b w:val="false"/>
          <w:i w:val="false"/>
          <w:color w:val="000000"/>
          <w:sz w:val="28"/>
        </w:rPr>
        <w:t xml:space="preserve">
      5) устанавливает нормы и лимиты, обеспечивающие финансовую устойчивость фонда; </w:t>
      </w:r>
    </w:p>
    <w:bookmarkEnd w:id="74"/>
    <w:bookmarkStart w:name="z91" w:id="75"/>
    <w:p>
      <w:pPr>
        <w:spacing w:after="0"/>
        <w:ind w:left="0"/>
        <w:jc w:val="both"/>
      </w:pPr>
      <w:r>
        <w:rPr>
          <w:rFonts w:ascii="Times New Roman"/>
          <w:b w:val="false"/>
          <w:i w:val="false"/>
          <w:color w:val="000000"/>
          <w:sz w:val="28"/>
        </w:rPr>
        <w:t>
      6) выполняет иные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bookmarkEnd w:id="75"/>
    <w:p>
      <w:pPr>
        <w:spacing w:after="0"/>
        <w:ind w:left="0"/>
        <w:jc w:val="both"/>
      </w:pPr>
      <w:r>
        <w:rPr>
          <w:rFonts w:ascii="Times New Roman"/>
          <w:b/>
          <w:i w:val="false"/>
          <w:color w:val="000000"/>
          <w:sz w:val="28"/>
        </w:rPr>
        <w:t>Статья 9. Компетенция уполномоченного органа по контролю в сфере обязательного социального страхования</w:t>
      </w:r>
    </w:p>
    <w:p>
      <w:pPr>
        <w:spacing w:after="0"/>
        <w:ind w:left="0"/>
        <w:jc w:val="left"/>
      </w:pPr>
    </w:p>
    <w:p>
      <w:pPr>
        <w:spacing w:after="0"/>
        <w:ind w:left="0"/>
        <w:jc w:val="both"/>
      </w:pPr>
      <w:r>
        <w:rPr>
          <w:rFonts w:ascii="Times New Roman"/>
          <w:b w:val="false"/>
          <w:i w:val="false"/>
          <w:color w:val="000000"/>
          <w:sz w:val="28"/>
        </w:rPr>
        <w:t>
      Уполномоченный орган по контролю в сфере обязательного социального страхования:</w:t>
      </w:r>
    </w:p>
    <w:bookmarkStart w:name="z94" w:id="76"/>
    <w:p>
      <w:pPr>
        <w:spacing w:after="0"/>
        <w:ind w:left="0"/>
        <w:jc w:val="both"/>
      </w:pPr>
      <w:r>
        <w:rPr>
          <w:rFonts w:ascii="Times New Roman"/>
          <w:b w:val="false"/>
          <w:i w:val="false"/>
          <w:color w:val="000000"/>
          <w:sz w:val="28"/>
        </w:rPr>
        <w:t>
      1) устанавливает степень утраты общей трудоспособности;</w:t>
      </w:r>
    </w:p>
    <w:bookmarkEnd w:id="76"/>
    <w:bookmarkStart w:name="z95" w:id="77"/>
    <w:p>
      <w:pPr>
        <w:spacing w:after="0"/>
        <w:ind w:left="0"/>
        <w:jc w:val="both"/>
      </w:pPr>
      <w:r>
        <w:rPr>
          <w:rFonts w:ascii="Times New Roman"/>
          <w:b w:val="false"/>
          <w:i w:val="false"/>
          <w:color w:val="000000"/>
          <w:sz w:val="28"/>
        </w:rPr>
        <w:t>
      2) обеспечивает контроль за своевременным и правильным назначением социальных выплат фондом;</w:t>
      </w:r>
    </w:p>
    <w:bookmarkEnd w:id="77"/>
    <w:bookmarkStart w:name="z96" w:id="78"/>
    <w:p>
      <w:pPr>
        <w:spacing w:after="0"/>
        <w:ind w:left="0"/>
        <w:jc w:val="both"/>
      </w:pPr>
      <w:r>
        <w:rPr>
          <w:rFonts w:ascii="Times New Roman"/>
          <w:b w:val="false"/>
          <w:i w:val="false"/>
          <w:color w:val="000000"/>
          <w:sz w:val="28"/>
        </w:rPr>
        <w:t>
      3) обеспечивает контроль за своевременным и полным перечислением получателю социальных выплат Государственной корпорацией;</w:t>
      </w:r>
    </w:p>
    <w:bookmarkEnd w:id="78"/>
    <w:bookmarkStart w:name="z97" w:id="79"/>
    <w:p>
      <w:pPr>
        <w:spacing w:after="0"/>
        <w:ind w:left="0"/>
        <w:jc w:val="both"/>
      </w:pPr>
      <w:r>
        <w:rPr>
          <w:rFonts w:ascii="Times New Roman"/>
          <w:b w:val="false"/>
          <w:i w:val="false"/>
          <w:color w:val="000000"/>
          <w:sz w:val="28"/>
        </w:rPr>
        <w:t>
      4) рассматривает жалобы участников системы обязательного социального страхования и получателей на действия (бездействие), решения фонда и иных государственных органов или организаций.</w:t>
      </w:r>
    </w:p>
    <w:bookmarkEnd w:id="79"/>
    <w:p>
      <w:pPr>
        <w:spacing w:after="0"/>
        <w:ind w:left="0"/>
        <w:jc w:val="both"/>
      </w:pPr>
      <w:r>
        <w:rPr>
          <w:rFonts w:ascii="Times New Roman"/>
          <w:b/>
          <w:i w:val="false"/>
          <w:color w:val="000000"/>
          <w:sz w:val="28"/>
        </w:rPr>
        <w:t>Статья 10. Компетенция центрального исполнительного органа</w:t>
      </w:r>
    </w:p>
    <w:p>
      <w:pPr>
        <w:spacing w:after="0"/>
        <w:ind w:left="0"/>
        <w:jc w:val="both"/>
      </w:pPr>
      <w:r>
        <w:rPr>
          <w:rFonts w:ascii="Times New Roman"/>
          <w:b w:val="false"/>
          <w:i w:val="false"/>
          <w:color w:val="ff0000"/>
          <w:sz w:val="28"/>
        </w:rPr>
        <w:t xml:space="preserve">
      Сноска. Заголовок статьи 10 - в редакции Закона РК от 12.10.2021 </w:t>
      </w:r>
      <w:r>
        <w:rPr>
          <w:rFonts w:ascii="Times New Roman"/>
          <w:b w:val="false"/>
          <w:i w:val="false"/>
          <w:color w:val="ff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Центральный исполнительный орган:</w:t>
      </w:r>
    </w:p>
    <w:bookmarkStart w:name="z100" w:id="80"/>
    <w:p>
      <w:pPr>
        <w:spacing w:after="0"/>
        <w:ind w:left="0"/>
        <w:jc w:val="both"/>
      </w:pPr>
      <w:r>
        <w:rPr>
          <w:rFonts w:ascii="Times New Roman"/>
          <w:b w:val="false"/>
          <w:i w:val="false"/>
          <w:color w:val="000000"/>
          <w:sz w:val="28"/>
        </w:rPr>
        <w:t>
      1) осуществляет анализ, оценку и контроль финансовой устойчивости фонда;</w:t>
      </w:r>
    </w:p>
    <w:bookmarkEnd w:id="80"/>
    <w:bookmarkStart w:name="z101" w:id="81"/>
    <w:p>
      <w:pPr>
        <w:spacing w:after="0"/>
        <w:ind w:left="0"/>
        <w:jc w:val="both"/>
      </w:pPr>
      <w:r>
        <w:rPr>
          <w:rFonts w:ascii="Times New Roman"/>
          <w:b w:val="false"/>
          <w:i w:val="false"/>
          <w:color w:val="000000"/>
          <w:sz w:val="28"/>
        </w:rPr>
        <w:t>
      2) определяет перечень, формы, сроки представления финансовой и иной отчетности фондом;</w:t>
      </w:r>
    </w:p>
    <w:bookmarkEnd w:id="81"/>
    <w:bookmarkStart w:name="z102" w:id="82"/>
    <w:p>
      <w:pPr>
        <w:spacing w:after="0"/>
        <w:ind w:left="0"/>
        <w:jc w:val="both"/>
      </w:pPr>
      <w:r>
        <w:rPr>
          <w:rFonts w:ascii="Times New Roman"/>
          <w:b w:val="false"/>
          <w:i w:val="false"/>
          <w:color w:val="000000"/>
          <w:sz w:val="28"/>
        </w:rPr>
        <w:t>
      3) дает согласие на назначение (отказ в назначении) руководящих работников фонда;</w:t>
      </w:r>
    </w:p>
    <w:bookmarkEnd w:id="82"/>
    <w:bookmarkStart w:name="z103" w:id="83"/>
    <w:p>
      <w:pPr>
        <w:spacing w:after="0"/>
        <w:ind w:left="0"/>
        <w:jc w:val="both"/>
      </w:pPr>
      <w:r>
        <w:rPr>
          <w:rFonts w:ascii="Times New Roman"/>
          <w:b w:val="false"/>
          <w:i w:val="false"/>
          <w:color w:val="000000"/>
          <w:sz w:val="28"/>
        </w:rPr>
        <w:t>
      4) вправе получать сведения о деятельности фонда, а также от государственных органов и организаций сведения, необходимые для осуществления своих контрольных функций;</w:t>
      </w:r>
    </w:p>
    <w:bookmarkEnd w:id="83"/>
    <w:bookmarkStart w:name="z104" w:id="84"/>
    <w:p>
      <w:pPr>
        <w:spacing w:after="0"/>
        <w:ind w:left="0"/>
        <w:jc w:val="both"/>
      </w:pPr>
      <w:r>
        <w:rPr>
          <w:rFonts w:ascii="Times New Roman"/>
          <w:b w:val="false"/>
          <w:i w:val="false"/>
          <w:color w:val="000000"/>
          <w:sz w:val="28"/>
        </w:rPr>
        <w:t>
      5) осуществляет внутренний контроль деятельности фонда в порядке, установленном Административным процедурно-процессуальным кодексом Республики Казахстан";</w:t>
      </w:r>
    </w:p>
    <w:bookmarkEnd w:id="84"/>
    <w:bookmarkStart w:name="z105" w:id="85"/>
    <w:p>
      <w:pPr>
        <w:spacing w:after="0"/>
        <w:ind w:left="0"/>
        <w:jc w:val="both"/>
      </w:pPr>
      <w:r>
        <w:rPr>
          <w:rFonts w:ascii="Times New Roman"/>
          <w:b w:val="false"/>
          <w:i w:val="false"/>
          <w:color w:val="000000"/>
          <w:sz w:val="28"/>
        </w:rPr>
        <w:t>
      6) разрабатывает нормы и лимиты, обеспечивающие финансовую устойчивость фонда;</w:t>
      </w:r>
    </w:p>
    <w:bookmarkEnd w:id="85"/>
    <w:bookmarkStart w:name="z106" w:id="86"/>
    <w:p>
      <w:pPr>
        <w:spacing w:after="0"/>
        <w:ind w:left="0"/>
        <w:jc w:val="both"/>
      </w:pPr>
      <w:r>
        <w:rPr>
          <w:rFonts w:ascii="Times New Roman"/>
          <w:b w:val="false"/>
          <w:i w:val="false"/>
          <w:color w:val="000000"/>
          <w:sz w:val="28"/>
        </w:rPr>
        <w:t>
      7) разрабатывает перечень и лимиты финансовых инструментов для инвестирования активов фонда;</w:t>
      </w:r>
    </w:p>
    <w:bookmarkEnd w:id="86"/>
    <w:bookmarkStart w:name="z107" w:id="87"/>
    <w:p>
      <w:pPr>
        <w:spacing w:after="0"/>
        <w:ind w:left="0"/>
        <w:jc w:val="both"/>
      </w:pPr>
      <w:r>
        <w:rPr>
          <w:rFonts w:ascii="Times New Roman"/>
          <w:b w:val="false"/>
          <w:i w:val="false"/>
          <w:color w:val="000000"/>
          <w:sz w:val="28"/>
        </w:rPr>
        <w:t>
      8) разрабатывает предложение об установлении предельной величины процентной ставки комиссионного вознаграждения фонда;</w:t>
      </w:r>
    </w:p>
    <w:bookmarkEnd w:id="87"/>
    <w:bookmarkStart w:name="z108" w:id="88"/>
    <w:p>
      <w:pPr>
        <w:spacing w:after="0"/>
        <w:ind w:left="0"/>
        <w:jc w:val="both"/>
      </w:pPr>
      <w:r>
        <w:rPr>
          <w:rFonts w:ascii="Times New Roman"/>
          <w:b w:val="false"/>
          <w:i w:val="false"/>
          <w:color w:val="000000"/>
          <w:sz w:val="28"/>
        </w:rPr>
        <w:t>
      9) ежегодно устанавливает величину процентной ставки комиссионного вознаграждения фонда, но не более двух раз в год;</w:t>
      </w:r>
    </w:p>
    <w:bookmarkEnd w:id="88"/>
    <w:bookmarkStart w:name="z109" w:id="89"/>
    <w:p>
      <w:pPr>
        <w:spacing w:after="0"/>
        <w:ind w:left="0"/>
        <w:jc w:val="both"/>
      </w:pPr>
      <w:r>
        <w:rPr>
          <w:rFonts w:ascii="Times New Roman"/>
          <w:b w:val="false"/>
          <w:i w:val="false"/>
          <w:color w:val="000000"/>
          <w:sz w:val="28"/>
        </w:rPr>
        <w:t>
      10) разрабатывает и утверждает правила взимания комиссионного вознаграждения фондом;</w:t>
      </w:r>
    </w:p>
    <w:bookmarkEnd w:id="89"/>
    <w:bookmarkStart w:name="z110" w:id="90"/>
    <w:p>
      <w:pPr>
        <w:spacing w:after="0"/>
        <w:ind w:left="0"/>
        <w:jc w:val="both"/>
      </w:pPr>
      <w:r>
        <w:rPr>
          <w:rFonts w:ascii="Times New Roman"/>
          <w:b w:val="false"/>
          <w:i w:val="false"/>
          <w:color w:val="000000"/>
          <w:sz w:val="28"/>
        </w:rPr>
        <w:t>
      11) разрабатывает и утверждает правила исчисления и уплаты социальных отчислений в фонд и взысканий по ним;</w:t>
      </w:r>
    </w:p>
    <w:bookmarkEnd w:id="90"/>
    <w:bookmarkStart w:name="z111" w:id="91"/>
    <w:p>
      <w:pPr>
        <w:spacing w:after="0"/>
        <w:ind w:left="0"/>
        <w:jc w:val="both"/>
      </w:pPr>
      <w:r>
        <w:rPr>
          <w:rFonts w:ascii="Times New Roman"/>
          <w:b w:val="false"/>
          <w:i w:val="false"/>
          <w:color w:val="000000"/>
          <w:sz w:val="28"/>
        </w:rPr>
        <w:t>
      12) разрабатывает и утверждает правила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фонда;</w:t>
      </w:r>
    </w:p>
    <w:bookmarkEnd w:id="91"/>
    <w:bookmarkStart w:name="z112" w:id="92"/>
    <w:p>
      <w:pPr>
        <w:spacing w:after="0"/>
        <w:ind w:left="0"/>
        <w:jc w:val="both"/>
      </w:pPr>
      <w:r>
        <w:rPr>
          <w:rFonts w:ascii="Times New Roman"/>
          <w:b w:val="false"/>
          <w:i w:val="false"/>
          <w:color w:val="000000"/>
          <w:sz w:val="28"/>
        </w:rPr>
        <w:t>
      13) разрабатывает предложение о повышении размеров социальных выплат из фонда на случаи утраты трудоспособности и потери кормильца;</w:t>
      </w:r>
    </w:p>
    <w:bookmarkEnd w:id="92"/>
    <w:bookmarkStart w:name="z113" w:id="93"/>
    <w:p>
      <w:pPr>
        <w:spacing w:after="0"/>
        <w:ind w:left="0"/>
        <w:jc w:val="both"/>
      </w:pPr>
      <w:r>
        <w:rPr>
          <w:rFonts w:ascii="Times New Roman"/>
          <w:b w:val="false"/>
          <w:i w:val="false"/>
          <w:color w:val="000000"/>
          <w:sz w:val="28"/>
        </w:rPr>
        <w:t>
      14) осуществляет проверку деятельности Государственной корпорации в пределах компетенции;</w:t>
      </w:r>
    </w:p>
    <w:bookmarkEnd w:id="93"/>
    <w:bookmarkStart w:name="z114" w:id="94"/>
    <w:p>
      <w:pPr>
        <w:spacing w:after="0"/>
        <w:ind w:left="0"/>
        <w:jc w:val="both"/>
      </w:pPr>
      <w:r>
        <w:rPr>
          <w:rFonts w:ascii="Times New Roman"/>
          <w:b w:val="false"/>
          <w:i w:val="false"/>
          <w:color w:val="000000"/>
          <w:sz w:val="28"/>
        </w:rPr>
        <w:t>
      15) разрабатывает и утверждает правила сопровождения информационных систем в сфере обязательного социального страхования;</w:t>
      </w:r>
    </w:p>
    <w:bookmarkEnd w:id="94"/>
    <w:bookmarkStart w:name="z115" w:id="95"/>
    <w:p>
      <w:pPr>
        <w:spacing w:after="0"/>
        <w:ind w:left="0"/>
        <w:jc w:val="both"/>
      </w:pPr>
      <w:r>
        <w:rPr>
          <w:rFonts w:ascii="Times New Roman"/>
          <w:b w:val="false"/>
          <w:i w:val="false"/>
          <w:color w:val="000000"/>
          <w:sz w:val="28"/>
        </w:rPr>
        <w:t>
      16) разрабатывает и утверждает правила доступа к информационным системам и базам данных в сфере обязательного социального страхования;</w:t>
      </w:r>
    </w:p>
    <w:bookmarkEnd w:id="95"/>
    <w:bookmarkStart w:name="z116" w:id="96"/>
    <w:p>
      <w:pPr>
        <w:spacing w:after="0"/>
        <w:ind w:left="0"/>
        <w:jc w:val="both"/>
      </w:pPr>
      <w:r>
        <w:rPr>
          <w:rFonts w:ascii="Times New Roman"/>
          <w:b w:val="false"/>
          <w:i w:val="false"/>
          <w:color w:val="000000"/>
          <w:sz w:val="28"/>
        </w:rPr>
        <w:t>
      17) разрабатывает и утверждает правила ведения персонифицированного учета участников системы обязательного социального страхования, их социальных отчислений и социальных выплат;</w:t>
      </w:r>
    </w:p>
    <w:bookmarkEnd w:id="96"/>
    <w:bookmarkStart w:name="z117" w:id="97"/>
    <w:p>
      <w:pPr>
        <w:spacing w:after="0"/>
        <w:ind w:left="0"/>
        <w:jc w:val="both"/>
      </w:pPr>
      <w:r>
        <w:rPr>
          <w:rFonts w:ascii="Times New Roman"/>
          <w:b w:val="false"/>
          <w:i w:val="false"/>
          <w:color w:val="000000"/>
          <w:sz w:val="28"/>
        </w:rPr>
        <w:t>
      18)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Компетенция Государственной корпорации в сфере обязательного социального страхования</w:t>
      </w:r>
    </w:p>
    <w:bookmarkStart w:name="z119" w:id="98"/>
    <w:p>
      <w:pPr>
        <w:spacing w:after="0"/>
        <w:ind w:left="0"/>
        <w:jc w:val="both"/>
      </w:pPr>
      <w:r>
        <w:rPr>
          <w:rFonts w:ascii="Times New Roman"/>
          <w:b w:val="false"/>
          <w:i w:val="false"/>
          <w:color w:val="000000"/>
          <w:sz w:val="28"/>
        </w:rPr>
        <w:t>
      1. Государственная корпорация в сфере обязательного социального страхования осуществляет следующие виды деятельности, относящиеся к государственной монополии:</w:t>
      </w:r>
    </w:p>
    <w:bookmarkEnd w:id="98"/>
    <w:bookmarkStart w:name="z120" w:id="99"/>
    <w:p>
      <w:pPr>
        <w:spacing w:after="0"/>
        <w:ind w:left="0"/>
        <w:jc w:val="both"/>
      </w:pPr>
      <w:r>
        <w:rPr>
          <w:rFonts w:ascii="Times New Roman"/>
          <w:b w:val="false"/>
          <w:i w:val="false"/>
          <w:color w:val="000000"/>
          <w:sz w:val="28"/>
        </w:rPr>
        <w:t>
      1) персонифицированный учет участников системы обязательного социального страхования, их социальных отчислений и социальных выплат;</w:t>
      </w:r>
    </w:p>
    <w:bookmarkEnd w:id="99"/>
    <w:bookmarkStart w:name="z121" w:id="100"/>
    <w:p>
      <w:pPr>
        <w:spacing w:after="0"/>
        <w:ind w:left="0"/>
        <w:jc w:val="both"/>
      </w:pPr>
      <w:r>
        <w:rPr>
          <w:rFonts w:ascii="Times New Roman"/>
          <w:b w:val="false"/>
          <w:i w:val="false"/>
          <w:color w:val="000000"/>
          <w:sz w:val="28"/>
        </w:rPr>
        <w:t>
      2) организацию социальных выплат из средств фонда;</w:t>
      </w:r>
    </w:p>
    <w:bookmarkEnd w:id="100"/>
    <w:bookmarkStart w:name="z122" w:id="101"/>
    <w:p>
      <w:pPr>
        <w:spacing w:after="0"/>
        <w:ind w:left="0"/>
        <w:jc w:val="both"/>
      </w:pPr>
      <w:r>
        <w:rPr>
          <w:rFonts w:ascii="Times New Roman"/>
          <w:b w:val="false"/>
          <w:i w:val="false"/>
          <w:color w:val="000000"/>
          <w:sz w:val="28"/>
        </w:rPr>
        <w:t>
      3) наполнение и актуализацию информационных систем в сфере обязательного социального страхования;</w:t>
      </w:r>
    </w:p>
    <w:bookmarkEnd w:id="101"/>
    <w:bookmarkStart w:name="z123" w:id="102"/>
    <w:p>
      <w:pPr>
        <w:spacing w:after="0"/>
        <w:ind w:left="0"/>
        <w:jc w:val="both"/>
      </w:pPr>
      <w:r>
        <w:rPr>
          <w:rFonts w:ascii="Times New Roman"/>
          <w:b w:val="false"/>
          <w:i w:val="false"/>
          <w:color w:val="000000"/>
          <w:sz w:val="28"/>
        </w:rPr>
        <w:t>
      4) формирование ежемесячной потребности, графиков осуществления социальных выплат и направление заявок о потребности средств на социальные выплаты в фонд;</w:t>
      </w:r>
    </w:p>
    <w:bookmarkEnd w:id="102"/>
    <w:bookmarkStart w:name="z124" w:id="103"/>
    <w:p>
      <w:pPr>
        <w:spacing w:after="0"/>
        <w:ind w:left="0"/>
        <w:jc w:val="both"/>
      </w:pPr>
      <w:r>
        <w:rPr>
          <w:rFonts w:ascii="Times New Roman"/>
          <w:b w:val="false"/>
          <w:i w:val="false"/>
          <w:color w:val="000000"/>
          <w:sz w:val="28"/>
        </w:rPr>
        <w:t>
      5) предоставление информации участникам системы обязательного социального страхования и плательщикам о состоянии и движении социальных отчислений и социальных выплат, а также порядке назначения и получения социальных выплат в соответствии с видами деятельности Государственной корпорации с учетом требований законодательства Республики Казахстан о персональных данных и их защите;</w:t>
      </w:r>
    </w:p>
    <w:bookmarkEnd w:id="103"/>
    <w:bookmarkStart w:name="z125" w:id="104"/>
    <w:p>
      <w:pPr>
        <w:spacing w:after="0"/>
        <w:ind w:left="0"/>
        <w:jc w:val="both"/>
      </w:pPr>
      <w:r>
        <w:rPr>
          <w:rFonts w:ascii="Times New Roman"/>
          <w:b w:val="false"/>
          <w:i w:val="false"/>
          <w:color w:val="000000"/>
          <w:sz w:val="28"/>
        </w:rPr>
        <w:t>
      6) переводы социальных отчислений и (или) пени за несвоевременную и (или) неполную уплату социальных отчислений от плательщиков, возвраты излишне зачисленных (выплаченных) сумм социальных выплат и обязательных пенсионных взносов, удержанных из них, в фонд не позднее одного операционного дня, следующего за днем их поступления на счет Государственной корпорации;</w:t>
      </w:r>
    </w:p>
    <w:bookmarkEnd w:id="104"/>
    <w:bookmarkStart w:name="z126" w:id="105"/>
    <w:p>
      <w:pPr>
        <w:spacing w:after="0"/>
        <w:ind w:left="0"/>
        <w:jc w:val="both"/>
      </w:pPr>
      <w:r>
        <w:rPr>
          <w:rFonts w:ascii="Times New Roman"/>
          <w:b w:val="false"/>
          <w:i w:val="false"/>
          <w:color w:val="000000"/>
          <w:sz w:val="28"/>
        </w:rPr>
        <w:t>
      7) обеспечение возвратов плательщикам излишне (ошибочно) уплаченных сумм социальных отчислений и (или) пени за несвоевременную и (или) неполную уплату социальных отчислений не позднее одного операционного дня, следующего за днем поступления средств фонда на счет Государственной корпорации;</w:t>
      </w:r>
    </w:p>
    <w:bookmarkEnd w:id="105"/>
    <w:bookmarkStart w:name="z127" w:id="106"/>
    <w:p>
      <w:pPr>
        <w:spacing w:after="0"/>
        <w:ind w:left="0"/>
        <w:jc w:val="both"/>
      </w:pPr>
      <w:r>
        <w:rPr>
          <w:rFonts w:ascii="Times New Roman"/>
          <w:b w:val="false"/>
          <w:i w:val="false"/>
          <w:color w:val="000000"/>
          <w:sz w:val="28"/>
        </w:rPr>
        <w:t>
      8) представление в орган государственных доходов реестров поступивших и возвращенных социальных отчислений плательщиков;</w:t>
      </w:r>
    </w:p>
    <w:bookmarkEnd w:id="106"/>
    <w:bookmarkStart w:name="z128" w:id="107"/>
    <w:p>
      <w:pPr>
        <w:spacing w:after="0"/>
        <w:ind w:left="0"/>
        <w:jc w:val="both"/>
      </w:pPr>
      <w:r>
        <w:rPr>
          <w:rFonts w:ascii="Times New Roman"/>
          <w:b w:val="false"/>
          <w:i w:val="false"/>
          <w:color w:val="000000"/>
          <w:sz w:val="28"/>
        </w:rPr>
        <w:t>
      9) возврат плательщику сумм социальных отчислений, уплаченных за участника системы обязательного социального страхования, не имеющего индивидуального идентификационного номера и (или) в реквизитах которого допущены ошибки.</w:t>
      </w:r>
    </w:p>
    <w:bookmarkEnd w:id="107"/>
    <w:bookmarkStart w:name="z129" w:id="108"/>
    <w:p>
      <w:pPr>
        <w:spacing w:after="0"/>
        <w:ind w:left="0"/>
        <w:jc w:val="both"/>
      </w:pPr>
      <w:r>
        <w:rPr>
          <w:rFonts w:ascii="Times New Roman"/>
          <w:b w:val="false"/>
          <w:i w:val="false"/>
          <w:color w:val="000000"/>
          <w:sz w:val="28"/>
        </w:rPr>
        <w:t>
      2. Государственная корпорация взаимодействует и осуществляет обмен информацией с фондом по вопросам учета и перевода:</w:t>
      </w:r>
    </w:p>
    <w:bookmarkEnd w:id="108"/>
    <w:bookmarkStart w:name="z130" w:id="109"/>
    <w:p>
      <w:pPr>
        <w:spacing w:after="0"/>
        <w:ind w:left="0"/>
        <w:jc w:val="both"/>
      </w:pPr>
      <w:r>
        <w:rPr>
          <w:rFonts w:ascii="Times New Roman"/>
          <w:b w:val="false"/>
          <w:i w:val="false"/>
          <w:color w:val="000000"/>
          <w:sz w:val="28"/>
        </w:rPr>
        <w:t>
      1) социальных отчислений и пени за несвоевременную и (или) неполную уплату социальных отчислений;</w:t>
      </w:r>
    </w:p>
    <w:bookmarkEnd w:id="109"/>
    <w:bookmarkStart w:name="z131" w:id="110"/>
    <w:p>
      <w:pPr>
        <w:spacing w:after="0"/>
        <w:ind w:left="0"/>
        <w:jc w:val="both"/>
      </w:pPr>
      <w:r>
        <w:rPr>
          <w:rFonts w:ascii="Times New Roman"/>
          <w:b w:val="false"/>
          <w:i w:val="false"/>
          <w:color w:val="000000"/>
          <w:sz w:val="28"/>
        </w:rPr>
        <w:t>
      2) возвратов излишне (ошибочно) уплаченных сумм социальных отчислений и пени по ним;</w:t>
      </w:r>
    </w:p>
    <w:bookmarkEnd w:id="110"/>
    <w:bookmarkStart w:name="z132" w:id="111"/>
    <w:p>
      <w:pPr>
        <w:spacing w:after="0"/>
        <w:ind w:left="0"/>
        <w:jc w:val="both"/>
      </w:pPr>
      <w:r>
        <w:rPr>
          <w:rFonts w:ascii="Times New Roman"/>
          <w:b w:val="false"/>
          <w:i w:val="false"/>
          <w:color w:val="000000"/>
          <w:sz w:val="28"/>
        </w:rPr>
        <w:t>
      3) социальных выплат и обязательных пенсионных взносов, удержанных из них;</w:t>
      </w:r>
    </w:p>
    <w:bookmarkEnd w:id="111"/>
    <w:bookmarkStart w:name="z133" w:id="112"/>
    <w:p>
      <w:pPr>
        <w:spacing w:after="0"/>
        <w:ind w:left="0"/>
        <w:jc w:val="both"/>
      </w:pPr>
      <w:r>
        <w:rPr>
          <w:rFonts w:ascii="Times New Roman"/>
          <w:b w:val="false"/>
          <w:i w:val="false"/>
          <w:color w:val="000000"/>
          <w:sz w:val="28"/>
        </w:rPr>
        <w:t>
      4) возвратов излишне зачисленных (выплаченных) сумм социальных выплат и обязательных пенсионных взносов, удержанных из них.</w:t>
      </w:r>
    </w:p>
    <w:bookmarkEnd w:id="112"/>
    <w:bookmarkStart w:name="z134" w:id="113"/>
    <w:p>
      <w:pPr>
        <w:spacing w:after="0"/>
        <w:ind w:left="0"/>
        <w:jc w:val="both"/>
      </w:pPr>
      <w:r>
        <w:rPr>
          <w:rFonts w:ascii="Times New Roman"/>
          <w:b w:val="false"/>
          <w:i w:val="false"/>
          <w:color w:val="000000"/>
          <w:sz w:val="28"/>
        </w:rPr>
        <w:t>
      3. Государственная корпорация имеет право получать в порядке, установленном законодательством Республики Казахстан, бюджетные средства за оказание услуг, предусмотренных настоящим Законом.</w:t>
      </w:r>
    </w:p>
    <w:bookmarkEnd w:id="113"/>
    <w:bookmarkStart w:name="z135" w:id="114"/>
    <w:p>
      <w:pPr>
        <w:spacing w:after="0"/>
        <w:ind w:left="0"/>
        <w:jc w:val="both"/>
      </w:pPr>
      <w:r>
        <w:rPr>
          <w:rFonts w:ascii="Times New Roman"/>
          <w:b w:val="false"/>
          <w:i w:val="false"/>
          <w:color w:val="000000"/>
          <w:sz w:val="28"/>
        </w:rPr>
        <w:t>
      При этом цены на услуги, оказываемые Государственной корпорацией, устанавливаются уполномоченным органом, определяемым Правительством Республики Казахстан из числа центральных государственных органов, по согласованию с антимонопольным органом и центральным исполнительным органом.</w:t>
      </w:r>
    </w:p>
    <w:bookmarkEnd w:id="114"/>
    <w:bookmarkStart w:name="z136" w:id="115"/>
    <w:p>
      <w:pPr>
        <w:spacing w:after="0"/>
        <w:ind w:left="0"/>
        <w:jc w:val="both"/>
      </w:pPr>
      <w:r>
        <w:rPr>
          <w:rFonts w:ascii="Times New Roman"/>
          <w:b w:val="false"/>
          <w:i w:val="false"/>
          <w:color w:val="000000"/>
          <w:sz w:val="28"/>
        </w:rPr>
        <w:t xml:space="preserve">
      4. Государственная корпорация обязана: </w:t>
      </w:r>
    </w:p>
    <w:bookmarkEnd w:id="115"/>
    <w:bookmarkStart w:name="z137" w:id="116"/>
    <w:p>
      <w:pPr>
        <w:spacing w:after="0"/>
        <w:ind w:left="0"/>
        <w:jc w:val="both"/>
      </w:pPr>
      <w:r>
        <w:rPr>
          <w:rFonts w:ascii="Times New Roman"/>
          <w:b w:val="false"/>
          <w:i w:val="false"/>
          <w:color w:val="000000"/>
          <w:sz w:val="28"/>
        </w:rPr>
        <w:t>
      1) осуществлять прием и проверку полноты документов, необходимых для назначения социальных выплат, формировать макеты дел на назначение и передавать их в фонд;</w:t>
      </w:r>
    </w:p>
    <w:bookmarkEnd w:id="116"/>
    <w:bookmarkStart w:name="z138" w:id="117"/>
    <w:p>
      <w:pPr>
        <w:spacing w:after="0"/>
        <w:ind w:left="0"/>
        <w:jc w:val="both"/>
      </w:pPr>
      <w:r>
        <w:rPr>
          <w:rFonts w:ascii="Times New Roman"/>
          <w:b w:val="false"/>
          <w:i w:val="false"/>
          <w:color w:val="000000"/>
          <w:sz w:val="28"/>
        </w:rPr>
        <w:t>
      2) в случае отсутствия сведений в информационных системах государственных органов и организаций осуществлять прием и проверку полноты документов, необходимых для перерасчета, приостановления, возобновления и прекращения социальных выплат, и передачу их в фонд;</w:t>
      </w:r>
    </w:p>
    <w:bookmarkEnd w:id="117"/>
    <w:bookmarkStart w:name="z139" w:id="118"/>
    <w:p>
      <w:pPr>
        <w:spacing w:after="0"/>
        <w:ind w:left="0"/>
        <w:jc w:val="both"/>
      </w:pPr>
      <w:r>
        <w:rPr>
          <w:rFonts w:ascii="Times New Roman"/>
          <w:b w:val="false"/>
          <w:i w:val="false"/>
          <w:color w:val="000000"/>
          <w:sz w:val="28"/>
        </w:rPr>
        <w:t>
      3) уведомлять получателя о необходимости возврата излишне зачисленных (выплаченных) сумм социальных выплат;</w:t>
      </w:r>
    </w:p>
    <w:bookmarkEnd w:id="118"/>
    <w:bookmarkStart w:name="z140" w:id="119"/>
    <w:p>
      <w:pPr>
        <w:spacing w:after="0"/>
        <w:ind w:left="0"/>
        <w:jc w:val="both"/>
      </w:pPr>
      <w:r>
        <w:rPr>
          <w:rFonts w:ascii="Times New Roman"/>
          <w:b w:val="false"/>
          <w:i w:val="false"/>
          <w:color w:val="000000"/>
          <w:sz w:val="28"/>
        </w:rPr>
        <w:t>
      4) обеспечивать равные условия обслуживания лицам, подлежащим обязательному социальному страхованию и имеющим право на социальную выплату;</w:t>
      </w:r>
    </w:p>
    <w:bookmarkEnd w:id="119"/>
    <w:bookmarkStart w:name="z141" w:id="120"/>
    <w:p>
      <w:pPr>
        <w:spacing w:after="0"/>
        <w:ind w:left="0"/>
        <w:jc w:val="both"/>
      </w:pPr>
      <w:r>
        <w:rPr>
          <w:rFonts w:ascii="Times New Roman"/>
          <w:b w:val="false"/>
          <w:i w:val="false"/>
          <w:color w:val="000000"/>
          <w:sz w:val="28"/>
        </w:rPr>
        <w:t xml:space="preserve">
      5) обеспечивать своевременное и полное перечисление получателям социальных выплат; </w:t>
      </w:r>
    </w:p>
    <w:bookmarkEnd w:id="120"/>
    <w:bookmarkStart w:name="z142" w:id="121"/>
    <w:p>
      <w:pPr>
        <w:spacing w:after="0"/>
        <w:ind w:left="0"/>
        <w:jc w:val="both"/>
      </w:pPr>
      <w:r>
        <w:rPr>
          <w:rFonts w:ascii="Times New Roman"/>
          <w:b w:val="false"/>
          <w:i w:val="false"/>
          <w:color w:val="000000"/>
          <w:sz w:val="28"/>
        </w:rPr>
        <w:t>
      6) осуществлять, приостанавливать, возобновлять и прекращать социальную выплату на основании решения фонда;</w:t>
      </w:r>
    </w:p>
    <w:bookmarkEnd w:id="121"/>
    <w:bookmarkStart w:name="z143" w:id="122"/>
    <w:p>
      <w:pPr>
        <w:spacing w:after="0"/>
        <w:ind w:left="0"/>
        <w:jc w:val="both"/>
      </w:pPr>
      <w:r>
        <w:rPr>
          <w:rFonts w:ascii="Times New Roman"/>
          <w:b w:val="false"/>
          <w:i w:val="false"/>
          <w:color w:val="000000"/>
          <w:sz w:val="28"/>
        </w:rPr>
        <w:t xml:space="preserve">
      7) обеспечивать конфиденциальность информации о состоянии и движении социальных отчислений и социальных выплат, кроме случаев, предусмотренных законами Республики Казахстан; </w:t>
      </w:r>
    </w:p>
    <w:bookmarkEnd w:id="122"/>
    <w:bookmarkStart w:name="z144" w:id="123"/>
    <w:p>
      <w:pPr>
        <w:spacing w:after="0"/>
        <w:ind w:left="0"/>
        <w:jc w:val="both"/>
      </w:pPr>
      <w:r>
        <w:rPr>
          <w:rFonts w:ascii="Times New Roman"/>
          <w:b w:val="false"/>
          <w:i w:val="false"/>
          <w:color w:val="000000"/>
          <w:sz w:val="28"/>
        </w:rPr>
        <w:t>
      8) давать необходимые разъяснения по вопросам обязательного социального страхования;</w:t>
      </w:r>
    </w:p>
    <w:bookmarkEnd w:id="123"/>
    <w:bookmarkStart w:name="z145" w:id="124"/>
    <w:p>
      <w:pPr>
        <w:spacing w:after="0"/>
        <w:ind w:left="0"/>
        <w:jc w:val="both"/>
      </w:pPr>
      <w:r>
        <w:rPr>
          <w:rFonts w:ascii="Times New Roman"/>
          <w:b w:val="false"/>
          <w:i w:val="false"/>
          <w:color w:val="000000"/>
          <w:sz w:val="28"/>
        </w:rPr>
        <w:t>
      9) при формировании электронного макета дела на назначение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12. Права и обязанности участника системы обязательного социального страхования и получателя </w:t>
      </w:r>
    </w:p>
    <w:bookmarkStart w:name="z147" w:id="125"/>
    <w:p>
      <w:pPr>
        <w:spacing w:after="0"/>
        <w:ind w:left="0"/>
        <w:jc w:val="both"/>
      </w:pPr>
      <w:r>
        <w:rPr>
          <w:rFonts w:ascii="Times New Roman"/>
          <w:b w:val="false"/>
          <w:i w:val="false"/>
          <w:color w:val="000000"/>
          <w:sz w:val="28"/>
        </w:rPr>
        <w:t>
      1. Участник системы обязательного социального страхования, а в случае его смерти (признания судом безвестно отсутствующим или объявления умершим) члены семьи, состоявшие на его иждивении, и получатель имеют право:</w:t>
      </w:r>
    </w:p>
    <w:bookmarkEnd w:id="125"/>
    <w:bookmarkStart w:name="z148" w:id="126"/>
    <w:p>
      <w:pPr>
        <w:spacing w:after="0"/>
        <w:ind w:left="0"/>
        <w:jc w:val="both"/>
      </w:pPr>
      <w:r>
        <w:rPr>
          <w:rFonts w:ascii="Times New Roman"/>
          <w:b w:val="false"/>
          <w:i w:val="false"/>
          <w:color w:val="000000"/>
          <w:sz w:val="28"/>
        </w:rPr>
        <w:t>
      1) подавать заявление о назначении социальной выплаты на случай утраты трудоспособности в фонд:</w:t>
      </w:r>
    </w:p>
    <w:bookmarkEnd w:id="126"/>
    <w:p>
      <w:pPr>
        <w:spacing w:after="0"/>
        <w:ind w:left="0"/>
        <w:jc w:val="both"/>
      </w:pPr>
      <w:r>
        <w:rPr>
          <w:rFonts w:ascii="Times New Roman"/>
          <w:b w:val="false"/>
          <w:i w:val="false"/>
          <w:color w:val="000000"/>
          <w:sz w:val="28"/>
        </w:rPr>
        <w:t>
      через подразделение МСЭ при первичном установлении степени утраты общей трудоспособности;</w:t>
      </w:r>
    </w:p>
    <w:p>
      <w:pPr>
        <w:spacing w:after="0"/>
        <w:ind w:left="0"/>
        <w:jc w:val="both"/>
      </w:pPr>
      <w:r>
        <w:rPr>
          <w:rFonts w:ascii="Times New Roman"/>
          <w:b w:val="false"/>
          <w:i w:val="false"/>
          <w:color w:val="000000"/>
          <w:sz w:val="28"/>
        </w:rPr>
        <w:t>
      через Государственную корпорацию при установлении степени утраты общей трудоспособности на момент обращения;</w:t>
      </w:r>
    </w:p>
    <w:bookmarkStart w:name="z149" w:id="127"/>
    <w:p>
      <w:pPr>
        <w:spacing w:after="0"/>
        <w:ind w:left="0"/>
        <w:jc w:val="both"/>
      </w:pPr>
      <w:r>
        <w:rPr>
          <w:rFonts w:ascii="Times New Roman"/>
          <w:b w:val="false"/>
          <w:i w:val="false"/>
          <w:color w:val="000000"/>
          <w:sz w:val="28"/>
        </w:rPr>
        <w:t>
      2) подавать заявление о назначении социальной выплаты на случай потери кормильца в фонд через Государственную корпорацию;</w:t>
      </w:r>
    </w:p>
    <w:bookmarkEnd w:id="127"/>
    <w:bookmarkStart w:name="z150" w:id="128"/>
    <w:p>
      <w:pPr>
        <w:spacing w:after="0"/>
        <w:ind w:left="0"/>
        <w:jc w:val="both"/>
      </w:pPr>
      <w:r>
        <w:rPr>
          <w:rFonts w:ascii="Times New Roman"/>
          <w:b w:val="false"/>
          <w:i w:val="false"/>
          <w:color w:val="000000"/>
          <w:sz w:val="28"/>
        </w:rPr>
        <w:t>
      3) подавать заявление о назначении социальной выплаты на случай потери работы в фонд:</w:t>
      </w:r>
    </w:p>
    <w:bookmarkEnd w:id="128"/>
    <w:p>
      <w:pPr>
        <w:spacing w:after="0"/>
        <w:ind w:left="0"/>
        <w:jc w:val="both"/>
      </w:pPr>
      <w:r>
        <w:rPr>
          <w:rFonts w:ascii="Times New Roman"/>
          <w:b w:val="false"/>
          <w:i w:val="false"/>
          <w:color w:val="000000"/>
          <w:sz w:val="28"/>
        </w:rPr>
        <w:t>
      через Государственную корпорацию, если лицо зарегистрировано в качестве безработного;</w:t>
      </w:r>
    </w:p>
    <w:p>
      <w:pPr>
        <w:spacing w:after="0"/>
        <w:ind w:left="0"/>
        <w:jc w:val="both"/>
      </w:pPr>
      <w:r>
        <w:rPr>
          <w:rFonts w:ascii="Times New Roman"/>
          <w:b w:val="false"/>
          <w:i w:val="false"/>
          <w:color w:val="000000"/>
          <w:sz w:val="28"/>
        </w:rPr>
        <w:t>
      через центр занятости населения при регистрации в качестве безработного;</w:t>
      </w:r>
    </w:p>
    <w:p>
      <w:pPr>
        <w:spacing w:after="0"/>
        <w:ind w:left="0"/>
        <w:jc w:val="both"/>
      </w:pPr>
      <w:r>
        <w:rPr>
          <w:rFonts w:ascii="Times New Roman"/>
          <w:b w:val="false"/>
          <w:i w:val="false"/>
          <w:color w:val="000000"/>
          <w:sz w:val="28"/>
        </w:rPr>
        <w:t>
      через веб-портал "электронного правительства" при наличии сведений о регистрации в качестве безработного;</w:t>
      </w:r>
    </w:p>
    <w:p>
      <w:pPr>
        <w:spacing w:after="0"/>
        <w:ind w:left="0"/>
        <w:jc w:val="both"/>
      </w:pPr>
      <w:r>
        <w:rPr>
          <w:rFonts w:ascii="Times New Roman"/>
          <w:b w:val="false"/>
          <w:i w:val="false"/>
          <w:color w:val="000000"/>
          <w:sz w:val="28"/>
        </w:rPr>
        <w:t>
      через портал "Электронная биржа труда" при регистрации в качестве безработного на указанном портале;</w:t>
      </w:r>
    </w:p>
    <w:bookmarkStart w:name="z151" w:id="129"/>
    <w:p>
      <w:pPr>
        <w:spacing w:after="0"/>
        <w:ind w:left="0"/>
        <w:jc w:val="both"/>
      </w:pPr>
      <w:r>
        <w:rPr>
          <w:rFonts w:ascii="Times New Roman"/>
          <w:b w:val="false"/>
          <w:i w:val="false"/>
          <w:color w:val="000000"/>
          <w:sz w:val="28"/>
        </w:rPr>
        <w:t>
      4) подавать заявление о назначении социальной выплаты на случай потери дохода в связи с беременностью и родами, усыновлением (удочерением) новорожденного ребенка (детей) в фонд через Государственную корпорацию;</w:t>
      </w:r>
    </w:p>
    <w:bookmarkEnd w:id="129"/>
    <w:bookmarkStart w:name="z476" w:id="130"/>
    <w:p>
      <w:pPr>
        <w:spacing w:after="0"/>
        <w:ind w:left="0"/>
        <w:jc w:val="both"/>
      </w:pPr>
      <w:r>
        <w:rPr>
          <w:rFonts w:ascii="Times New Roman"/>
          <w:b w:val="false"/>
          <w:i w:val="false"/>
          <w:color w:val="000000"/>
          <w:sz w:val="28"/>
        </w:rPr>
        <w:t>
      4-1) подавать заявление о назначении социальной выплаты на случай потери дохода в связи с уходом за ребенком по достижении им возраста одного года в фонд:</w:t>
      </w:r>
    </w:p>
    <w:bookmarkEnd w:id="130"/>
    <w:bookmarkStart w:name="z477" w:id="131"/>
    <w:p>
      <w:pPr>
        <w:spacing w:after="0"/>
        <w:ind w:left="0"/>
        <w:jc w:val="both"/>
      </w:pPr>
      <w:r>
        <w:rPr>
          <w:rFonts w:ascii="Times New Roman"/>
          <w:b w:val="false"/>
          <w:i w:val="false"/>
          <w:color w:val="000000"/>
          <w:sz w:val="28"/>
        </w:rPr>
        <w:t>
      через Государственную корпорацию;</w:t>
      </w:r>
    </w:p>
    <w:bookmarkEnd w:id="131"/>
    <w:bookmarkStart w:name="z478" w:id="132"/>
    <w:p>
      <w:pPr>
        <w:spacing w:after="0"/>
        <w:ind w:left="0"/>
        <w:jc w:val="both"/>
      </w:pPr>
      <w:r>
        <w:rPr>
          <w:rFonts w:ascii="Times New Roman"/>
          <w:b w:val="false"/>
          <w:i w:val="false"/>
          <w:color w:val="000000"/>
          <w:sz w:val="28"/>
        </w:rPr>
        <w:t>
      через веб-портал "электронного правительства";</w:t>
      </w:r>
    </w:p>
    <w:bookmarkEnd w:id="132"/>
    <w:bookmarkStart w:name="z152" w:id="133"/>
    <w:p>
      <w:pPr>
        <w:spacing w:after="0"/>
        <w:ind w:left="0"/>
        <w:jc w:val="both"/>
      </w:pPr>
      <w:r>
        <w:rPr>
          <w:rFonts w:ascii="Times New Roman"/>
          <w:b w:val="false"/>
          <w:i w:val="false"/>
          <w:color w:val="000000"/>
          <w:sz w:val="28"/>
        </w:rPr>
        <w:t>
      5) получать социальные выплаты, в том числе электронными деньгами на электронные кошельки электронных денег, из фонда в порядке, предусмотренном настоящим Законом, вне зависимости от получения государственных социальных пособий;</w:t>
      </w:r>
    </w:p>
    <w:bookmarkEnd w:id="133"/>
    <w:bookmarkStart w:name="z153" w:id="134"/>
    <w:p>
      <w:pPr>
        <w:spacing w:after="0"/>
        <w:ind w:left="0"/>
        <w:jc w:val="both"/>
      </w:pPr>
      <w:r>
        <w:rPr>
          <w:rFonts w:ascii="Times New Roman"/>
          <w:b w:val="false"/>
          <w:i w:val="false"/>
          <w:color w:val="000000"/>
          <w:sz w:val="28"/>
        </w:rPr>
        <w:t>
      6) запрашивать и получать бесплатно информацию от плательщика, Государственной корпорации, фонда, а также через веб-портал "электронного правительства" о состоянии и движении социальных отчислений;</w:t>
      </w:r>
    </w:p>
    <w:bookmarkEnd w:id="134"/>
    <w:bookmarkStart w:name="z154" w:id="135"/>
    <w:p>
      <w:pPr>
        <w:spacing w:after="0"/>
        <w:ind w:left="0"/>
        <w:jc w:val="both"/>
      </w:pPr>
      <w:r>
        <w:rPr>
          <w:rFonts w:ascii="Times New Roman"/>
          <w:b w:val="false"/>
          <w:i w:val="false"/>
          <w:color w:val="000000"/>
          <w:sz w:val="28"/>
        </w:rPr>
        <w:t>
      7) запрашивать и получать бесплатно информацию от Государственной корпорации и фонда о порядке назначения и получения социальных выплат;</w:t>
      </w:r>
    </w:p>
    <w:bookmarkEnd w:id="135"/>
    <w:bookmarkStart w:name="z155" w:id="136"/>
    <w:p>
      <w:pPr>
        <w:spacing w:after="0"/>
        <w:ind w:left="0"/>
        <w:jc w:val="both"/>
      </w:pPr>
      <w:r>
        <w:rPr>
          <w:rFonts w:ascii="Times New Roman"/>
          <w:b w:val="false"/>
          <w:i w:val="false"/>
          <w:color w:val="000000"/>
          <w:sz w:val="28"/>
        </w:rPr>
        <w:t>
      8) обжаловать решения, действия (бездействие) фонда и иных государственных органов или организаций, указанных в настоящем пункте, связанные с ограничением прав, установленных настоящим Законом.</w:t>
      </w:r>
    </w:p>
    <w:bookmarkEnd w:id="136"/>
    <w:bookmarkStart w:name="z156" w:id="137"/>
    <w:p>
      <w:pPr>
        <w:spacing w:after="0"/>
        <w:ind w:left="0"/>
        <w:jc w:val="both"/>
      </w:pPr>
      <w:r>
        <w:rPr>
          <w:rFonts w:ascii="Times New Roman"/>
          <w:b w:val="false"/>
          <w:i w:val="false"/>
          <w:color w:val="000000"/>
          <w:sz w:val="28"/>
        </w:rPr>
        <w:t>
      2. Участник системы обязательного социального страхования, а в случае его смерти (признания судом безвестно отсутствующим или объявления умершим) члены семьи, состоявшие на его иждивении, и получатель обязаны:</w:t>
      </w:r>
    </w:p>
    <w:bookmarkEnd w:id="137"/>
    <w:bookmarkStart w:name="z157" w:id="138"/>
    <w:p>
      <w:pPr>
        <w:spacing w:after="0"/>
        <w:ind w:left="0"/>
        <w:jc w:val="both"/>
      </w:pPr>
      <w:r>
        <w:rPr>
          <w:rFonts w:ascii="Times New Roman"/>
          <w:b w:val="false"/>
          <w:i w:val="false"/>
          <w:color w:val="000000"/>
          <w:sz w:val="28"/>
        </w:rPr>
        <w:t>
      1) представлять достоверные документы (сведения), необходимые для назначения социальных выплат, в порядке, установленном законодательством Республики Казахстан;</w:t>
      </w:r>
    </w:p>
    <w:bookmarkEnd w:id="138"/>
    <w:bookmarkStart w:name="z158" w:id="139"/>
    <w:p>
      <w:pPr>
        <w:spacing w:after="0"/>
        <w:ind w:left="0"/>
        <w:jc w:val="both"/>
      </w:pPr>
      <w:r>
        <w:rPr>
          <w:rFonts w:ascii="Times New Roman"/>
          <w:b w:val="false"/>
          <w:i w:val="false"/>
          <w:color w:val="000000"/>
          <w:sz w:val="28"/>
        </w:rPr>
        <w:t>
      2) производить возврат излишне зачисленных (выплаченных) сумм социальных выплат;</w:t>
      </w:r>
    </w:p>
    <w:bookmarkEnd w:id="139"/>
    <w:bookmarkStart w:name="z159" w:id="140"/>
    <w:p>
      <w:pPr>
        <w:spacing w:after="0"/>
        <w:ind w:left="0"/>
        <w:jc w:val="both"/>
      </w:pPr>
      <w:r>
        <w:rPr>
          <w:rFonts w:ascii="Times New Roman"/>
          <w:b w:val="false"/>
          <w:i w:val="false"/>
          <w:color w:val="000000"/>
          <w:sz w:val="28"/>
        </w:rPr>
        <w:t>
      3) в период получения социальных выплат уведомлять Государственную корпорацию обо всех изменениях, влияющих на исполнение обязательств фонда по социальным выплатам, в течение десяти календарных дней со дня возникновения таких изменений.</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30.12.2020 </w:t>
      </w:r>
      <w:r>
        <w:rPr>
          <w:rFonts w:ascii="Times New Roman"/>
          <w:b w:val="false"/>
          <w:i w:val="false"/>
          <w:color w:val="000000"/>
          <w:sz w:val="28"/>
        </w:rPr>
        <w:t>№ 397-V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Права и обязанности плательщика</w:t>
      </w:r>
    </w:p>
    <w:bookmarkStart w:name="z161" w:id="141"/>
    <w:p>
      <w:pPr>
        <w:spacing w:after="0"/>
        <w:ind w:left="0"/>
        <w:jc w:val="both"/>
      </w:pPr>
      <w:r>
        <w:rPr>
          <w:rFonts w:ascii="Times New Roman"/>
          <w:b w:val="false"/>
          <w:i w:val="false"/>
          <w:color w:val="000000"/>
          <w:sz w:val="28"/>
        </w:rPr>
        <w:t>
      1. Плательщик имеет право:</w:t>
      </w:r>
    </w:p>
    <w:bookmarkEnd w:id="141"/>
    <w:bookmarkStart w:name="z162" w:id="142"/>
    <w:p>
      <w:pPr>
        <w:spacing w:after="0"/>
        <w:ind w:left="0"/>
        <w:jc w:val="both"/>
      </w:pPr>
      <w:r>
        <w:rPr>
          <w:rFonts w:ascii="Times New Roman"/>
          <w:b w:val="false"/>
          <w:i w:val="false"/>
          <w:color w:val="000000"/>
          <w:sz w:val="28"/>
        </w:rPr>
        <w:t>
      1) на возврат излишне (ошибочно) уплаченных сумм социальных отчислений и (или) пени за несвоевременную и (или) неполную уплату социальных отчислений в порядке, определяемом центральным исполнительным органом;</w:t>
      </w:r>
    </w:p>
    <w:bookmarkEnd w:id="142"/>
    <w:bookmarkStart w:name="z163" w:id="143"/>
    <w:p>
      <w:pPr>
        <w:spacing w:after="0"/>
        <w:ind w:left="0"/>
        <w:jc w:val="both"/>
      </w:pPr>
      <w:r>
        <w:rPr>
          <w:rFonts w:ascii="Times New Roman"/>
          <w:b w:val="false"/>
          <w:i w:val="false"/>
          <w:color w:val="000000"/>
          <w:sz w:val="28"/>
        </w:rPr>
        <w:t>
      2) запрашивать и получать бесплатно необходимую информацию от Государственной корпорации об уплаченных суммах социальных отчислений и (или) пени по ним в порядке, установленном законодательством Республики Казахстан;</w:t>
      </w:r>
    </w:p>
    <w:bookmarkEnd w:id="143"/>
    <w:bookmarkStart w:name="z164" w:id="144"/>
    <w:p>
      <w:pPr>
        <w:spacing w:after="0"/>
        <w:ind w:left="0"/>
        <w:jc w:val="both"/>
      </w:pPr>
      <w:r>
        <w:rPr>
          <w:rFonts w:ascii="Times New Roman"/>
          <w:b w:val="false"/>
          <w:i w:val="false"/>
          <w:color w:val="000000"/>
          <w:sz w:val="28"/>
        </w:rPr>
        <w:t>
      3) на реализацию других прав в соответствии с настоящим Законом.</w:t>
      </w:r>
    </w:p>
    <w:bookmarkEnd w:id="144"/>
    <w:bookmarkStart w:name="z165"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абзаца первого пункта 2 приостановлена до 01.01.2024 Законом РК от 26.12.2019 № 286-VI (действующую редакцию см. </w:t>
      </w:r>
      <w:r>
        <w:rPr>
          <w:rFonts w:ascii="Times New Roman"/>
          <w:b w:val="false"/>
          <w:i w:val="false"/>
          <w:color w:val="ff0000"/>
          <w:sz w:val="28"/>
        </w:rPr>
        <w:t>пп 2)</w:t>
      </w:r>
      <w:r>
        <w:rPr>
          <w:rFonts w:ascii="Times New Roman"/>
          <w:b w:val="false"/>
          <w:i w:val="false"/>
          <w:color w:val="ff0000"/>
          <w:sz w:val="28"/>
        </w:rPr>
        <w:t xml:space="preserve"> п. 4 ст. 39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Плательщик обязан:</w:t>
      </w:r>
    </w:p>
    <w:bookmarkStart w:name="z166" w:id="146"/>
    <w:p>
      <w:pPr>
        <w:spacing w:after="0"/>
        <w:ind w:left="0"/>
        <w:jc w:val="both"/>
      </w:pPr>
      <w:r>
        <w:rPr>
          <w:rFonts w:ascii="Times New Roman"/>
          <w:b w:val="false"/>
          <w:i w:val="false"/>
          <w:color w:val="000000"/>
          <w:sz w:val="28"/>
        </w:rPr>
        <w:t>
      1) своевременно и в полном объеме уплачивать социальные отчисления и пеню за несвоевременную и (или) неполную уплату социальных отчислений;</w:t>
      </w:r>
    </w:p>
    <w:bookmarkEnd w:id="146"/>
    <w:bookmarkStart w:name="z167" w:id="147"/>
    <w:p>
      <w:pPr>
        <w:spacing w:after="0"/>
        <w:ind w:left="0"/>
        <w:jc w:val="both"/>
      </w:pPr>
      <w:r>
        <w:rPr>
          <w:rFonts w:ascii="Times New Roman"/>
          <w:b w:val="false"/>
          <w:i w:val="false"/>
          <w:color w:val="000000"/>
          <w:sz w:val="28"/>
        </w:rPr>
        <w:t>
      2) самостоятельно осуществлять расчет и перерасчет сумм социальных отчислений, уплачиваемых в фонд, а также расчет пени в случае несвоевременной и (или) неполной уплаты социальных отчислений;</w:t>
      </w:r>
    </w:p>
    <w:bookmarkEnd w:id="147"/>
    <w:bookmarkStart w:name="z168" w:id="148"/>
    <w:p>
      <w:pPr>
        <w:spacing w:after="0"/>
        <w:ind w:left="0"/>
        <w:jc w:val="both"/>
      </w:pPr>
      <w:r>
        <w:rPr>
          <w:rFonts w:ascii="Times New Roman"/>
          <w:b w:val="false"/>
          <w:i w:val="false"/>
          <w:color w:val="000000"/>
          <w:sz w:val="28"/>
        </w:rPr>
        <w:t>
      3) представлять в органы государственных доходов налоговую отчетность в порядке и сроки, которые установлены налоговым законодательством Республики Казахстан;</w:t>
      </w:r>
    </w:p>
    <w:bookmarkEnd w:id="148"/>
    <w:bookmarkStart w:name="z169" w:id="149"/>
    <w:p>
      <w:pPr>
        <w:spacing w:after="0"/>
        <w:ind w:left="0"/>
        <w:jc w:val="both"/>
      </w:pPr>
      <w:r>
        <w:rPr>
          <w:rFonts w:ascii="Times New Roman"/>
          <w:b w:val="false"/>
          <w:i w:val="false"/>
          <w:color w:val="000000"/>
          <w:sz w:val="28"/>
        </w:rPr>
        <w:t>
      4) вести первичный учет исчисленных и уплаченных сумм социальных отчислений и (или) пени по каждому работнику в соответствии с законодательством Республики Казахстан;</w:t>
      </w:r>
    </w:p>
    <w:bookmarkEnd w:id="149"/>
    <w:bookmarkStart w:name="z170" w:id="150"/>
    <w:p>
      <w:pPr>
        <w:spacing w:after="0"/>
        <w:ind w:left="0"/>
        <w:jc w:val="both"/>
      </w:pPr>
      <w:r>
        <w:rPr>
          <w:rFonts w:ascii="Times New Roman"/>
          <w:b w:val="false"/>
          <w:i w:val="false"/>
          <w:color w:val="000000"/>
          <w:sz w:val="28"/>
        </w:rPr>
        <w:t>
      5) представлять работнику сведения об исчисленных суммах социальных отчислений в фонд при ежемесячном извещении о составных частях заработной платы, причитающейся ему за соответствующий период;</w:t>
      </w:r>
    </w:p>
    <w:bookmarkEnd w:id="150"/>
    <w:bookmarkStart w:name="z171" w:id="151"/>
    <w:p>
      <w:pPr>
        <w:spacing w:after="0"/>
        <w:ind w:left="0"/>
        <w:jc w:val="both"/>
      </w:pPr>
      <w:r>
        <w:rPr>
          <w:rFonts w:ascii="Times New Roman"/>
          <w:b w:val="false"/>
          <w:i w:val="false"/>
          <w:color w:val="000000"/>
          <w:sz w:val="28"/>
        </w:rPr>
        <w:t>
      6) предоставлять информацию по запросам фонда, необходимую для назначения социальной выплаты;</w:t>
      </w:r>
    </w:p>
    <w:bookmarkEnd w:id="151"/>
    <w:bookmarkStart w:name="z172" w:id="152"/>
    <w:p>
      <w:pPr>
        <w:spacing w:after="0"/>
        <w:ind w:left="0"/>
        <w:jc w:val="both"/>
      </w:pPr>
      <w:r>
        <w:rPr>
          <w:rFonts w:ascii="Times New Roman"/>
          <w:b w:val="false"/>
          <w:i w:val="false"/>
          <w:color w:val="000000"/>
          <w:sz w:val="28"/>
        </w:rPr>
        <w:t xml:space="preserve">
      7) по требованию органов государственных доходов представить список участников системы обязательного социального страхования, в пользу которых взыскивается задолженность по социальным отчислениям, в порядке, установленном </w:t>
      </w:r>
      <w:r>
        <w:rPr>
          <w:rFonts w:ascii="Times New Roman"/>
          <w:b w:val="false"/>
          <w:i w:val="false"/>
          <w:color w:val="000000"/>
          <w:sz w:val="28"/>
        </w:rPr>
        <w:t>статьей 17</w:t>
      </w:r>
      <w:r>
        <w:rPr>
          <w:rFonts w:ascii="Times New Roman"/>
          <w:b w:val="false"/>
          <w:i w:val="false"/>
          <w:color w:val="000000"/>
          <w:sz w:val="28"/>
        </w:rPr>
        <w:t xml:space="preserve"> настоящего Закона.  </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 w:id="153"/>
    <w:p>
      <w:pPr>
        <w:spacing w:after="0"/>
        <w:ind w:left="0"/>
        <w:jc w:val="left"/>
      </w:pPr>
      <w:r>
        <w:rPr>
          <w:rFonts w:ascii="Times New Roman"/>
          <w:b/>
          <w:i w:val="false"/>
          <w:color w:val="000000"/>
        </w:rPr>
        <w:t xml:space="preserve"> Глава 2. СОЦИАЛЬНЫЕ ОТЧИСЛЕНИЯ</w:t>
      </w:r>
    </w:p>
    <w:bookmarkEnd w:id="153"/>
    <w:p>
      <w:pPr>
        <w:spacing w:after="0"/>
        <w:ind w:left="0"/>
        <w:jc w:val="both"/>
      </w:pPr>
      <w:r>
        <w:rPr>
          <w:rFonts w:ascii="Times New Roman"/>
          <w:b/>
          <w:i w:val="false"/>
          <w:color w:val="000000"/>
          <w:sz w:val="28"/>
        </w:rPr>
        <w:t>Статья 14. Ставка социальных отчислений</w:t>
      </w:r>
    </w:p>
    <w:bookmarkStart w:name="z175" w:id="154"/>
    <w:p>
      <w:pPr>
        <w:spacing w:after="0"/>
        <w:ind w:left="0"/>
        <w:jc w:val="both"/>
      </w:pPr>
      <w:r>
        <w:rPr>
          <w:rFonts w:ascii="Times New Roman"/>
          <w:b w:val="false"/>
          <w:i w:val="false"/>
          <w:color w:val="000000"/>
          <w:sz w:val="28"/>
        </w:rPr>
        <w:t>
      1. Социальные отчисления, подлежащие уплате плательщиками в фонд за участников системы обязательного социального страхования и (или) в свою пользу, устанавливаются в размере 3,5 процента от объекта исчисления социальных отчислений, с 1 января 2025 года – 5 процентов от объекта исчисления социальных отчислений.</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размер социальных отчислений, уплачиваемых ими в свою пользу, составляет 20 процентов от объекта исчисления социальных отчислений.</w:t>
      </w:r>
    </w:p>
    <w:p>
      <w:pPr>
        <w:spacing w:after="0"/>
        <w:ind w:left="0"/>
        <w:jc w:val="both"/>
      </w:pPr>
      <w:r>
        <w:rPr>
          <w:rFonts w:ascii="Times New Roman"/>
          <w:b/>
          <w:i w:val="false"/>
          <w:color w:val="000000"/>
          <w:sz w:val="28"/>
        </w:rPr>
        <w:t>Статья 15. Объект исчисления социальных отчислений</w:t>
      </w:r>
    </w:p>
    <w:bookmarkStart w:name="z178" w:id="155"/>
    <w:p>
      <w:pPr>
        <w:spacing w:after="0"/>
        <w:ind w:left="0"/>
        <w:jc w:val="both"/>
      </w:pPr>
      <w:r>
        <w:rPr>
          <w:rFonts w:ascii="Times New Roman"/>
          <w:b w:val="false"/>
          <w:i w:val="false"/>
          <w:color w:val="000000"/>
          <w:sz w:val="28"/>
        </w:rPr>
        <w:t>
      1. Объектом исчисления социальных отчислений для работников, а также лиц, имеющих иную оплачиваемую работу (избранные, назначенные или утвержденные),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 в фонд.</w:t>
      </w:r>
    </w:p>
    <w:bookmarkEnd w:id="155"/>
    <w:bookmarkStart w:name="z179" w:id="156"/>
    <w:p>
      <w:pPr>
        <w:spacing w:after="0"/>
        <w:ind w:left="0"/>
        <w:jc w:val="both"/>
      </w:pPr>
      <w:r>
        <w:rPr>
          <w:rFonts w:ascii="Times New Roman"/>
          <w:b w:val="false"/>
          <w:i w:val="false"/>
          <w:color w:val="000000"/>
          <w:sz w:val="28"/>
        </w:rPr>
        <w:t>
      При этом в расходы работодателя включается денежное содержание военнослужащих, сотрудников специальных государственных и правоохранительных органов.</w:t>
      </w:r>
    </w:p>
    <w:bookmarkEnd w:id="156"/>
    <w:bookmarkStart w:name="z180" w:id="157"/>
    <w:p>
      <w:pPr>
        <w:spacing w:after="0"/>
        <w:ind w:left="0"/>
        <w:jc w:val="both"/>
      </w:pPr>
      <w:r>
        <w:rPr>
          <w:rFonts w:ascii="Times New Roman"/>
          <w:b w:val="false"/>
          <w:i w:val="false"/>
          <w:color w:val="000000"/>
          <w:sz w:val="28"/>
        </w:rPr>
        <w:t>
      2. Объектом исчисления социальных отчислений для лиц, занимающихся частной практикой, индивидуальных предпринимателей, в том числе крестьянских или фермерских хозяйств, являются:</w:t>
      </w:r>
    </w:p>
    <w:bookmarkEnd w:id="157"/>
    <w:bookmarkStart w:name="z181" w:id="158"/>
    <w:p>
      <w:pPr>
        <w:spacing w:after="0"/>
        <w:ind w:left="0"/>
        <w:jc w:val="both"/>
      </w:pPr>
      <w:r>
        <w:rPr>
          <w:rFonts w:ascii="Times New Roman"/>
          <w:b w:val="false"/>
          <w:i w:val="false"/>
          <w:color w:val="000000"/>
          <w:sz w:val="28"/>
        </w:rPr>
        <w:t>
      за себя – сумма получаемого дохода, определяемая ими самостоятельно для целей исчисления социальных отчислений в свою пользу, но не более дохода, определяемого для целей налогообложения в соответствии с Кодексом Республики Казахстан "О налогах и других обязательных платежах в бюджет" (Налоговый кодекс);</w:t>
      </w:r>
    </w:p>
    <w:bookmarkEnd w:id="158"/>
    <w:bookmarkStart w:name="z182" w:id="159"/>
    <w:p>
      <w:pPr>
        <w:spacing w:after="0"/>
        <w:ind w:left="0"/>
        <w:jc w:val="both"/>
      </w:pPr>
      <w:r>
        <w:rPr>
          <w:rFonts w:ascii="Times New Roman"/>
          <w:b w:val="false"/>
          <w:i w:val="false"/>
          <w:color w:val="000000"/>
          <w:sz w:val="28"/>
        </w:rPr>
        <w:t>
      за наемных работников – расходы, выплачиваемые работнику в виде доходов в качестве оплаты труда, за исключением доходов, с которых не уплачиваются социальные отчисления в фонд.</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Объектами исчисления социальных отчислений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являются 1-кратный размер месячного расчетного показателя в городах республиканского и областного значения, столице и 0,5-кратный размер месячного расчетного показателя в других населенных пунктах.</w:t>
      </w:r>
    </w:p>
    <w:bookmarkStart w:name="z184" w:id="160"/>
    <w:p>
      <w:pPr>
        <w:spacing w:after="0"/>
        <w:ind w:left="0"/>
        <w:jc w:val="both"/>
      </w:pPr>
      <w:r>
        <w:rPr>
          <w:rFonts w:ascii="Times New Roman"/>
          <w:b w:val="false"/>
          <w:i w:val="false"/>
          <w:color w:val="000000"/>
          <w:sz w:val="28"/>
        </w:rPr>
        <w:t>
      При этом применяется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160"/>
    <w:bookmarkStart w:name="z185" w:id="161"/>
    <w:p>
      <w:pPr>
        <w:spacing w:after="0"/>
        <w:ind w:left="0"/>
        <w:jc w:val="both"/>
      </w:pPr>
      <w:r>
        <w:rPr>
          <w:rFonts w:ascii="Times New Roman"/>
          <w:b w:val="false"/>
          <w:i w:val="false"/>
          <w:color w:val="000000"/>
          <w:sz w:val="28"/>
        </w:rPr>
        <w:t>
      4. Объектом исчисления социальных отчислений для иностранцев и лиц без гражданства, а также кандасов, постоянно проживающих на территории Республики Казахстан и осуществляющих деятельность, приносящую доход на территории Республики Казахстан, являются расходы работодателя, выплачиваемые им в виде доходов в качестве оплаты труда, за исключением доходов, с которых не уплачиваются социальные отчисления в фонд.</w:t>
      </w:r>
    </w:p>
    <w:bookmarkEnd w:id="161"/>
    <w:bookmarkStart w:name="z186" w:id="162"/>
    <w:p>
      <w:pPr>
        <w:spacing w:after="0"/>
        <w:ind w:left="0"/>
        <w:jc w:val="both"/>
      </w:pPr>
      <w:r>
        <w:rPr>
          <w:rFonts w:ascii="Times New Roman"/>
          <w:b w:val="false"/>
          <w:i w:val="false"/>
          <w:color w:val="000000"/>
          <w:sz w:val="28"/>
        </w:rPr>
        <w:t>
      5. Ежемесячный объект исчисления социальных отчислений от одного плательщика не должен превышать 7-кратный минимальный размер заработной платы, установленный на соответствующий финансовый год законом о республиканском бюджете.</w:t>
      </w:r>
    </w:p>
    <w:bookmarkEnd w:id="162"/>
    <w:bookmarkStart w:name="z187" w:id="1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части второй пункта 5 приостановлена до 01.01.2024 Законом РК от 26.12.2019 № 286-VI (действующую редакцию см. </w:t>
      </w:r>
      <w:r>
        <w:rPr>
          <w:rFonts w:ascii="Times New Roman"/>
          <w:b w:val="false"/>
          <w:i w:val="false"/>
          <w:color w:val="ff0000"/>
          <w:sz w:val="28"/>
        </w:rPr>
        <w:t>пп 3)</w:t>
      </w:r>
      <w:r>
        <w:rPr>
          <w:rFonts w:ascii="Times New Roman"/>
          <w:b w:val="false"/>
          <w:i w:val="false"/>
          <w:color w:val="ff0000"/>
          <w:sz w:val="28"/>
        </w:rPr>
        <w:t xml:space="preserve"> п. 4 ст. 39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уплачиваются исходя из минимального размера заработной платы.</w:t>
      </w:r>
    </w:p>
    <w:bookmarkStart w:name="z188" w:id="164"/>
    <w:p>
      <w:pPr>
        <w:spacing w:after="0"/>
        <w:ind w:left="0"/>
        <w:jc w:val="both"/>
      </w:pPr>
      <w:r>
        <w:rPr>
          <w:rFonts w:ascii="Times New Roman"/>
          <w:b w:val="false"/>
          <w:i w:val="false"/>
          <w:color w:val="000000"/>
          <w:sz w:val="28"/>
        </w:rPr>
        <w:t>
      6. Социальные отчисления в фонд не уплачиваются с доходов:</w:t>
      </w:r>
    </w:p>
    <w:bookmarkEnd w:id="164"/>
    <w:bookmarkStart w:name="z189" w:id="165"/>
    <w:p>
      <w:pPr>
        <w:spacing w:after="0"/>
        <w:ind w:left="0"/>
        <w:jc w:val="both"/>
      </w:pPr>
      <w:r>
        <w:rPr>
          <w:rFonts w:ascii="Times New Roman"/>
          <w:b w:val="false"/>
          <w:i w:val="false"/>
          <w:color w:val="000000"/>
          <w:sz w:val="28"/>
        </w:rPr>
        <w:t xml:space="preserve">
      1) установленных </w:t>
      </w:r>
      <w:r>
        <w:rPr>
          <w:rFonts w:ascii="Times New Roman"/>
          <w:b w:val="false"/>
          <w:i w:val="false"/>
          <w:color w:val="000000"/>
          <w:sz w:val="28"/>
        </w:rPr>
        <w:t>пунктом 2</w:t>
      </w:r>
      <w:r>
        <w:rPr>
          <w:rFonts w:ascii="Times New Roman"/>
          <w:b w:val="false"/>
          <w:i w:val="false"/>
          <w:color w:val="000000"/>
          <w:sz w:val="28"/>
        </w:rPr>
        <w:t xml:space="preserve"> статьи 319 Кодекса Республики Казахстан "О налогах и других обязательных платежах в бюджет" (Налоговый кодекс), за исключением доходов, указанных в </w:t>
      </w:r>
      <w:r>
        <w:rPr>
          <w:rFonts w:ascii="Times New Roman"/>
          <w:b w:val="false"/>
          <w:i w:val="false"/>
          <w:color w:val="000000"/>
          <w:sz w:val="28"/>
        </w:rPr>
        <w:t>подпунктах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2 статьи 319 Кодекса Республики Казахстан "О налогах и других обязательных платежах в бюджет" (Налоговый кодекс);</w:t>
      </w:r>
    </w:p>
    <w:bookmarkEnd w:id="165"/>
    <w:bookmarkStart w:name="z190" w:id="166"/>
    <w:p>
      <w:pPr>
        <w:spacing w:after="0"/>
        <w:ind w:left="0"/>
        <w:jc w:val="both"/>
      </w:pPr>
      <w:r>
        <w:rPr>
          <w:rFonts w:ascii="Times New Roman"/>
          <w:b w:val="false"/>
          <w:i w:val="false"/>
          <w:color w:val="000000"/>
          <w:sz w:val="28"/>
        </w:rPr>
        <w:t xml:space="preserve">
      2)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341 Кодекса Республики Казахстан "О налогах и других обязательных платежах в бюджет" (Налоговый кодекс), за исключением доходов, указанных в </w:t>
      </w:r>
      <w:r>
        <w:rPr>
          <w:rFonts w:ascii="Times New Roman"/>
          <w:b w:val="false"/>
          <w:i w:val="false"/>
          <w:color w:val="000000"/>
          <w:sz w:val="28"/>
        </w:rPr>
        <w:t>подпунктах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абзаце шестом </w:t>
      </w:r>
      <w:r>
        <w:rPr>
          <w:rFonts w:ascii="Times New Roman"/>
          <w:b w:val="false"/>
          <w:i w:val="false"/>
          <w:color w:val="000000"/>
          <w:sz w:val="28"/>
        </w:rPr>
        <w:t>подпункта 17)</w:t>
      </w:r>
      <w:r>
        <w:rPr>
          <w:rFonts w:ascii="Times New Roman"/>
          <w:b w:val="false"/>
          <w:i w:val="false"/>
          <w:color w:val="000000"/>
          <w:sz w:val="28"/>
        </w:rPr>
        <w:t xml:space="preserve">, </w:t>
      </w:r>
      <w:r>
        <w:rPr>
          <w:rFonts w:ascii="Times New Roman"/>
          <w:b w:val="false"/>
          <w:i w:val="false"/>
          <w:color w:val="000000"/>
          <w:sz w:val="28"/>
        </w:rPr>
        <w:t>подпунктах 21)</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пункта 1 статьи 341 Кодекса Республики Казахстан "О налогах и других обязательных платежах в бюджет" (Налоговый кодекс). </w:t>
      </w:r>
    </w:p>
    <w:bookmarkEnd w:id="166"/>
    <w:p>
      <w:pPr>
        <w:spacing w:after="0"/>
        <w:ind w:left="0"/>
        <w:jc w:val="both"/>
      </w:pPr>
      <w:r>
        <w:rPr>
          <w:rFonts w:ascii="Times New Roman"/>
          <w:b w:val="false"/>
          <w:i w:val="false"/>
          <w:color w:val="000000"/>
          <w:sz w:val="28"/>
        </w:rPr>
        <w:t xml:space="preserve">
      3) установленных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484 Кодекса Республики Казахстан "О налогах и других обязательных платежах в бюджет" (Налоговый кодекс).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16. Уплата социальных отчислений </w:t>
      </w:r>
    </w:p>
    <w:bookmarkStart w:name="z194" w:id="167"/>
    <w:p>
      <w:pPr>
        <w:spacing w:after="0"/>
        <w:ind w:left="0"/>
        <w:jc w:val="both"/>
      </w:pPr>
      <w:r>
        <w:rPr>
          <w:rFonts w:ascii="Times New Roman"/>
          <w:b w:val="false"/>
          <w:i w:val="false"/>
          <w:color w:val="000000"/>
          <w:sz w:val="28"/>
        </w:rPr>
        <w:t>
      1. Социальные отчисления в фонд уплачиваются плательщиком ежемесячно путем осуществления платежей через банковский счет Государственной корпорации не позднее 25 числа месяца, следующего за отчетным, с указанием месяца, за который уплачиваются социальные отчисления, если иное не установлено настоящей статьей.</w:t>
      </w:r>
    </w:p>
    <w:bookmarkEnd w:id="167"/>
    <w:bookmarkStart w:name="z195" w:id="168"/>
    <w:p>
      <w:pPr>
        <w:spacing w:after="0"/>
        <w:ind w:left="0"/>
        <w:jc w:val="both"/>
      </w:pPr>
      <w:r>
        <w:rPr>
          <w:rFonts w:ascii="Times New Roman"/>
          <w:b w:val="false"/>
          <w:i w:val="false"/>
          <w:color w:val="000000"/>
          <w:sz w:val="28"/>
        </w:rPr>
        <w:t xml:space="preserve">
      2. Крестьянские или фермерские хозяйства, применяющие специальный налоговый режим, индивидуальные предприниматели и юридические лица, применяющие специальный налоговый режим на основе упрощенной декларации, индивидуальные предприниматели, применяющие специальный налоговый режим на основе патента или с использованием специального мобильного приложения, уплачивают суммы социальных отчислений в сроки, предусмотренные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Физические лица, являющиеся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уплачивают социальные отчисления в порядке, определяемом Правительством Республики Казахстан.</w:t>
      </w:r>
    </w:p>
    <w:bookmarkStart w:name="z197" w:id="169"/>
    <w:p>
      <w:pPr>
        <w:spacing w:after="0"/>
        <w:ind w:left="0"/>
        <w:jc w:val="both"/>
      </w:pPr>
      <w:r>
        <w:rPr>
          <w:rFonts w:ascii="Times New Roman"/>
          <w:b w:val="false"/>
          <w:i w:val="false"/>
          <w:color w:val="000000"/>
          <w:sz w:val="28"/>
        </w:rPr>
        <w:t>
      4. Днем уплаты социальных отчислений, осуществляемых в безналичной форме, считается день получения акцепта платежного поручения на сумму социальных отчислений от банка или организации, осуществляющей отдельные виды банковских операций, в наличной форме – день внесения плательщиком социальных отчислений в банк или организацию, осуществляющую отдельные виды банковских операций.</w:t>
      </w:r>
    </w:p>
    <w:bookmarkEnd w:id="169"/>
    <w:bookmarkStart w:name="z198" w:id="170"/>
    <w:p>
      <w:pPr>
        <w:spacing w:after="0"/>
        <w:ind w:left="0"/>
        <w:jc w:val="both"/>
      </w:pPr>
      <w:r>
        <w:rPr>
          <w:rFonts w:ascii="Times New Roman"/>
          <w:b w:val="false"/>
          <w:i w:val="false"/>
          <w:color w:val="000000"/>
          <w:sz w:val="28"/>
        </w:rPr>
        <w:t>
      5. Социальные отчисления уплачиваются в национальной валюте Республики Казахстан.</w:t>
      </w:r>
    </w:p>
    <w:bookmarkEnd w:id="170"/>
    <w:bookmarkStart w:name="z199" w:id="171"/>
    <w:p>
      <w:pPr>
        <w:spacing w:after="0"/>
        <w:ind w:left="0"/>
        <w:jc w:val="both"/>
      </w:pPr>
      <w:r>
        <w:rPr>
          <w:rFonts w:ascii="Times New Roman"/>
          <w:b w:val="false"/>
          <w:i w:val="false"/>
          <w:color w:val="000000"/>
          <w:sz w:val="28"/>
        </w:rPr>
        <w:t xml:space="preserve">
      6. Контроль за полнотой и своевременностью уплаты социальных отчислений и (или) пени, начисленной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 настоящего Закона, осуществляется органами государственных доходов в соответствии с законодательством Республики Казахстан.</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изменением,внесенным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 Ответственность плательщика за несвоевременную и (или) неполную уплату социальных отчислений </w:t>
      </w:r>
    </w:p>
    <w:bookmarkStart w:name="z201" w:id="1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Данная редакция пункта 1 приостановлена до 01.01.2024 Законом РК от 26.12.2019 № 286-VI (действующую редакцию см. </w:t>
      </w:r>
      <w:r>
        <w:rPr>
          <w:rFonts w:ascii="Times New Roman"/>
          <w:b w:val="false"/>
          <w:i w:val="false"/>
          <w:color w:val="ff0000"/>
          <w:sz w:val="28"/>
        </w:rPr>
        <w:t>пп 4)</w:t>
      </w:r>
      <w:r>
        <w:rPr>
          <w:rFonts w:ascii="Times New Roman"/>
          <w:b w:val="false"/>
          <w:i w:val="false"/>
          <w:color w:val="ff0000"/>
          <w:sz w:val="28"/>
        </w:rPr>
        <w:t xml:space="preserve"> п. 4 ст. 39 настоящего Закона).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базовой ставки Национального Банка Республики Казахстан, за каждый день просрочки (включая день оплаты в фонд).</w:t>
      </w:r>
    </w:p>
    <w:bookmarkStart w:name="z202" w:id="173"/>
    <w:p>
      <w:pPr>
        <w:spacing w:after="0"/>
        <w:ind w:left="0"/>
        <w:jc w:val="both"/>
      </w:pPr>
      <w:r>
        <w:rPr>
          <w:rFonts w:ascii="Times New Roman"/>
          <w:b w:val="false"/>
          <w:i w:val="false"/>
          <w:color w:val="000000"/>
          <w:sz w:val="28"/>
        </w:rPr>
        <w:t>
      2. Не позднее пяти рабочих дней со дня образования задолженности по социальным отчислениям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уведомление о сумме задолженности по социальным отчислениям.</w:t>
      </w:r>
    </w:p>
    <w:bookmarkEnd w:id="173"/>
    <w:bookmarkStart w:name="z203" w:id="174"/>
    <w:p>
      <w:pPr>
        <w:spacing w:after="0"/>
        <w:ind w:left="0"/>
        <w:jc w:val="both"/>
      </w:pPr>
      <w:r>
        <w:rPr>
          <w:rFonts w:ascii="Times New Roman"/>
          <w:b w:val="false"/>
          <w:i w:val="false"/>
          <w:color w:val="000000"/>
          <w:sz w:val="28"/>
        </w:rPr>
        <w:t>
      Форма уведомления утверждается государственным органом, осуществляющим руководство в сфере обеспечения поступления налогов и других обязательных платежей в бюджет.</w:t>
      </w:r>
    </w:p>
    <w:bookmarkEnd w:id="174"/>
    <w:bookmarkStart w:name="z204" w:id="175"/>
    <w:p>
      <w:pPr>
        <w:spacing w:after="0"/>
        <w:ind w:left="0"/>
        <w:jc w:val="both"/>
      </w:pPr>
      <w:r>
        <w:rPr>
          <w:rFonts w:ascii="Times New Roman"/>
          <w:b w:val="false"/>
          <w:i w:val="false"/>
          <w:color w:val="000000"/>
          <w:sz w:val="28"/>
        </w:rPr>
        <w:t>
      3. В случае непогашения задолженности по социальным отчислениям орган государственных доходов приостанавливает расходные операции по банковским счетам и кассе:</w:t>
      </w:r>
    </w:p>
    <w:bookmarkEnd w:id="175"/>
    <w:bookmarkStart w:name="z205" w:id="176"/>
    <w:p>
      <w:pPr>
        <w:spacing w:after="0"/>
        <w:ind w:left="0"/>
        <w:jc w:val="both"/>
      </w:pPr>
      <w:r>
        <w:rPr>
          <w:rFonts w:ascii="Times New Roman"/>
          <w:b w:val="false"/>
          <w:i w:val="false"/>
          <w:color w:val="000000"/>
          <w:sz w:val="28"/>
        </w:rPr>
        <w:t>
      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bookmarkEnd w:id="176"/>
    <w:bookmarkStart w:name="z206" w:id="177"/>
    <w:p>
      <w:pPr>
        <w:spacing w:after="0"/>
        <w:ind w:left="0"/>
        <w:jc w:val="both"/>
      </w:pPr>
      <w:r>
        <w:rPr>
          <w:rFonts w:ascii="Times New Roman"/>
          <w:b w:val="false"/>
          <w:i w:val="false"/>
          <w:color w:val="000000"/>
          <w:sz w:val="28"/>
        </w:rPr>
        <w:t>
      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bookmarkEnd w:id="177"/>
    <w:bookmarkStart w:name="z207" w:id="178"/>
    <w:p>
      <w:pPr>
        <w:spacing w:after="0"/>
        <w:ind w:left="0"/>
        <w:jc w:val="both"/>
      </w:pPr>
      <w:r>
        <w:rPr>
          <w:rFonts w:ascii="Times New Roman"/>
          <w:b w:val="false"/>
          <w:i w:val="false"/>
          <w:color w:val="000000"/>
          <w:sz w:val="28"/>
        </w:rPr>
        <w:t>
      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установленном законодательством Республики Казахстан.</w:t>
      </w:r>
    </w:p>
    <w:bookmarkEnd w:id="178"/>
    <w:bookmarkStart w:name="z208" w:id="179"/>
    <w:p>
      <w:pPr>
        <w:spacing w:after="0"/>
        <w:ind w:left="0"/>
        <w:jc w:val="both"/>
      </w:pPr>
      <w:r>
        <w:rPr>
          <w:rFonts w:ascii="Times New Roman"/>
          <w:b w:val="false"/>
          <w:i w:val="false"/>
          <w:color w:val="000000"/>
          <w:sz w:val="28"/>
        </w:rPr>
        <w:t>
      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bookmarkEnd w:id="179"/>
    <w:bookmarkStart w:name="z209" w:id="180"/>
    <w:p>
      <w:pPr>
        <w:spacing w:after="0"/>
        <w:ind w:left="0"/>
        <w:jc w:val="both"/>
      </w:pPr>
      <w:r>
        <w:rPr>
          <w:rFonts w:ascii="Times New Roman"/>
          <w:b w:val="false"/>
          <w:i w:val="false"/>
          <w:color w:val="000000"/>
          <w:sz w:val="28"/>
        </w:rPr>
        <w:t>
      Форма распоряжения о приостановлении расходных операций по кассе плательщика утверждается государственным органом, осуществляющим руководство в сфере обеспечения поступления налогов и других обязательных платежей в бюджет.</w:t>
      </w:r>
    </w:p>
    <w:bookmarkEnd w:id="180"/>
    <w:bookmarkStart w:name="z210" w:id="181"/>
    <w:p>
      <w:pPr>
        <w:spacing w:after="0"/>
        <w:ind w:left="0"/>
        <w:jc w:val="both"/>
      </w:pPr>
      <w:r>
        <w:rPr>
          <w:rFonts w:ascii="Times New Roman"/>
          <w:b w:val="false"/>
          <w:i w:val="false"/>
          <w:color w:val="000000"/>
          <w:sz w:val="28"/>
        </w:rPr>
        <w:t>
      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bookmarkEnd w:id="181"/>
    <w:bookmarkStart w:name="z211" w:id="182"/>
    <w:p>
      <w:pPr>
        <w:spacing w:after="0"/>
        <w:ind w:left="0"/>
        <w:jc w:val="both"/>
      </w:pPr>
      <w:r>
        <w:rPr>
          <w:rFonts w:ascii="Times New Roman"/>
          <w:b w:val="false"/>
          <w:i w:val="false"/>
          <w:color w:val="000000"/>
          <w:sz w:val="28"/>
        </w:rPr>
        <w:t>
      5. В случае непогашения задолженности по социальным отчислениям список участников системы обязательного социального страхования, в пользу которых взыскивается задолженность по социальным отчислениям, представляется в орган государственных доходов, направивший уведомление:</w:t>
      </w:r>
    </w:p>
    <w:bookmarkEnd w:id="182"/>
    <w:bookmarkStart w:name="z212" w:id="183"/>
    <w:p>
      <w:pPr>
        <w:spacing w:after="0"/>
        <w:ind w:left="0"/>
        <w:jc w:val="both"/>
      </w:pPr>
      <w:r>
        <w:rPr>
          <w:rFonts w:ascii="Times New Roman"/>
          <w:b w:val="false"/>
          <w:i w:val="false"/>
          <w:color w:val="000000"/>
          <w:sz w:val="28"/>
        </w:rPr>
        <w:t>
      1) плательщиком, отнесенным в соответствии с системой управления рисками, предусмотренной налоговым законодательством Республики Казахстан, к категории высокого уровня риска, – в течение пяти рабочих дней со дня вручения ему уведомления;</w:t>
      </w:r>
    </w:p>
    <w:bookmarkEnd w:id="183"/>
    <w:bookmarkStart w:name="z213" w:id="184"/>
    <w:p>
      <w:pPr>
        <w:spacing w:after="0"/>
        <w:ind w:left="0"/>
        <w:jc w:val="both"/>
      </w:pPr>
      <w:r>
        <w:rPr>
          <w:rFonts w:ascii="Times New Roman"/>
          <w:b w:val="false"/>
          <w:i w:val="false"/>
          <w:color w:val="000000"/>
          <w:sz w:val="28"/>
        </w:rPr>
        <w:t>
      2) плательщиком, отнесенным в соответствии с системой управления рисками, предусмотренной налоговым законодательством Республики Казахстан, к категории среднего уровня риска, – в течение пятнадцати рабочих дней со дня вручения ему уведомления.</w:t>
      </w:r>
    </w:p>
    <w:bookmarkEnd w:id="184"/>
    <w:bookmarkStart w:name="z214" w:id="185"/>
    <w:p>
      <w:pPr>
        <w:spacing w:after="0"/>
        <w:ind w:left="0"/>
        <w:jc w:val="both"/>
      </w:pPr>
      <w:r>
        <w:rPr>
          <w:rFonts w:ascii="Times New Roman"/>
          <w:b w:val="false"/>
          <w:i w:val="false"/>
          <w:color w:val="000000"/>
          <w:sz w:val="28"/>
        </w:rPr>
        <w:t>
      6. На основании списка участников системы обязательного социального страхования, представленного плательщиком в соответствии с пунктом 5 настоящей статьи, орган государственных доходов взыскивает суммы задолженности по социальным отчислениям в принудительном порядке с банковских счетов плательщика не позднее пяти рабочих дней со дня получения списка.</w:t>
      </w:r>
    </w:p>
    <w:bookmarkEnd w:id="185"/>
    <w:bookmarkStart w:name="z215" w:id="186"/>
    <w:p>
      <w:pPr>
        <w:spacing w:after="0"/>
        <w:ind w:left="0"/>
        <w:jc w:val="both"/>
      </w:pPr>
      <w:r>
        <w:rPr>
          <w:rFonts w:ascii="Times New Roman"/>
          <w:b w:val="false"/>
          <w:i w:val="false"/>
          <w:color w:val="000000"/>
          <w:sz w:val="28"/>
        </w:rPr>
        <w:t>
      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 с приложением списка участников системы обязательного социального страхования, представленного плательщиком.</w:t>
      </w:r>
    </w:p>
    <w:bookmarkEnd w:id="186"/>
    <w:bookmarkStart w:name="z216" w:id="187"/>
    <w:p>
      <w:pPr>
        <w:spacing w:after="0"/>
        <w:ind w:left="0"/>
        <w:jc w:val="both"/>
      </w:pPr>
      <w:r>
        <w:rPr>
          <w:rFonts w:ascii="Times New Roman"/>
          <w:b w:val="false"/>
          <w:i w:val="false"/>
          <w:color w:val="000000"/>
          <w:sz w:val="28"/>
        </w:rPr>
        <w:t xml:space="preserve">
      В случае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установленной Гражданским кодексом Республики Казахстан. </w:t>
      </w:r>
    </w:p>
    <w:bookmarkEnd w:id="187"/>
    <w:bookmarkStart w:name="z217" w:id="188"/>
    <w:p>
      <w:pPr>
        <w:spacing w:after="0"/>
        <w:ind w:left="0"/>
        <w:jc w:val="both"/>
      </w:pPr>
      <w:r>
        <w:rPr>
          <w:rFonts w:ascii="Times New Roman"/>
          <w:b w:val="false"/>
          <w:i w:val="false"/>
          <w:color w:val="000000"/>
          <w:sz w:val="28"/>
        </w:rPr>
        <w:t>
      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bookmarkEnd w:id="188"/>
    <w:bookmarkStart w:name="z218" w:id="189"/>
    <w:p>
      <w:pPr>
        <w:spacing w:after="0"/>
        <w:ind w:left="0"/>
        <w:jc w:val="both"/>
      </w:pPr>
      <w:r>
        <w:rPr>
          <w:rFonts w:ascii="Times New Roman"/>
          <w:b w:val="false"/>
          <w:i w:val="false"/>
          <w:color w:val="000000"/>
          <w:sz w:val="28"/>
        </w:rPr>
        <w:t>
      7. Банки и организации, осуществляющие отдельные виды банковских операций, обязаны перечислить суммы социальных отчислений в фонд через Государственную корпорацию в день списания данных сумм с банковских счетов плательщиков.</w:t>
      </w:r>
    </w:p>
    <w:bookmarkEnd w:id="189"/>
    <w:bookmarkStart w:name="z219" w:id="190"/>
    <w:p>
      <w:pPr>
        <w:spacing w:after="0"/>
        <w:ind w:left="0"/>
        <w:jc w:val="both"/>
      </w:pPr>
      <w:r>
        <w:rPr>
          <w:rFonts w:ascii="Times New Roman"/>
          <w:b w:val="false"/>
          <w:i w:val="false"/>
          <w:color w:val="000000"/>
          <w:sz w:val="28"/>
        </w:rPr>
        <w:t>
      8.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плательщика, фамилии, имени, отчества (если оно указано в документе, удостоверяющем личность) руководителя и суммы задолженности по социальным отчислениям.</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Возврат излишне (ошибочно) уплаченных социальных отчислений и (или) пени за несвоевременную и (или) неполную уплату социальных отчислений</w:t>
      </w:r>
    </w:p>
    <w:bookmarkStart w:name="z221" w:id="191"/>
    <w:p>
      <w:pPr>
        <w:spacing w:after="0"/>
        <w:ind w:left="0"/>
        <w:jc w:val="both"/>
      </w:pPr>
      <w:r>
        <w:rPr>
          <w:rFonts w:ascii="Times New Roman"/>
          <w:b w:val="false"/>
          <w:i w:val="false"/>
          <w:color w:val="000000"/>
          <w:sz w:val="28"/>
        </w:rPr>
        <w:t>
      1. Суммы излишне (ошибочно) уплаченных плательщиком социальных отчислений и (или) пени за несвоевременную и (или) неполную уплату социальных отчислений подлежат перечислению на банковский счет Государственной корпорации в течение семи банковских дней со дня поступления заявления плательщика в фонд для последующего перечисления Государственной корпорацией не позднее одного операционного дня, следующего за днем поступления средств фонда, плательщику в порядке, определяемом центральным исполнительным органом.</w:t>
      </w:r>
    </w:p>
    <w:bookmarkEnd w:id="191"/>
    <w:p>
      <w:pPr>
        <w:spacing w:after="0"/>
        <w:ind w:left="0"/>
        <w:jc w:val="both"/>
      </w:pPr>
      <w:r>
        <w:rPr>
          <w:rFonts w:ascii="Times New Roman"/>
          <w:b w:val="false"/>
          <w:i w:val="false"/>
          <w:color w:val="000000"/>
          <w:sz w:val="28"/>
        </w:rPr>
        <w:t>
      2. Возврату не подлежат суммы излишне (ошибочно) уплаченных плательщиком социальных отчислений, исчисленные за период, который был учтен для назначения социальной выплаты.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3" w:id="192"/>
    <w:p>
      <w:pPr>
        <w:spacing w:after="0"/>
        <w:ind w:left="0"/>
        <w:jc w:val="left"/>
      </w:pPr>
      <w:r>
        <w:rPr>
          <w:rFonts w:ascii="Times New Roman"/>
          <w:b/>
          <w:i w:val="false"/>
          <w:color w:val="000000"/>
        </w:rPr>
        <w:t xml:space="preserve"> Глава 3. СОЦИАЛЬНЫЕ ВЫПЛАТЫ </w:t>
      </w:r>
    </w:p>
    <w:bookmarkEnd w:id="192"/>
    <w:p>
      <w:pPr>
        <w:spacing w:after="0"/>
        <w:ind w:left="0"/>
        <w:jc w:val="both"/>
      </w:pPr>
      <w:r>
        <w:rPr>
          <w:rFonts w:ascii="Times New Roman"/>
          <w:b/>
          <w:i w:val="false"/>
          <w:color w:val="000000"/>
          <w:sz w:val="28"/>
        </w:rPr>
        <w:t xml:space="preserve">Статья 19. Обращение за назначением социальных выплат и сроки рассмотрения документов для назначения социальных выплат </w:t>
      </w:r>
    </w:p>
    <w:bookmarkStart w:name="z225" w:id="193"/>
    <w:p>
      <w:pPr>
        <w:spacing w:after="0"/>
        <w:ind w:left="0"/>
        <w:jc w:val="both"/>
      </w:pPr>
      <w:r>
        <w:rPr>
          <w:rFonts w:ascii="Times New Roman"/>
          <w:b w:val="false"/>
          <w:i w:val="false"/>
          <w:color w:val="000000"/>
          <w:sz w:val="28"/>
        </w:rPr>
        <w:t xml:space="preserve">
      1. Обращение за назначением социальных выплат осуществляется путем подачи заявления по форме, установленной центральным исполнительным органом, в соответствующие государственные органы или организации,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12 настоящего Закона, с документом, удостоверяющим личность заявителя. К заявлению прилагаются документы, перечень которых определяется центральным исполнительным органом.</w:t>
      </w:r>
    </w:p>
    <w:bookmarkEnd w:id="193"/>
    <w:bookmarkStart w:name="z226" w:id="194"/>
    <w:p>
      <w:pPr>
        <w:spacing w:after="0"/>
        <w:ind w:left="0"/>
        <w:jc w:val="both"/>
      </w:pPr>
      <w:r>
        <w:rPr>
          <w:rFonts w:ascii="Times New Roman"/>
          <w:b w:val="false"/>
          <w:i w:val="false"/>
          <w:color w:val="000000"/>
          <w:sz w:val="28"/>
        </w:rPr>
        <w:t>
      Представление заявления о назначении социальных выплат не требуется при их назначении через проактивную услугу в соответствии с Законом Республики Казахстан "О государственных услугах".</w:t>
      </w:r>
    </w:p>
    <w:bookmarkEnd w:id="194"/>
    <w:bookmarkStart w:name="z227" w:id="195"/>
    <w:p>
      <w:pPr>
        <w:spacing w:after="0"/>
        <w:ind w:left="0"/>
        <w:jc w:val="both"/>
      </w:pPr>
      <w:r>
        <w:rPr>
          <w:rFonts w:ascii="Times New Roman"/>
          <w:b w:val="false"/>
          <w:i w:val="false"/>
          <w:color w:val="000000"/>
          <w:sz w:val="28"/>
        </w:rPr>
        <w:t>
      2. При представлении государственными органами и (или) организациями электронных документов, подтверждающих отсутствие запрашиваемых сведений в информационных системах, государственный орган или организация, осуществившие запрос, уведомляет заявителя о необходимости представления оригиналов документов на бумажных носителях.</w:t>
      </w:r>
    </w:p>
    <w:bookmarkEnd w:id="195"/>
    <w:bookmarkStart w:name="z228" w:id="196"/>
    <w:p>
      <w:pPr>
        <w:spacing w:after="0"/>
        <w:ind w:left="0"/>
        <w:jc w:val="both"/>
      </w:pPr>
      <w:r>
        <w:rPr>
          <w:rFonts w:ascii="Times New Roman"/>
          <w:b w:val="false"/>
          <w:i w:val="false"/>
          <w:color w:val="000000"/>
          <w:sz w:val="28"/>
        </w:rPr>
        <w:t>
      3. Государственная корпорация в течение четырех рабочих дней со дня принятия документов, необходимых для назначения социальных выплат, или со дня получения согласия на назначение социальных выплат через проактивную услугу передает их в фонд, за исключением документов, необходимых для назначения социальной выплаты на случай потери работы, срок передачи которых составляет не более двух рабочих дней.</w:t>
      </w:r>
    </w:p>
    <w:bookmarkEnd w:id="196"/>
    <w:bookmarkStart w:name="z229" w:id="197"/>
    <w:p>
      <w:pPr>
        <w:spacing w:after="0"/>
        <w:ind w:left="0"/>
        <w:jc w:val="both"/>
      </w:pPr>
      <w:r>
        <w:rPr>
          <w:rFonts w:ascii="Times New Roman"/>
          <w:b w:val="false"/>
          <w:i w:val="false"/>
          <w:color w:val="000000"/>
          <w:sz w:val="28"/>
        </w:rPr>
        <w:t>
      4. Фонд в течение четырех рабочих дней со дня поступления документов рассматривает их и принимает решение о назначении или отказе в назначении социальных выплат.</w:t>
      </w:r>
    </w:p>
    <w:bookmarkEnd w:id="197"/>
    <w:bookmarkStart w:name="z230" w:id="198"/>
    <w:p>
      <w:pPr>
        <w:spacing w:after="0"/>
        <w:ind w:left="0"/>
        <w:jc w:val="both"/>
      </w:pPr>
      <w:r>
        <w:rPr>
          <w:rFonts w:ascii="Times New Roman"/>
          <w:b w:val="false"/>
          <w:i w:val="false"/>
          <w:color w:val="000000"/>
          <w:sz w:val="28"/>
        </w:rPr>
        <w:t>
      В случае отказа в назначении социальных выплат фонд уведомляет заявителя о причинах отказа и возвращает представленные документы заявителю через Государственную корпорацию.</w:t>
      </w:r>
    </w:p>
    <w:bookmarkEnd w:id="198"/>
    <w:bookmarkStart w:name="z231" w:id="199"/>
    <w:p>
      <w:pPr>
        <w:spacing w:after="0"/>
        <w:ind w:left="0"/>
        <w:jc w:val="both"/>
      </w:pPr>
      <w:r>
        <w:rPr>
          <w:rFonts w:ascii="Times New Roman"/>
          <w:b w:val="false"/>
          <w:i w:val="false"/>
          <w:color w:val="000000"/>
          <w:sz w:val="28"/>
        </w:rPr>
        <w:t>
      5. Фонд имеет право производить проверку достоверности документов (сведений), необходимых для назначения, перерасчета, приостановления, возобновления и прекращения социальных выплат. В этих целях фонд вправе направлять запросы в государственные органы и соответствующие организации, плательщику и заявителю. При этом о произошедшей задержке в принятии решения о назначении, перерасчете, приостановлении, возобновлении и прекращении социальных выплат и сроках продления принятия решения, но не более чем на один месяц, заявитель должен быть извещен в письменной и (или) электронной формах.</w:t>
      </w:r>
    </w:p>
    <w:bookmarkEnd w:id="199"/>
    <w:bookmarkStart w:name="z232" w:id="200"/>
    <w:p>
      <w:pPr>
        <w:spacing w:after="0"/>
        <w:ind w:left="0"/>
        <w:jc w:val="both"/>
      </w:pPr>
      <w:r>
        <w:rPr>
          <w:rFonts w:ascii="Times New Roman"/>
          <w:b w:val="false"/>
          <w:i w:val="false"/>
          <w:color w:val="000000"/>
          <w:sz w:val="28"/>
        </w:rPr>
        <w:t>
      6. При последующих обращениях социальные выплаты назначаются в порядке и сроки, которые установлены пунктами 3, 4 и 5 настоящей статьи.</w:t>
      </w:r>
    </w:p>
    <w:bookmarkEnd w:id="200"/>
    <w:bookmarkStart w:name="z233" w:id="201"/>
    <w:p>
      <w:pPr>
        <w:spacing w:after="0"/>
        <w:ind w:left="0"/>
        <w:jc w:val="both"/>
      </w:pPr>
      <w:r>
        <w:rPr>
          <w:rFonts w:ascii="Times New Roman"/>
          <w:b w:val="false"/>
          <w:i w:val="false"/>
          <w:color w:val="000000"/>
          <w:sz w:val="28"/>
        </w:rPr>
        <w:t>
      Решение фонда может быть обжаловано в порядке, установленном законами Республики Казахстан.</w:t>
      </w:r>
    </w:p>
    <w:bookmarkEnd w:id="201"/>
    <w:bookmarkStart w:name="z234" w:id="202"/>
    <w:p>
      <w:pPr>
        <w:spacing w:after="0"/>
        <w:ind w:left="0"/>
        <w:jc w:val="both"/>
      </w:pPr>
      <w:r>
        <w:rPr>
          <w:rFonts w:ascii="Times New Roman"/>
          <w:b w:val="false"/>
          <w:i w:val="false"/>
          <w:color w:val="000000"/>
          <w:sz w:val="28"/>
        </w:rPr>
        <w:t>
      7. Социальные выплаты из фонда назначаются со дня возникновения права на социальные выплаты из фонда.</w:t>
      </w:r>
    </w:p>
    <w:bookmarkEnd w:id="202"/>
    <w:bookmarkStart w:name="z235" w:id="203"/>
    <w:p>
      <w:pPr>
        <w:spacing w:after="0"/>
        <w:ind w:left="0"/>
        <w:jc w:val="both"/>
      </w:pPr>
      <w:r>
        <w:rPr>
          <w:rFonts w:ascii="Times New Roman"/>
          <w:b w:val="false"/>
          <w:i w:val="false"/>
          <w:color w:val="000000"/>
          <w:sz w:val="28"/>
        </w:rPr>
        <w:t>
      Право на социальные выплаты из фонда возникает:</w:t>
      </w:r>
    </w:p>
    <w:bookmarkEnd w:id="203"/>
    <w:bookmarkStart w:name="z236" w:id="204"/>
    <w:p>
      <w:pPr>
        <w:spacing w:after="0"/>
        <w:ind w:left="0"/>
        <w:jc w:val="both"/>
      </w:pPr>
      <w:r>
        <w:rPr>
          <w:rFonts w:ascii="Times New Roman"/>
          <w:b w:val="false"/>
          <w:i w:val="false"/>
          <w:color w:val="000000"/>
          <w:sz w:val="28"/>
        </w:rPr>
        <w:t xml:space="preserve">
      на случай утраты трудоспособности – со дня установления подразделением МСЭ степени утраты общей трудоспособности участника системы обязательного социального страхования; </w:t>
      </w:r>
    </w:p>
    <w:bookmarkEnd w:id="204"/>
    <w:bookmarkStart w:name="z237" w:id="205"/>
    <w:p>
      <w:pPr>
        <w:spacing w:after="0"/>
        <w:ind w:left="0"/>
        <w:jc w:val="both"/>
      </w:pPr>
      <w:r>
        <w:rPr>
          <w:rFonts w:ascii="Times New Roman"/>
          <w:b w:val="false"/>
          <w:i w:val="false"/>
          <w:color w:val="000000"/>
          <w:sz w:val="28"/>
        </w:rPr>
        <w:t>
      на случай потери кормильца – с даты смерти, указанной в свидетельстве или уведомлении о смерти, либо со дня вступления в законную силу решения суда об объявлении гражданина – участника системы обязательного социального страхования умершим, либо с даты, указанной в решении суда о признании его безвестно отсутствующим или объявлении его умершим;</w:t>
      </w:r>
    </w:p>
    <w:bookmarkEnd w:id="205"/>
    <w:bookmarkStart w:name="z238" w:id="206"/>
    <w:p>
      <w:pPr>
        <w:spacing w:after="0"/>
        <w:ind w:left="0"/>
        <w:jc w:val="both"/>
      </w:pPr>
      <w:r>
        <w:rPr>
          <w:rFonts w:ascii="Times New Roman"/>
          <w:b w:val="false"/>
          <w:i w:val="false"/>
          <w:color w:val="000000"/>
          <w:sz w:val="28"/>
        </w:rPr>
        <w:t>
      на случай потери работы –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w:t>
      </w:r>
    </w:p>
    <w:bookmarkEnd w:id="206"/>
    <w:bookmarkStart w:name="z239" w:id="207"/>
    <w:p>
      <w:pPr>
        <w:spacing w:after="0"/>
        <w:ind w:left="0"/>
        <w:jc w:val="both"/>
      </w:pPr>
      <w:r>
        <w:rPr>
          <w:rFonts w:ascii="Times New Roman"/>
          <w:b w:val="false"/>
          <w:i w:val="false"/>
          <w:color w:val="000000"/>
          <w:sz w:val="28"/>
        </w:rPr>
        <w:t>
      на случай потери дохода в связи с беременностью и родами – с даты отпуска по беременности и родам, указанной в листе о временной нетрудоспособности;</w:t>
      </w:r>
    </w:p>
    <w:bookmarkEnd w:id="207"/>
    <w:bookmarkStart w:name="z240" w:id="208"/>
    <w:p>
      <w:pPr>
        <w:spacing w:after="0"/>
        <w:ind w:left="0"/>
        <w:jc w:val="both"/>
      </w:pPr>
      <w:r>
        <w:rPr>
          <w:rFonts w:ascii="Times New Roman"/>
          <w:b w:val="false"/>
          <w:i w:val="false"/>
          <w:color w:val="000000"/>
          <w:sz w:val="28"/>
        </w:rPr>
        <w:t>
      на случай потери дохода в связи с усыновлением (удочерением) новорожденного ребенка (детей) – с даты отпуска работникам, усыновившим (удочерившим) новорожденного ребенка (детей), указанной в листе о временной нетрудоспособности;</w:t>
      </w:r>
    </w:p>
    <w:bookmarkEnd w:id="208"/>
    <w:bookmarkStart w:name="z241" w:id="209"/>
    <w:p>
      <w:pPr>
        <w:spacing w:after="0"/>
        <w:ind w:left="0"/>
        <w:jc w:val="both"/>
      </w:pPr>
      <w:r>
        <w:rPr>
          <w:rFonts w:ascii="Times New Roman"/>
          <w:b w:val="false"/>
          <w:i w:val="false"/>
          <w:color w:val="000000"/>
          <w:sz w:val="28"/>
        </w:rPr>
        <w:t>
      на случай потери дохода в связи с уходом за ребенком по достижении им возраста одного года – с даты рождения, указанной в свидетельстве о рождении ребенка, в случаях усыновления (удочерения) ребенка (детей) и назначения опеки над ребенком, оставшимся без попечения родителей, в возрасте до одного года – со дня вступления в законную силу решения суда об усыновлении (удочерении) ребенка (детей) или со дня назначения опекуна.</w:t>
      </w:r>
    </w:p>
    <w:bookmarkEnd w:id="209"/>
    <w:bookmarkStart w:name="z242" w:id="210"/>
    <w:p>
      <w:pPr>
        <w:spacing w:after="0"/>
        <w:ind w:left="0"/>
        <w:jc w:val="both"/>
      </w:pPr>
      <w:r>
        <w:rPr>
          <w:rFonts w:ascii="Times New Roman"/>
          <w:b w:val="false"/>
          <w:i w:val="false"/>
          <w:color w:val="000000"/>
          <w:sz w:val="28"/>
        </w:rPr>
        <w:t>
      Сроки обращения за назначением социальных выплат из фонда на случай потери работы,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а также за перерасчетом социальной выплаты на случай потери дохода в связи с беременностью и родами при осложненных родах, рождении двух и более детей не могут превышать двенадцать месяцев со дня возникновения права на социальные выплаты из фонда.</w:t>
      </w:r>
    </w:p>
    <w:bookmarkEnd w:id="210"/>
    <w:bookmarkStart w:name="z243" w:id="211"/>
    <w:p>
      <w:pPr>
        <w:spacing w:after="0"/>
        <w:ind w:left="0"/>
        <w:jc w:val="both"/>
      </w:pPr>
      <w:r>
        <w:rPr>
          <w:rFonts w:ascii="Times New Roman"/>
          <w:b w:val="false"/>
          <w:i w:val="false"/>
          <w:color w:val="000000"/>
          <w:sz w:val="28"/>
        </w:rPr>
        <w:t>
      Срок обращения за назначением социальной выплаты на случай потери кормильца не может превышать срок достижения двадцатитрехлетнего возраста детьми, в том числе усыновленными (удочеренными), братьями, сестрами и внуками, состоявшими на иждивении умершего (признанного судом безвестно отсутствующим или объявленного умершим) кормильца, на дату обращения за назначением социальной выплаты, за исключением лиц, которым установлена инвалидность до достижения возраста восемнадцати лет.</w:t>
      </w:r>
    </w:p>
    <w:bookmarkEnd w:id="211"/>
    <w:bookmarkStart w:name="z244" w:id="212"/>
    <w:p>
      <w:pPr>
        <w:spacing w:after="0"/>
        <w:ind w:left="0"/>
        <w:jc w:val="both"/>
      </w:pPr>
      <w:r>
        <w:rPr>
          <w:rFonts w:ascii="Times New Roman"/>
          <w:b w:val="false"/>
          <w:i w:val="false"/>
          <w:color w:val="000000"/>
          <w:sz w:val="28"/>
        </w:rPr>
        <w:t xml:space="preserve">
      8. Днем обращения за назначением социальных выплат из фонда считается день регистрации заявления в государственном органе или организации,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12 настоящего Закона, или день получения согласия на назначение социальных выплат через проактивную услугу в соответствии с Законом Республики Казахстан "О государственных услугах".</w:t>
      </w:r>
    </w:p>
    <w:bookmarkEnd w:id="212"/>
    <w:bookmarkStart w:name="z474" w:id="213"/>
    <w:p>
      <w:pPr>
        <w:spacing w:after="0"/>
        <w:ind w:left="0"/>
        <w:jc w:val="both"/>
      </w:pPr>
      <w:r>
        <w:rPr>
          <w:rFonts w:ascii="Times New Roman"/>
          <w:b w:val="false"/>
          <w:i w:val="false"/>
          <w:color w:val="000000"/>
          <w:sz w:val="28"/>
        </w:rPr>
        <w:t xml:space="preserve">
      Срок назначения социальных выплат не превышает восьми рабочих дней, за исключением социальной выплаты на случай потери работы, срок назначения которой не превышает шести рабочих дней со дня регистрации заявления со всеми необходимыми документами в Государственной корпорации или со дня получения согласия на назначение социальных выплат через проактивную услугу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если иное не предусмотрено пунктом 5 настоящей статьи.</w:t>
      </w:r>
    </w:p>
    <w:bookmarkEnd w:id="213"/>
    <w:bookmarkStart w:name="z246" w:id="214"/>
    <w:p>
      <w:pPr>
        <w:spacing w:after="0"/>
        <w:ind w:left="0"/>
        <w:jc w:val="both"/>
      </w:pPr>
      <w:r>
        <w:rPr>
          <w:rFonts w:ascii="Times New Roman"/>
          <w:b w:val="false"/>
          <w:i w:val="false"/>
          <w:color w:val="000000"/>
          <w:sz w:val="28"/>
        </w:rPr>
        <w:t>
      9. Суммы социальных выплат, не полученные своевременно либо полученные не полностью по вине Государственной корпорации и (или) фонда, выплачиваются за прошлое время со дня возникновения права на социальные выплаты без ограничения сроков.</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Социальная выплата на случай утраты трудоспособности</w:t>
      </w:r>
    </w:p>
    <w:bookmarkStart w:name="z248" w:id="215"/>
    <w:p>
      <w:pPr>
        <w:spacing w:after="0"/>
        <w:ind w:left="0"/>
        <w:jc w:val="both"/>
      </w:pPr>
      <w:r>
        <w:rPr>
          <w:rFonts w:ascii="Times New Roman"/>
          <w:b w:val="false"/>
          <w:i w:val="false"/>
          <w:color w:val="000000"/>
          <w:sz w:val="28"/>
        </w:rPr>
        <w:t>
      1. Социальная выплата на случай утраты трудоспособности назначается участнику системы обязательного социального страхования независимо от того, прекращена работа ко времени обращения за назначением социальной выплаты или продолжается.</w:t>
      </w:r>
    </w:p>
    <w:bookmarkEnd w:id="215"/>
    <w:bookmarkStart w:name="z249" w:id="216"/>
    <w:p>
      <w:pPr>
        <w:spacing w:after="0"/>
        <w:ind w:left="0"/>
        <w:jc w:val="both"/>
      </w:pPr>
      <w:r>
        <w:rPr>
          <w:rFonts w:ascii="Times New Roman"/>
          <w:b w:val="false"/>
          <w:i w:val="false"/>
          <w:color w:val="000000"/>
          <w:sz w:val="28"/>
        </w:rPr>
        <w:t>
      2. Освидетельствование и установление степени утраты общей трудоспособности лица осуществляются путем проведения медико-социальной экспертизы подразделением МСЭ в соответствии с законодательством Республики Казахстан о социальной защите лиц с инвалидностью.</w:t>
      </w:r>
    </w:p>
    <w:bookmarkEnd w:id="216"/>
    <w:bookmarkStart w:name="z250" w:id="217"/>
    <w:p>
      <w:pPr>
        <w:spacing w:after="0"/>
        <w:ind w:left="0"/>
        <w:jc w:val="both"/>
      </w:pPr>
      <w:r>
        <w:rPr>
          <w:rFonts w:ascii="Times New Roman"/>
          <w:b w:val="false"/>
          <w:i w:val="false"/>
          <w:color w:val="000000"/>
          <w:sz w:val="28"/>
        </w:rPr>
        <w:t>
      3. Социальная выплата на случай утраты трудоспособности назначается со дня возникновения права на социальные выплаты из фонда на весь установленный период утраты трудоспособности.</w:t>
      </w:r>
    </w:p>
    <w:bookmarkEnd w:id="217"/>
    <w:bookmarkStart w:name="z251" w:id="218"/>
    <w:p>
      <w:pPr>
        <w:spacing w:after="0"/>
        <w:ind w:left="0"/>
        <w:jc w:val="both"/>
      </w:pPr>
      <w:r>
        <w:rPr>
          <w:rFonts w:ascii="Times New Roman"/>
          <w:b w:val="false"/>
          <w:i w:val="false"/>
          <w:color w:val="000000"/>
          <w:sz w:val="28"/>
        </w:rPr>
        <w:t>
      В случае изменения степени утраты общей трудоспособности социальная выплата осуществляется в размере, соответствующем вновь установленной степени утраты общей трудоспособности, со дня изменения степени утраты общей трудоспособности. При этом фонд в течение трех рабочих дней уведомляет Государственную корпорацию о вынесенном решении об изменении размера социальных выплат.</w:t>
      </w:r>
    </w:p>
    <w:bookmarkEnd w:id="218"/>
    <w:bookmarkStart w:name="z252" w:id="219"/>
    <w:p>
      <w:pPr>
        <w:spacing w:after="0"/>
        <w:ind w:left="0"/>
        <w:jc w:val="both"/>
      </w:pPr>
      <w:r>
        <w:rPr>
          <w:rFonts w:ascii="Times New Roman"/>
          <w:b w:val="false"/>
          <w:i w:val="false"/>
          <w:color w:val="000000"/>
          <w:sz w:val="28"/>
        </w:rPr>
        <w:t>
      4. Размер ежемесячной социальной выплаты на случай утраты трудоспособности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утраты трудоспособности и стажа участия.</w:t>
      </w:r>
    </w:p>
    <w:bookmarkEnd w:id="219"/>
    <w:p>
      <w:pPr>
        <w:spacing w:after="0"/>
        <w:ind w:left="0"/>
        <w:jc w:val="both"/>
      </w:pPr>
      <w:r>
        <w:rPr>
          <w:rFonts w:ascii="Times New Roman"/>
          <w:b w:val="false"/>
          <w:i w:val="false"/>
          <w:color w:val="000000"/>
          <w:sz w:val="28"/>
        </w:rPr>
        <w:t>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w:t>
      </w:r>
    </w:p>
    <w:bookmarkStart w:name="z479" w:id="220"/>
    <w:p>
      <w:pPr>
        <w:spacing w:after="0"/>
        <w:ind w:left="0"/>
        <w:jc w:val="both"/>
      </w:pPr>
      <w:r>
        <w:rPr>
          <w:rFonts w:ascii="Times New Roman"/>
          <w:b w:val="false"/>
          <w:i w:val="false"/>
          <w:color w:val="000000"/>
          <w:sz w:val="28"/>
        </w:rPr>
        <w:t xml:space="preserve">
      При этом доход, полученный в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доход, исключенный из доходов физического лица, подлежащих налогообложению, в соответствии с подпунктом 51) </w:t>
      </w:r>
      <w:r>
        <w:rPr>
          <w:rFonts w:ascii="Times New Roman"/>
          <w:b w:val="false"/>
          <w:i w:val="false"/>
          <w:color w:val="000000"/>
          <w:sz w:val="28"/>
        </w:rPr>
        <w:t>пункта 1</w:t>
      </w:r>
      <w:r>
        <w:rPr>
          <w:rFonts w:ascii="Times New Roman"/>
          <w:b w:val="false"/>
          <w:i w:val="false"/>
          <w:color w:val="000000"/>
          <w:sz w:val="28"/>
        </w:rPr>
        <w:t xml:space="preserve"> статьи 341 Кодекса Республики Казахстан "О налогах и других обязательных платежах в бюджет" (Налоговый кодекс), учитываются при определении среднемесячного размера дохода на основании справки о доходах, выдаваемой плательщиком. </w:t>
      </w:r>
    </w:p>
    <w:bookmarkEnd w:id="220"/>
    <w:bookmarkStart w:name="z480" w:id="221"/>
    <w:p>
      <w:pPr>
        <w:spacing w:after="0"/>
        <w:ind w:left="0"/>
        <w:jc w:val="both"/>
      </w:pPr>
      <w:r>
        <w:rPr>
          <w:rFonts w:ascii="Times New Roman"/>
          <w:b w:val="false"/>
          <w:i w:val="false"/>
          <w:color w:val="000000"/>
          <w:sz w:val="28"/>
        </w:rPr>
        <w:t>
      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пятая пункта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шестой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шестая пункта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случай утраты трудоспособности доход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Start w:name="z256" w:id="222"/>
    <w:p>
      <w:pPr>
        <w:spacing w:after="0"/>
        <w:ind w:left="0"/>
        <w:jc w:val="both"/>
      </w:pPr>
      <w:r>
        <w:rPr>
          <w:rFonts w:ascii="Times New Roman"/>
          <w:b w:val="false"/>
          <w:i w:val="false"/>
          <w:color w:val="000000"/>
          <w:sz w:val="28"/>
        </w:rPr>
        <w:t>
      При этом коэффициент замещения дохода составляет 0,6.</w:t>
      </w:r>
    </w:p>
    <w:bookmarkEnd w:id="222"/>
    <w:bookmarkStart w:name="z257" w:id="223"/>
    <w:p>
      <w:pPr>
        <w:spacing w:after="0"/>
        <w:ind w:left="0"/>
        <w:jc w:val="both"/>
      </w:pPr>
      <w:r>
        <w:rPr>
          <w:rFonts w:ascii="Times New Roman"/>
          <w:b w:val="false"/>
          <w:i w:val="false"/>
          <w:color w:val="000000"/>
          <w:sz w:val="28"/>
        </w:rPr>
        <w:t>
      Коэффициент утраты трудоспособности соответствует установленной степени утраты общей трудоспособности от 30 процентов до 100 процентов.</w:t>
      </w:r>
    </w:p>
    <w:bookmarkEnd w:id="223"/>
    <w:bookmarkStart w:name="z258" w:id="224"/>
    <w:p>
      <w:pPr>
        <w:spacing w:after="0"/>
        <w:ind w:left="0"/>
        <w:jc w:val="both"/>
      </w:pPr>
      <w:r>
        <w:rPr>
          <w:rFonts w:ascii="Times New Roman"/>
          <w:b w:val="false"/>
          <w:i w:val="false"/>
          <w:color w:val="000000"/>
          <w:sz w:val="28"/>
        </w:rPr>
        <w:t>
      Коэффициент стажа участия для участника системы обязательного социального страхования составляет:</w:t>
      </w:r>
    </w:p>
    <w:bookmarkEnd w:id="224"/>
    <w:bookmarkStart w:name="z259" w:id="225"/>
    <w:p>
      <w:pPr>
        <w:spacing w:after="0"/>
        <w:ind w:left="0"/>
        <w:jc w:val="both"/>
      </w:pPr>
      <w:r>
        <w:rPr>
          <w:rFonts w:ascii="Times New Roman"/>
          <w:b w:val="false"/>
          <w:i w:val="false"/>
          <w:color w:val="000000"/>
          <w:sz w:val="28"/>
        </w:rPr>
        <w:t>
      менее шести месяцев – 0,1;</w:t>
      </w:r>
    </w:p>
    <w:bookmarkEnd w:id="225"/>
    <w:bookmarkStart w:name="z260" w:id="226"/>
    <w:p>
      <w:pPr>
        <w:spacing w:after="0"/>
        <w:ind w:left="0"/>
        <w:jc w:val="both"/>
      </w:pPr>
      <w:r>
        <w:rPr>
          <w:rFonts w:ascii="Times New Roman"/>
          <w:b w:val="false"/>
          <w:i w:val="false"/>
          <w:color w:val="000000"/>
          <w:sz w:val="28"/>
        </w:rPr>
        <w:t>
      от шести до двенадцати месяцев – 0,7;</w:t>
      </w:r>
    </w:p>
    <w:bookmarkEnd w:id="226"/>
    <w:bookmarkStart w:name="z261" w:id="227"/>
    <w:p>
      <w:pPr>
        <w:spacing w:after="0"/>
        <w:ind w:left="0"/>
        <w:jc w:val="both"/>
      </w:pPr>
      <w:r>
        <w:rPr>
          <w:rFonts w:ascii="Times New Roman"/>
          <w:b w:val="false"/>
          <w:i w:val="false"/>
          <w:color w:val="000000"/>
          <w:sz w:val="28"/>
        </w:rPr>
        <w:t>
      от двенадцати до двадцати четырех месяцев – 0,75;</w:t>
      </w:r>
    </w:p>
    <w:bookmarkEnd w:id="227"/>
    <w:bookmarkStart w:name="z262" w:id="228"/>
    <w:p>
      <w:pPr>
        <w:spacing w:after="0"/>
        <w:ind w:left="0"/>
        <w:jc w:val="both"/>
      </w:pPr>
      <w:r>
        <w:rPr>
          <w:rFonts w:ascii="Times New Roman"/>
          <w:b w:val="false"/>
          <w:i w:val="false"/>
          <w:color w:val="000000"/>
          <w:sz w:val="28"/>
        </w:rPr>
        <w:t>
      от двадцати четырех до тридцати шести месяцев – 0,85;</w:t>
      </w:r>
    </w:p>
    <w:bookmarkEnd w:id="228"/>
    <w:bookmarkStart w:name="z263" w:id="229"/>
    <w:p>
      <w:pPr>
        <w:spacing w:after="0"/>
        <w:ind w:left="0"/>
        <w:jc w:val="both"/>
      </w:pPr>
      <w:r>
        <w:rPr>
          <w:rFonts w:ascii="Times New Roman"/>
          <w:b w:val="false"/>
          <w:i w:val="false"/>
          <w:color w:val="000000"/>
          <w:sz w:val="28"/>
        </w:rPr>
        <w:t>
      от тридцати шести до сорока восьми месяцев – 0,9;</w:t>
      </w:r>
    </w:p>
    <w:bookmarkEnd w:id="229"/>
    <w:bookmarkStart w:name="z264" w:id="230"/>
    <w:p>
      <w:pPr>
        <w:spacing w:after="0"/>
        <w:ind w:left="0"/>
        <w:jc w:val="both"/>
      </w:pPr>
      <w:r>
        <w:rPr>
          <w:rFonts w:ascii="Times New Roman"/>
          <w:b w:val="false"/>
          <w:i w:val="false"/>
          <w:color w:val="000000"/>
          <w:sz w:val="28"/>
        </w:rPr>
        <w:t>
      от сорока восьми до шестидесяти месяцев – 0,95;</w:t>
      </w:r>
    </w:p>
    <w:bookmarkEnd w:id="230"/>
    <w:bookmarkStart w:name="z265" w:id="231"/>
    <w:p>
      <w:pPr>
        <w:spacing w:after="0"/>
        <w:ind w:left="0"/>
        <w:jc w:val="both"/>
      </w:pPr>
      <w:r>
        <w:rPr>
          <w:rFonts w:ascii="Times New Roman"/>
          <w:b w:val="false"/>
          <w:i w:val="false"/>
          <w:color w:val="000000"/>
          <w:sz w:val="28"/>
        </w:rPr>
        <w:t>
      от шестидесяти до семидесяти двух месяцев – 1,0;</w:t>
      </w:r>
    </w:p>
    <w:bookmarkEnd w:id="231"/>
    <w:p>
      <w:pPr>
        <w:spacing w:after="0"/>
        <w:ind w:left="0"/>
        <w:jc w:val="both"/>
      </w:pPr>
      <w:r>
        <w:rPr>
          <w:rFonts w:ascii="Times New Roman"/>
          <w:b w:val="false"/>
          <w:i w:val="false"/>
          <w:color w:val="000000"/>
          <w:sz w:val="28"/>
        </w:rPr>
        <w:t>
      от шестидесяти и более месяцев – к 1,0 прибавляется 0,02 за каждые двенадцать месяцев стажа участия в системе обязательного социального страхования.</w:t>
      </w:r>
    </w:p>
    <w:bookmarkStart w:name="z481" w:id="232"/>
    <w:p>
      <w:pPr>
        <w:spacing w:after="0"/>
        <w:ind w:left="0"/>
        <w:jc w:val="both"/>
      </w:pPr>
      <w:r>
        <w:rPr>
          <w:rFonts w:ascii="Times New Roman"/>
          <w:b w:val="false"/>
          <w:i w:val="false"/>
          <w:color w:val="000000"/>
          <w:sz w:val="28"/>
        </w:rPr>
        <w:t xml:space="preserve">
      При определении коэффициента стажа участия засчитываются периоды получения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а также периоды трудовой, предпринимательской деятельности, занятия частной практикой по видам деятельности, к которым по решению Правительства Республики Казахстан применялся поправочный коэффициент 0 к ставке социальных отчислений, период осуществления деятельности, доходы от которой исключены из доходов физического лица, подлежащих налогообложению, в соответствии с подпунктом 51) </w:t>
      </w:r>
      <w:r>
        <w:rPr>
          <w:rFonts w:ascii="Times New Roman"/>
          <w:b w:val="false"/>
          <w:i w:val="false"/>
          <w:color w:val="000000"/>
          <w:sz w:val="28"/>
        </w:rPr>
        <w:t>пункта 1</w:t>
      </w:r>
      <w:r>
        <w:rPr>
          <w:rFonts w:ascii="Times New Roman"/>
          <w:b w:val="false"/>
          <w:i w:val="false"/>
          <w:color w:val="000000"/>
          <w:sz w:val="28"/>
        </w:rPr>
        <w:t xml:space="preserve"> статьи 341 Кодекса Республики Казахстан "О налогах и других обязательных платежах в бюджет" (Налоговый кодекс).</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с 01.04.2020).</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21. Социальная выплата на случай потери кормильца </w:t>
      </w:r>
    </w:p>
    <w:bookmarkStart w:name="z268" w:id="233"/>
    <w:p>
      <w:pPr>
        <w:spacing w:after="0"/>
        <w:ind w:left="0"/>
        <w:jc w:val="both"/>
      </w:pPr>
      <w:r>
        <w:rPr>
          <w:rFonts w:ascii="Times New Roman"/>
          <w:b w:val="false"/>
          <w:i w:val="false"/>
          <w:color w:val="000000"/>
          <w:sz w:val="28"/>
        </w:rPr>
        <w:t>
      1. Право на назначение и получение социальных выплат на случай потери кормильца имеют следующие члены семьи, состоявшие на иждивении умершего (признанного судом безвестно отсутствующим или объявленного умершим) кормильца – участника системы обязательного социального страхования:</w:t>
      </w:r>
    </w:p>
    <w:bookmarkEnd w:id="233"/>
    <w:bookmarkStart w:name="z269" w:id="234"/>
    <w:p>
      <w:pPr>
        <w:spacing w:after="0"/>
        <w:ind w:left="0"/>
        <w:jc w:val="both"/>
      </w:pPr>
      <w:r>
        <w:rPr>
          <w:rFonts w:ascii="Times New Roman"/>
          <w:b w:val="false"/>
          <w:i w:val="false"/>
          <w:color w:val="000000"/>
          <w:sz w:val="28"/>
        </w:rPr>
        <w:t>
      1) дети, в том числе усыновленные (удочеренные), братья, сестры и внуки, не достигшие восемнадцати лет и старше этого возраста, если им установлена инвалидность до достижения восемнадцати лет.</w:t>
      </w:r>
    </w:p>
    <w:bookmarkEnd w:id="234"/>
    <w:bookmarkStart w:name="z270" w:id="235"/>
    <w:p>
      <w:pPr>
        <w:spacing w:after="0"/>
        <w:ind w:left="0"/>
        <w:jc w:val="both"/>
      </w:pPr>
      <w:r>
        <w:rPr>
          <w:rFonts w:ascii="Times New Roman"/>
          <w:b w:val="false"/>
          <w:i w:val="false"/>
          <w:color w:val="000000"/>
          <w:sz w:val="28"/>
        </w:rPr>
        <w:t>
      При этом братья, сестры и внуки – при условии, если они не имеют трудоспособных родителей или если они не получают алименты от родителей. Указанные в настоящем подпункте лица старше восемнадцати лет, обучающиеся или обучавшиеся по очной форме обучения в организациях среднего, технического и профессионального, послесреднего, высшего и (или) послевузовского образования, имеют право на назначение и получение социальных выплат до времени окончания учебы, но не более чем до достижения двадцатитрехлетнего возраста;</w:t>
      </w:r>
    </w:p>
    <w:bookmarkEnd w:id="235"/>
    <w:bookmarkStart w:name="z271" w:id="236"/>
    <w:p>
      <w:pPr>
        <w:spacing w:after="0"/>
        <w:ind w:left="0"/>
        <w:jc w:val="both"/>
      </w:pPr>
      <w:r>
        <w:rPr>
          <w:rFonts w:ascii="Times New Roman"/>
          <w:b w:val="false"/>
          <w:i w:val="false"/>
          <w:color w:val="000000"/>
          <w:sz w:val="28"/>
        </w:rPr>
        <w:t>
      2) один из родителей или супруг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(признанного судом безвестно отсутствующим или объявленного умершим) кормильца, не достигшими трех лет.</w:t>
      </w:r>
    </w:p>
    <w:bookmarkEnd w:id="236"/>
    <w:bookmarkStart w:name="z272" w:id="237"/>
    <w:p>
      <w:pPr>
        <w:spacing w:after="0"/>
        <w:ind w:left="0"/>
        <w:jc w:val="both"/>
      </w:pPr>
      <w:r>
        <w:rPr>
          <w:rFonts w:ascii="Times New Roman"/>
          <w:b w:val="false"/>
          <w:i w:val="false"/>
          <w:color w:val="000000"/>
          <w:sz w:val="28"/>
        </w:rPr>
        <w:t>
      2. Социальные выплаты, назначенные детям, оставшимся без попечения родителей – участников системы обязательного социального страхования, выплачиваются усыновителю (удочерителю), опекуну за каждого потерянного родителя в соответствии с законами Республики Казахстан.</w:t>
      </w:r>
    </w:p>
    <w:bookmarkEnd w:id="237"/>
    <w:bookmarkStart w:name="z273" w:id="238"/>
    <w:p>
      <w:pPr>
        <w:spacing w:after="0"/>
        <w:ind w:left="0"/>
        <w:jc w:val="both"/>
      </w:pPr>
      <w:r>
        <w:rPr>
          <w:rFonts w:ascii="Times New Roman"/>
          <w:b w:val="false"/>
          <w:i w:val="false"/>
          <w:color w:val="000000"/>
          <w:sz w:val="28"/>
        </w:rPr>
        <w:t>
      3. Лицам с инвалидностью с детства первой или второй группы социальные выплаты назначаются на срок установления инвалидности.</w:t>
      </w:r>
    </w:p>
    <w:bookmarkEnd w:id="238"/>
    <w:bookmarkStart w:name="z274" w:id="239"/>
    <w:p>
      <w:pPr>
        <w:spacing w:after="0"/>
        <w:ind w:left="0"/>
        <w:jc w:val="both"/>
      </w:pPr>
      <w:r>
        <w:rPr>
          <w:rFonts w:ascii="Times New Roman"/>
          <w:b w:val="false"/>
          <w:i w:val="false"/>
          <w:color w:val="000000"/>
          <w:sz w:val="28"/>
        </w:rPr>
        <w:t>
      4. На всех членов семьи, состоявших на иждивении умершего (признанного судом безвестно отсутствующим или объявленного умершим) кормильца, имеющих право на назначение и получение социальных выплат на случай потери кормильца, назначается одна социальная выплата.</w:t>
      </w:r>
    </w:p>
    <w:bookmarkEnd w:id="239"/>
    <w:bookmarkStart w:name="z275" w:id="240"/>
    <w:p>
      <w:pPr>
        <w:spacing w:after="0"/>
        <w:ind w:left="0"/>
        <w:jc w:val="both"/>
      </w:pPr>
      <w:r>
        <w:rPr>
          <w:rFonts w:ascii="Times New Roman"/>
          <w:b w:val="false"/>
          <w:i w:val="false"/>
          <w:color w:val="000000"/>
          <w:sz w:val="28"/>
        </w:rPr>
        <w:t>
      5. По письменному заявлению члена семьи, состоявшего на иждивении умершего (признанного судом безвестно отсутствующим или объявленного умершим) кормильца, его доля социальной выплаты выделяется и выплачивается ему отдельно.</w:t>
      </w:r>
    </w:p>
    <w:bookmarkEnd w:id="240"/>
    <w:bookmarkStart w:name="z276" w:id="241"/>
    <w:p>
      <w:pPr>
        <w:spacing w:after="0"/>
        <w:ind w:left="0"/>
        <w:jc w:val="both"/>
      </w:pPr>
      <w:r>
        <w:rPr>
          <w:rFonts w:ascii="Times New Roman"/>
          <w:b w:val="false"/>
          <w:i w:val="false"/>
          <w:color w:val="000000"/>
          <w:sz w:val="28"/>
        </w:rPr>
        <w:t>
      Выделение доли социальной выплаты производится со дня обращения в фонд.</w:t>
      </w:r>
    </w:p>
    <w:bookmarkEnd w:id="241"/>
    <w:bookmarkStart w:name="z277" w:id="242"/>
    <w:p>
      <w:pPr>
        <w:spacing w:after="0"/>
        <w:ind w:left="0"/>
        <w:jc w:val="both"/>
      </w:pPr>
      <w:r>
        <w:rPr>
          <w:rFonts w:ascii="Times New Roman"/>
          <w:b w:val="false"/>
          <w:i w:val="false"/>
          <w:color w:val="000000"/>
          <w:sz w:val="28"/>
        </w:rPr>
        <w:t>
      6. В случае изменения числа членов семьи, состоявших на иждивении умершего (признанного судом безвестно отсутствующим или объявленного умершим) кормильца, фонд принимает решение о перерасчете социальных выплат. При этом размер социальной выплаты увеличивается или уменьшается соответственно по числу членов семьи, имеющих право на получение социальных выплат.</w:t>
      </w:r>
    </w:p>
    <w:bookmarkEnd w:id="242"/>
    <w:bookmarkStart w:name="z278" w:id="243"/>
    <w:p>
      <w:pPr>
        <w:spacing w:after="0"/>
        <w:ind w:left="0"/>
        <w:jc w:val="both"/>
      </w:pPr>
      <w:r>
        <w:rPr>
          <w:rFonts w:ascii="Times New Roman"/>
          <w:b w:val="false"/>
          <w:i w:val="false"/>
          <w:color w:val="000000"/>
          <w:sz w:val="28"/>
        </w:rPr>
        <w:t>
      7. Размер ежемесячной социальной выплаты на случай потери кормильца определяется путем умножения среднемесячного размера дохода, учтенного в качестве объекта исчисления социальных отчислений, за минусом 55 процентов от минимального размера заработной платы, установленного законом о республиканском бюджете на дату возникновения права на социальную выплату, на соответствующие коэффициенты замещения дохода, количества иждивенцев и стажа участия.</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Данная часть пункта 7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Данная часть пункта 7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случай потери кормильца доход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Start w:name="z282" w:id="244"/>
    <w:p>
      <w:pPr>
        <w:spacing w:after="0"/>
        <w:ind w:left="0"/>
        <w:jc w:val="both"/>
      </w:pPr>
      <w:r>
        <w:rPr>
          <w:rFonts w:ascii="Times New Roman"/>
          <w:b w:val="false"/>
          <w:i w:val="false"/>
          <w:color w:val="000000"/>
          <w:sz w:val="28"/>
        </w:rPr>
        <w:t>
      Социальные выплаты на случай потери кормильца выплачиваются членам семьи умершего (признанного судом безвестно отсутствующим или объявленного умершим) кормильца, состоявшим на его иждивении, ежемесячно на протяжении периода времени, в течение которого член (члены) семьи умершего (признанного судом безвестно отсутствующим или объявленного умершим) кормильца сохраняет (сохраняют) право на получение социальных выплат.</w:t>
      </w:r>
    </w:p>
    <w:bookmarkEnd w:id="244"/>
    <w:bookmarkStart w:name="z283" w:id="245"/>
    <w:p>
      <w:pPr>
        <w:spacing w:after="0"/>
        <w:ind w:left="0"/>
        <w:jc w:val="both"/>
      </w:pPr>
      <w:r>
        <w:rPr>
          <w:rFonts w:ascii="Times New Roman"/>
          <w:b w:val="false"/>
          <w:i w:val="false"/>
          <w:color w:val="000000"/>
          <w:sz w:val="28"/>
        </w:rPr>
        <w:t>
      8. Коэффициент количества иждивенцев определяется в зависимости от количества лиц, состоявших на иждивении кормильца – участника системы обязательного социального страхования до наступления смерти, и составляет при одном иждивенце 0,5; двух иждивенцах – 0,65; трех иждивенцах – 0,8; четырех и более иждивенцах – 1,0.</w:t>
      </w:r>
    </w:p>
    <w:bookmarkEnd w:id="245"/>
    <w:bookmarkStart w:name="z284" w:id="246"/>
    <w:p>
      <w:pPr>
        <w:spacing w:after="0"/>
        <w:ind w:left="0"/>
        <w:jc w:val="both"/>
      </w:pPr>
      <w:r>
        <w:rPr>
          <w:rFonts w:ascii="Times New Roman"/>
          <w:b w:val="false"/>
          <w:i w:val="false"/>
          <w:color w:val="000000"/>
          <w:sz w:val="28"/>
        </w:rPr>
        <w:t xml:space="preserve">
      При этом среднемесячный размер дохода, учтенного в качестве объекта исчисления социальных отчислений, коэффициент замещения дохода и коэффициент стажа участия определяются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20 настоящего Закона.</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22. Социальная выплата на случай потери работы  </w:t>
      </w:r>
    </w:p>
    <w:bookmarkStart w:name="z286" w:id="247"/>
    <w:p>
      <w:pPr>
        <w:spacing w:after="0"/>
        <w:ind w:left="0"/>
        <w:jc w:val="both"/>
      </w:pPr>
      <w:r>
        <w:rPr>
          <w:rFonts w:ascii="Times New Roman"/>
          <w:b w:val="false"/>
          <w:i w:val="false"/>
          <w:color w:val="000000"/>
          <w:sz w:val="28"/>
        </w:rPr>
        <w:t xml:space="preserve">
      1. Социальная выплата на случай потери работы назначается со дня регистрации участника системы обязательного социального страхования в качестве безработного в соответствии с законодательством Республики Казахстан о занятости населения.  </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Положения части первой настоящего пункта не распространяются на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w:t>
      </w:r>
    </w:p>
    <w:bookmarkStart w:name="z288" w:id="248"/>
    <w:p>
      <w:pPr>
        <w:spacing w:after="0"/>
        <w:ind w:left="0"/>
        <w:jc w:val="both"/>
      </w:pPr>
      <w:r>
        <w:rPr>
          <w:rFonts w:ascii="Times New Roman"/>
          <w:b w:val="false"/>
          <w:i w:val="false"/>
          <w:color w:val="000000"/>
          <w:sz w:val="28"/>
        </w:rPr>
        <w:t xml:space="preserve">
      2. Размер социальной выплаты на случай потери работы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замещения дохода и стажа участия. </w:t>
      </w:r>
    </w:p>
    <w:bookmarkEnd w:id="248"/>
    <w:bookmarkStart w:name="z290" w:id="249"/>
    <w:p>
      <w:pPr>
        <w:spacing w:after="0"/>
        <w:ind w:left="0"/>
        <w:jc w:val="both"/>
      </w:pPr>
      <w:r>
        <w:rPr>
          <w:rFonts w:ascii="Times New Roman"/>
          <w:b w:val="false"/>
          <w:i w:val="false"/>
          <w:color w:val="000000"/>
          <w:sz w:val="28"/>
        </w:rPr>
        <w:t xml:space="preserve">
      При этом коэффициент замещения дохода составляет 0,4, а среднемесячный размер дохода, учтенного в качестве объекта исчисления социальных отчислений, и коэффициент стажа участия определяются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20 настоящего Закона.</w:t>
      </w:r>
    </w:p>
    <w:bookmarkEnd w:id="249"/>
    <w:bookmarkStart w:name="z291" w:id="250"/>
    <w:p>
      <w:pPr>
        <w:spacing w:after="0"/>
        <w:ind w:left="0"/>
        <w:jc w:val="both"/>
      </w:pPr>
      <w:r>
        <w:rPr>
          <w:rFonts w:ascii="Times New Roman"/>
          <w:b w:val="false"/>
          <w:i w:val="false"/>
          <w:color w:val="000000"/>
          <w:sz w:val="28"/>
        </w:rPr>
        <w:t>
      3. Участнику системы обязательного социального страхования социальные выплаты на случай потери работы назначаются:</w:t>
      </w:r>
    </w:p>
    <w:bookmarkEnd w:id="250"/>
    <w:bookmarkStart w:name="z292" w:id="251"/>
    <w:p>
      <w:pPr>
        <w:spacing w:after="0"/>
        <w:ind w:left="0"/>
        <w:jc w:val="both"/>
      </w:pPr>
      <w:r>
        <w:rPr>
          <w:rFonts w:ascii="Times New Roman"/>
          <w:b w:val="false"/>
          <w:i w:val="false"/>
          <w:color w:val="000000"/>
          <w:sz w:val="28"/>
        </w:rPr>
        <w:t>
      на один месяц – в случае, когда за него производились социальные отчисления от шести до двенадцати месяцев;</w:t>
      </w:r>
    </w:p>
    <w:bookmarkEnd w:id="251"/>
    <w:bookmarkStart w:name="z293" w:id="252"/>
    <w:p>
      <w:pPr>
        <w:spacing w:after="0"/>
        <w:ind w:left="0"/>
        <w:jc w:val="both"/>
      </w:pPr>
      <w:r>
        <w:rPr>
          <w:rFonts w:ascii="Times New Roman"/>
          <w:b w:val="false"/>
          <w:i w:val="false"/>
          <w:color w:val="000000"/>
          <w:sz w:val="28"/>
        </w:rPr>
        <w:t>
      на два месяца – в случае, когда за него производились социальные отчисления от двенадцати до двадцати четырех месяцев;</w:t>
      </w:r>
    </w:p>
    <w:bookmarkEnd w:id="252"/>
    <w:bookmarkStart w:name="z294" w:id="253"/>
    <w:p>
      <w:pPr>
        <w:spacing w:after="0"/>
        <w:ind w:left="0"/>
        <w:jc w:val="both"/>
      </w:pPr>
      <w:r>
        <w:rPr>
          <w:rFonts w:ascii="Times New Roman"/>
          <w:b w:val="false"/>
          <w:i w:val="false"/>
          <w:color w:val="000000"/>
          <w:sz w:val="28"/>
        </w:rPr>
        <w:t>
      на три месяца – в случае, когда за него производились социальные отчисления от двадцати четырех до тридцати шести месяцев;</w:t>
      </w:r>
    </w:p>
    <w:bookmarkEnd w:id="253"/>
    <w:bookmarkStart w:name="z295" w:id="254"/>
    <w:p>
      <w:pPr>
        <w:spacing w:after="0"/>
        <w:ind w:left="0"/>
        <w:jc w:val="both"/>
      </w:pPr>
      <w:r>
        <w:rPr>
          <w:rFonts w:ascii="Times New Roman"/>
          <w:b w:val="false"/>
          <w:i w:val="false"/>
          <w:color w:val="000000"/>
          <w:sz w:val="28"/>
        </w:rPr>
        <w:t>
      на четыре месяца – в случае, когда за него производились социальные отчисления от тридцати шести до сорока восьми месяцев;</w:t>
      </w:r>
    </w:p>
    <w:bookmarkEnd w:id="254"/>
    <w:bookmarkStart w:name="z296" w:id="255"/>
    <w:p>
      <w:pPr>
        <w:spacing w:after="0"/>
        <w:ind w:left="0"/>
        <w:jc w:val="both"/>
      </w:pPr>
      <w:r>
        <w:rPr>
          <w:rFonts w:ascii="Times New Roman"/>
          <w:b w:val="false"/>
          <w:i w:val="false"/>
          <w:color w:val="000000"/>
          <w:sz w:val="28"/>
        </w:rPr>
        <w:t>
      на пять месяцев – в случае, когда за него производились социальные отчисления от сорока восьми до шестидесяти месяцев;</w:t>
      </w:r>
    </w:p>
    <w:bookmarkEnd w:id="255"/>
    <w:bookmarkStart w:name="z297" w:id="256"/>
    <w:p>
      <w:pPr>
        <w:spacing w:after="0"/>
        <w:ind w:left="0"/>
        <w:jc w:val="both"/>
      </w:pPr>
      <w:r>
        <w:rPr>
          <w:rFonts w:ascii="Times New Roman"/>
          <w:b w:val="false"/>
          <w:i w:val="false"/>
          <w:color w:val="000000"/>
          <w:sz w:val="28"/>
        </w:rPr>
        <w:t>
      на шесть месяцев – в случае, когда за него производились социальные отчисления от шестидесяти и более месяцев.</w:t>
      </w:r>
    </w:p>
    <w:bookmarkEnd w:id="256"/>
    <w:bookmarkStart w:name="z298" w:id="257"/>
    <w:p>
      <w:pPr>
        <w:spacing w:after="0"/>
        <w:ind w:left="0"/>
        <w:jc w:val="both"/>
      </w:pPr>
      <w:r>
        <w:rPr>
          <w:rFonts w:ascii="Times New Roman"/>
          <w:b w:val="false"/>
          <w:i w:val="false"/>
          <w:color w:val="000000"/>
          <w:sz w:val="28"/>
        </w:rPr>
        <w:t>
      4. Социальная выплата на случай потери работы при последующем обращении назначается исходя из того, что за каждый месяц ранее полученной социальной выплаты на случай потери работы из общего стажа участия в системе обязательного социального страхования вычитается двенадцать месяцев.</w:t>
      </w:r>
    </w:p>
    <w:bookmarkEnd w:id="257"/>
    <w:bookmarkStart w:name="z299" w:id="258"/>
    <w:p>
      <w:pPr>
        <w:spacing w:after="0"/>
        <w:ind w:left="0"/>
        <w:jc w:val="both"/>
      </w:pPr>
      <w:r>
        <w:rPr>
          <w:rFonts w:ascii="Times New Roman"/>
          <w:b w:val="false"/>
          <w:i w:val="false"/>
          <w:color w:val="000000"/>
          <w:sz w:val="28"/>
        </w:rPr>
        <w:t>
      5. В случаях направления безработного центром занятости населения в рамках активных мер содействия занятости на социальные рабочие места, общественные работы и профессиональное обучение социальные выплаты на случай потери работы не прекращаются.</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Социальная выплата на случаи потери дохода в связи с беременностью и родами, усыновлением (удочерением) новорожденного ребенка (детей)</w:t>
      </w:r>
    </w:p>
    <w:bookmarkStart w:name="z301" w:id="259"/>
    <w:p>
      <w:pPr>
        <w:spacing w:after="0"/>
        <w:ind w:left="0"/>
        <w:jc w:val="both"/>
      </w:pPr>
      <w:r>
        <w:rPr>
          <w:rFonts w:ascii="Times New Roman"/>
          <w:b w:val="false"/>
          <w:i w:val="false"/>
          <w:color w:val="000000"/>
          <w:sz w:val="28"/>
        </w:rPr>
        <w:t>
      1. Социальная выплата на случаи потери дохода в связи с беременностью и родами, усыновлением (удочерением) новорожденного ребенка (детей) назначается участнику системы обязательного социального страхования, имеющему право на получение социальных выплат из фонда.</w:t>
      </w:r>
    </w:p>
    <w:bookmarkEnd w:id="259"/>
    <w:bookmarkStart w:name="z302" w:id="260"/>
    <w:p>
      <w:pPr>
        <w:spacing w:after="0"/>
        <w:ind w:left="0"/>
        <w:jc w:val="both"/>
      </w:pPr>
      <w:r>
        <w:rPr>
          <w:rFonts w:ascii="Times New Roman"/>
          <w:b w:val="false"/>
          <w:i w:val="false"/>
          <w:color w:val="000000"/>
          <w:sz w:val="28"/>
        </w:rPr>
        <w:t>
      2. Социальная выплата на случаи потери дохода в связи с беременностью и родами, усыновлением (удочерением) новорожденного ребенка (детей) назначается на весь период, указанный в листе о временной нетрудоспособности, выданном в порядке, определенном уполномоченным государственным органом в области здравоохранения.</w:t>
      </w:r>
    </w:p>
    <w:bookmarkEnd w:id="260"/>
    <w:bookmarkStart w:name="z303" w:id="261"/>
    <w:p>
      <w:pPr>
        <w:spacing w:after="0"/>
        <w:ind w:left="0"/>
        <w:jc w:val="both"/>
      </w:pPr>
      <w:r>
        <w:rPr>
          <w:rFonts w:ascii="Times New Roman"/>
          <w:b w:val="false"/>
          <w:i w:val="false"/>
          <w:color w:val="000000"/>
          <w:sz w:val="28"/>
        </w:rPr>
        <w:t>
      Жителям города Байконыр, являющимся участниками системы обязательного социального страхования, социальная выплата на случаи потери дохода в связи с беременностью и родами, усыновлением (удочерением) новорожденного ребенка (детей) назначается на основании листа о временной нетрудоспособности, выданного в порядке, предусмотренном частью первой настоящего пункта, или выданного федеральными организациями здравоохранения Российской Федерации и их подразделениями, расположенными на территории города Байконыр, на период отпуска в связи с беременностью и родами, усыновлением (удочерением) новорожденного ребенка (детей) в соответствии с Трудовым кодексом Республики Казахстан.</w:t>
      </w:r>
    </w:p>
    <w:bookmarkEnd w:id="261"/>
    <w:bookmarkStart w:name="z304" w:id="262"/>
    <w:p>
      <w:pPr>
        <w:spacing w:after="0"/>
        <w:ind w:left="0"/>
        <w:jc w:val="both"/>
      </w:pPr>
      <w:r>
        <w:rPr>
          <w:rFonts w:ascii="Times New Roman"/>
          <w:b w:val="false"/>
          <w:i w:val="false"/>
          <w:color w:val="000000"/>
          <w:sz w:val="28"/>
        </w:rPr>
        <w:t>
      3. Размер социальной выплаты на случаи потери дохода в связи с беременностью и родами, усыновлением (удочерением) новорожденного ребенка (детей) определяется путем умножения среднемесячного размера дохода, учтенного в качестве объекта исчисления социальных отчислений, на соответствующий коэффициент количества дней нетрудоспособности.</w:t>
      </w:r>
    </w:p>
    <w:bookmarkEnd w:id="262"/>
    <w:p>
      <w:pPr>
        <w:spacing w:after="0"/>
        <w:ind w:left="0"/>
        <w:jc w:val="both"/>
      </w:pPr>
      <w:r>
        <w:rPr>
          <w:rFonts w:ascii="Times New Roman"/>
          <w:b w:val="false"/>
          <w:i w:val="false"/>
          <w:color w:val="000000"/>
          <w:sz w:val="28"/>
        </w:rPr>
        <w:t xml:space="preserve">
      Среднемесячный размер дохода, учтенного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двенадцать календарных месяцев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двенадцать. </w:t>
      </w:r>
    </w:p>
    <w:bookmarkStart w:name="z482" w:id="263"/>
    <w:p>
      <w:pPr>
        <w:spacing w:after="0"/>
        <w:ind w:left="0"/>
        <w:jc w:val="both"/>
      </w:pPr>
      <w:r>
        <w:rPr>
          <w:rFonts w:ascii="Times New Roman"/>
          <w:b w:val="false"/>
          <w:i w:val="false"/>
          <w:color w:val="000000"/>
          <w:sz w:val="28"/>
        </w:rPr>
        <w:t xml:space="preserve">
      При определении среднемесячного размера дохода, учтенного в качестве объекта исчисления социальных отчислений, учитываются положения, предусмотренные частями третьей и четвертой </w:t>
      </w:r>
      <w:r>
        <w:rPr>
          <w:rFonts w:ascii="Times New Roman"/>
          <w:b w:val="false"/>
          <w:i w:val="false"/>
          <w:color w:val="000000"/>
          <w:sz w:val="28"/>
        </w:rPr>
        <w:t>пункта 4</w:t>
      </w:r>
      <w:r>
        <w:rPr>
          <w:rFonts w:ascii="Times New Roman"/>
          <w:b w:val="false"/>
          <w:i w:val="false"/>
          <w:color w:val="000000"/>
          <w:sz w:val="28"/>
        </w:rPr>
        <w:t xml:space="preserve"> статьи 20 настоящего Закона.</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четвертая пункта 3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пятой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пятая пункта 3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случаи потери дохода в связи с беременностью и родами, усыновлением (удочерением) новорожденного ребенка (детей) доход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w:t>
      </w:r>
    </w:p>
    <w:bookmarkStart w:name="z308" w:id="264"/>
    <w:p>
      <w:pPr>
        <w:spacing w:after="0"/>
        <w:ind w:left="0"/>
        <w:jc w:val="both"/>
      </w:pPr>
      <w:r>
        <w:rPr>
          <w:rFonts w:ascii="Times New Roman"/>
          <w:b w:val="false"/>
          <w:i w:val="false"/>
          <w:color w:val="000000"/>
          <w:sz w:val="28"/>
        </w:rPr>
        <w:t>
      Коэффициент количества дней нетрудоспособности определяется путем деления количества дней, на которые выдан лист о временной нетрудоспособности в связи с беременностью и родами, а также усыновлением (удочерением) новорожденного ребенка (детей), на тридцать календарных дней.</w:t>
      </w:r>
    </w:p>
    <w:bookmarkEnd w:id="264"/>
    <w:bookmarkStart w:name="z309" w:id="265"/>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договоров, актом работодателя, за вычетом суммы социальной выплаты на случаи потери дохода в связи с беременностью и родами, усыновлением (удочерением) новорожденного ребенка (детей) в соответствии с трудовым законодательством Республики Казахстан.</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24. Социальная выплата на случай потери дохода в связи с уходом за ребенком по достижении им возраста одного года  </w:t>
      </w:r>
    </w:p>
    <w:bookmarkStart w:name="z311" w:id="266"/>
    <w:p>
      <w:pPr>
        <w:spacing w:after="0"/>
        <w:ind w:left="0"/>
        <w:jc w:val="both"/>
      </w:pPr>
      <w:r>
        <w:rPr>
          <w:rFonts w:ascii="Times New Roman"/>
          <w:b w:val="false"/>
          <w:i w:val="false"/>
          <w:color w:val="000000"/>
          <w:sz w:val="28"/>
        </w:rPr>
        <w:t xml:space="preserve">
      1. Социальная выплата на случай потери дохода в связи с уходом за ребенком по достижении им возраста одного года назначается участнику системы обязательного социального страхования, осуществляющему уход за ребенком (детей) и имеющему право на получение социальных выплат из фонда. </w:t>
      </w:r>
    </w:p>
    <w:bookmarkEnd w:id="266"/>
    <w:bookmarkStart w:name="z312" w:id="267"/>
    <w:p>
      <w:pPr>
        <w:spacing w:after="0"/>
        <w:ind w:left="0"/>
        <w:jc w:val="both"/>
      </w:pPr>
      <w:r>
        <w:rPr>
          <w:rFonts w:ascii="Times New Roman"/>
          <w:b w:val="false"/>
          <w:i w:val="false"/>
          <w:color w:val="000000"/>
          <w:sz w:val="28"/>
        </w:rPr>
        <w:t xml:space="preserve">
      При этом, если уход за ребенком осуществляется несколькими участниками системы обязательного социального страхования, социальная выплата на случай потери дохода в связи с уходом за ребенком по достижении им возраста одного года назначается только одному из указанных лиц. </w:t>
      </w:r>
    </w:p>
    <w:bookmarkEnd w:id="267"/>
    <w:bookmarkStart w:name="z313" w:id="268"/>
    <w:p>
      <w:pPr>
        <w:spacing w:after="0"/>
        <w:ind w:left="0"/>
        <w:jc w:val="both"/>
      </w:pPr>
      <w:r>
        <w:rPr>
          <w:rFonts w:ascii="Times New Roman"/>
          <w:b w:val="false"/>
          <w:i w:val="false"/>
          <w:color w:val="000000"/>
          <w:sz w:val="28"/>
        </w:rPr>
        <w:t xml:space="preserve">
      2. При рождении двух и более детей социальная выплата на случай потери дохода в связи с уходом за ребенком по достижении им возраста одного года назначается на каждого ребенка отдельно. </w:t>
      </w:r>
    </w:p>
    <w:bookmarkEnd w:id="268"/>
    <w:bookmarkStart w:name="z314" w:id="269"/>
    <w:p>
      <w:pPr>
        <w:spacing w:after="0"/>
        <w:ind w:left="0"/>
        <w:jc w:val="both"/>
      </w:pPr>
      <w:r>
        <w:rPr>
          <w:rFonts w:ascii="Times New Roman"/>
          <w:b w:val="false"/>
          <w:i w:val="false"/>
          <w:color w:val="000000"/>
          <w:sz w:val="28"/>
        </w:rPr>
        <w:t>
      3. Социальная выплата на случай потери дохода в связи с уходом за ребенком по достижении им возраста одного года назначается с даты рождения, указанной в свидетельстве о рождении ребенка, по день достижения им возраста одного года включительно.</w:t>
      </w:r>
    </w:p>
    <w:bookmarkEnd w:id="269"/>
    <w:bookmarkStart w:name="z315" w:id="270"/>
    <w:p>
      <w:pPr>
        <w:spacing w:after="0"/>
        <w:ind w:left="0"/>
        <w:jc w:val="both"/>
      </w:pPr>
      <w:r>
        <w:rPr>
          <w:rFonts w:ascii="Times New Roman"/>
          <w:b w:val="false"/>
          <w:i w:val="false"/>
          <w:color w:val="000000"/>
          <w:sz w:val="28"/>
        </w:rPr>
        <w:t xml:space="preserve">
      В случае смерти ребенка, не достигшего возраста одного года, социальные выплаты производятся по месяц смерти включительно.  </w:t>
      </w:r>
    </w:p>
    <w:bookmarkEnd w:id="270"/>
    <w:bookmarkStart w:name="z316" w:id="271"/>
    <w:p>
      <w:pPr>
        <w:spacing w:after="0"/>
        <w:ind w:left="0"/>
        <w:jc w:val="both"/>
      </w:pPr>
      <w:r>
        <w:rPr>
          <w:rFonts w:ascii="Times New Roman"/>
          <w:b w:val="false"/>
          <w:i w:val="false"/>
          <w:color w:val="000000"/>
          <w:sz w:val="28"/>
        </w:rPr>
        <w:t xml:space="preserve">
      В случаях усыновления (удочерения) ребенка (детей) и назначения опеки над ребенком, оставшимся без попечения родителей, в возрасте до одного года социальная выплата назначается со дня вступления в законную силу решения суда об усыновлении (удочерении) ребенка (детей) или со дня назначения опекуна по день достижения им возраста одного года включительно. </w:t>
      </w:r>
    </w:p>
    <w:bookmarkEnd w:id="271"/>
    <w:bookmarkStart w:name="z317" w:id="272"/>
    <w:p>
      <w:pPr>
        <w:spacing w:after="0"/>
        <w:ind w:left="0"/>
        <w:jc w:val="both"/>
      </w:pPr>
      <w:r>
        <w:rPr>
          <w:rFonts w:ascii="Times New Roman"/>
          <w:b w:val="false"/>
          <w:i w:val="false"/>
          <w:color w:val="000000"/>
          <w:sz w:val="28"/>
        </w:rPr>
        <w:t>
      4. Ежемесячные социальные выплаты на случай потери дохода в связи с уходом за ребенком по достижении им возраста одного года определяются путем умножения среднемесячного размера дохода, учтенного в качестве объекта исчисления социальных отчислений, на коэффициент замещения дохода.</w:t>
      </w:r>
    </w:p>
    <w:bookmarkEnd w:id="272"/>
    <w:bookmarkStart w:name="z318" w:id="273"/>
    <w:p>
      <w:pPr>
        <w:spacing w:after="0"/>
        <w:ind w:left="0"/>
        <w:jc w:val="both"/>
      </w:pPr>
      <w:r>
        <w:rPr>
          <w:rFonts w:ascii="Times New Roman"/>
          <w:b w:val="false"/>
          <w:i w:val="false"/>
          <w:color w:val="000000"/>
          <w:sz w:val="28"/>
        </w:rPr>
        <w:t xml:space="preserve">
      При этом коэффициент замещения дохода составляет 0,4, а среднемесячный размер дохода, учтенного в качестве объекта исчисления социальных отчислений, определяется в соответствии с частями второй, третьей и четвертой </w:t>
      </w:r>
      <w:r>
        <w:rPr>
          <w:rFonts w:ascii="Times New Roman"/>
          <w:b w:val="false"/>
          <w:i w:val="false"/>
          <w:color w:val="000000"/>
          <w:sz w:val="28"/>
        </w:rPr>
        <w:t>пункта 4</w:t>
      </w:r>
      <w:r>
        <w:rPr>
          <w:rFonts w:ascii="Times New Roman"/>
          <w:b w:val="false"/>
          <w:i w:val="false"/>
          <w:color w:val="000000"/>
          <w:sz w:val="28"/>
        </w:rPr>
        <w:t xml:space="preserve"> статьи 20 настоящего Закона.</w:t>
      </w:r>
    </w:p>
    <w:bookmarkEnd w:id="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третья пункта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Для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доход за каждый месяц, с которого производились социальные отчисления, принимается на уровне одного минимального размера заработной платы, установленного на соответствующий финансовый год законом о республиканском бюджете, за исключением случая, предусмотренного частью четвертой настоящего пункта.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четвертая пункта 4 действует до 01.01.2024 в соответствии с Законом РК от 26.12.2019 </w:t>
      </w:r>
      <w:r>
        <w:rPr>
          <w:rFonts w:ascii="Times New Roman"/>
          <w:b w:val="false"/>
          <w:i w:val="false"/>
          <w:color w:val="ff0000"/>
          <w:sz w:val="28"/>
        </w:rPr>
        <w:t>№ 286-VІ</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случае поступления социальных отчислений за один и тот же период от работодателя и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 исчислении социальной выплаты на случай потери дохода в связи с уходом за ребенком по достижении им возраста одного года доход физического лица, являющегося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принимается на уровне дохода, с которого производились социальные отчисления в фонд.   </w:t>
      </w:r>
    </w:p>
    <w:bookmarkStart w:name="z322" w:id="274"/>
    <w:p>
      <w:pPr>
        <w:spacing w:after="0"/>
        <w:ind w:left="0"/>
        <w:jc w:val="both"/>
      </w:pPr>
      <w:r>
        <w:rPr>
          <w:rFonts w:ascii="Times New Roman"/>
          <w:b w:val="false"/>
          <w:i w:val="false"/>
          <w:color w:val="000000"/>
          <w:sz w:val="28"/>
        </w:rPr>
        <w:t xml:space="preserve">
      Размер социальной выплаты на случай потери дохода в связи с уходом за ребенком по достижении им возраста одного года не может быть менее размера ежемесячного государственного пособия, назначаемого и выплачиваемого по уходу за ребенком по достижении им возраста одного года, установленного в зависимости от очередности рождения ребенка в соответствии с Законом Республики Казахстан "О государственных пособиях семьям, имеющим детей", с дополнительным исчислением обязательных пенсионных взносов, подлежащих удержанию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настоящего Закона.</w:t>
      </w:r>
    </w:p>
    <w:bookmarkEnd w:id="274"/>
    <w:bookmarkStart w:name="z323" w:id="275"/>
    <w:p>
      <w:pPr>
        <w:spacing w:after="0"/>
        <w:ind w:left="0"/>
        <w:jc w:val="both"/>
      </w:pPr>
      <w:r>
        <w:rPr>
          <w:rFonts w:ascii="Times New Roman"/>
          <w:b w:val="false"/>
          <w:i w:val="false"/>
          <w:color w:val="000000"/>
          <w:sz w:val="28"/>
        </w:rPr>
        <w:t>
      Максимальный размер социальной выплаты на случай потери дохода в связи с уходом за ребенком по достижении им возраста одного года не должен превышать 40 процентов от 7-кратного минимального размера заработной платы, установленного законом о республиканском бюджете на дату возникновения права на социальную выплату.</w:t>
      </w:r>
    </w:p>
    <w:bookmarkEnd w:id="275"/>
    <w:bookmarkStart w:name="z324" w:id="276"/>
    <w:p>
      <w:pPr>
        <w:spacing w:after="0"/>
        <w:ind w:left="0"/>
        <w:jc w:val="both"/>
      </w:pPr>
      <w:r>
        <w:rPr>
          <w:rFonts w:ascii="Times New Roman"/>
          <w:b w:val="false"/>
          <w:i w:val="false"/>
          <w:color w:val="000000"/>
          <w:sz w:val="28"/>
        </w:rPr>
        <w:t>
      5. В случаях смерти (признания судом безвестно отсутствующим или объявления умершим), лишения или ограничения родительских прав, отбытия наказания в местах лишения свободы получателя социальная выплата на случай потери дохода в связи с уходом за ребенком по достижении им возраста одного года производится лицу, осуществляющему уход за ребенком по достижении им возраста одного года, за исключением случаев определения ребенка на полное государственное обеспечение, на основании документов, предусмотренных законодательством Республики Казахстан.</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 Порядок осуществления социальных выплат</w:t>
      </w:r>
    </w:p>
    <w:bookmarkStart w:name="z326" w:id="277"/>
    <w:p>
      <w:pPr>
        <w:spacing w:after="0"/>
        <w:ind w:left="0"/>
        <w:jc w:val="both"/>
      </w:pPr>
      <w:r>
        <w:rPr>
          <w:rFonts w:ascii="Times New Roman"/>
          <w:b w:val="false"/>
          <w:i w:val="false"/>
          <w:color w:val="000000"/>
          <w:sz w:val="28"/>
        </w:rPr>
        <w:t>
      Социальные выплаты производятся за текущий месяц через Государственную корпорацию путем перечисления денег на банковские счета получателя либо в виде электронных денег на электронные кошельки электронных денег получателя.</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30.12.2020 </w:t>
      </w:r>
      <w:r>
        <w:rPr>
          <w:rFonts w:ascii="Times New Roman"/>
          <w:b w:val="false"/>
          <w:i w:val="false"/>
          <w:color w:val="000000"/>
          <w:sz w:val="28"/>
        </w:rPr>
        <w:t>№ 397-V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Удержания из социальных выплат</w:t>
      </w:r>
    </w:p>
    <w:bookmarkStart w:name="z328" w:id="278"/>
    <w:p>
      <w:pPr>
        <w:spacing w:after="0"/>
        <w:ind w:left="0"/>
        <w:jc w:val="both"/>
      </w:pPr>
      <w:r>
        <w:rPr>
          <w:rFonts w:ascii="Times New Roman"/>
          <w:b w:val="false"/>
          <w:i w:val="false"/>
          <w:color w:val="000000"/>
          <w:sz w:val="28"/>
        </w:rPr>
        <w:t>
      1. Из социальных выплат на случаи утраты трудоспособности и (или) потери работы,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удерживаются обязательные пенсионные взносы и направляются в единый накопительный пенсионный фонд в соответствии с законодательством Республики Казахстан о пенсионном обеспечении.</w:t>
      </w:r>
    </w:p>
    <w:bookmarkEnd w:id="278"/>
    <w:bookmarkStart w:name="z329" w:id="279"/>
    <w:p>
      <w:pPr>
        <w:spacing w:after="0"/>
        <w:ind w:left="0"/>
        <w:jc w:val="both"/>
      </w:pPr>
      <w:r>
        <w:rPr>
          <w:rFonts w:ascii="Times New Roman"/>
          <w:b w:val="false"/>
          <w:i w:val="false"/>
          <w:color w:val="000000"/>
          <w:sz w:val="28"/>
        </w:rPr>
        <w:t>
      2. Удержания из социальных выплат могут производиться в порядке исполнительного производства, кроме случаев излишне зачисленных (выплаченных) сумм социальных выплат, когда удержания производятся на основании заявления получателя.</w:t>
      </w:r>
    </w:p>
    <w:bookmarkEnd w:id="279"/>
    <w:bookmarkStart w:name="z330" w:id="280"/>
    <w:p>
      <w:pPr>
        <w:spacing w:after="0"/>
        <w:ind w:left="0"/>
        <w:jc w:val="both"/>
      </w:pPr>
      <w:r>
        <w:rPr>
          <w:rFonts w:ascii="Times New Roman"/>
          <w:b w:val="false"/>
          <w:i w:val="false"/>
          <w:color w:val="000000"/>
          <w:sz w:val="28"/>
        </w:rPr>
        <w:t>
      Удержания в порядке исполнительного производства из социальных выплат на случаи потери дохода в связи с беременностью и родами, усыновлением (удочерением) новорожденного ребенка (детей) и уходом за ребенком по достижении им возраста одного года не производятся.</w:t>
      </w:r>
    </w:p>
    <w:bookmarkEnd w:id="280"/>
    <w:bookmarkStart w:name="z331" w:id="281"/>
    <w:p>
      <w:pPr>
        <w:spacing w:after="0"/>
        <w:ind w:left="0"/>
        <w:jc w:val="both"/>
      </w:pPr>
      <w:r>
        <w:rPr>
          <w:rFonts w:ascii="Times New Roman"/>
          <w:b w:val="false"/>
          <w:i w:val="false"/>
          <w:color w:val="000000"/>
          <w:sz w:val="28"/>
        </w:rPr>
        <w:t>
      3. Удержания из социальных выплат производятся из суммы, причитающейся к выплате.</w:t>
      </w:r>
    </w:p>
    <w:bookmarkEnd w:id="281"/>
    <w:bookmarkStart w:name="z332" w:id="282"/>
    <w:p>
      <w:pPr>
        <w:spacing w:after="0"/>
        <w:ind w:left="0"/>
        <w:jc w:val="both"/>
      </w:pPr>
      <w:r>
        <w:rPr>
          <w:rFonts w:ascii="Times New Roman"/>
          <w:b w:val="false"/>
          <w:i w:val="false"/>
          <w:color w:val="000000"/>
          <w:sz w:val="28"/>
        </w:rPr>
        <w:t>
      4. Из социальных выплат на случаи утраты трудоспособности и потери кормильца не может быть удержано более 25 процентов от причитающейся к выплате суммы.</w:t>
      </w:r>
    </w:p>
    <w:bookmarkEnd w:id="282"/>
    <w:p>
      <w:pPr>
        <w:spacing w:after="0"/>
        <w:ind w:left="0"/>
        <w:jc w:val="both"/>
      </w:pPr>
      <w:r>
        <w:rPr>
          <w:rFonts w:ascii="Times New Roman"/>
          <w:b/>
          <w:i w:val="false"/>
          <w:color w:val="000000"/>
          <w:sz w:val="28"/>
        </w:rPr>
        <w:t>Статья 27. Приостановление и возобновление социальных выплат</w:t>
      </w:r>
    </w:p>
    <w:bookmarkStart w:name="z334" w:id="283"/>
    <w:p>
      <w:pPr>
        <w:spacing w:after="0"/>
        <w:ind w:left="0"/>
        <w:jc w:val="both"/>
      </w:pPr>
      <w:r>
        <w:rPr>
          <w:rFonts w:ascii="Times New Roman"/>
          <w:b w:val="false"/>
          <w:i w:val="false"/>
          <w:color w:val="000000"/>
          <w:sz w:val="28"/>
        </w:rPr>
        <w:t>
      1. Социальная выплата приостанавливается с первого числа месяца, следующего за месяцем поступлений сведений:</w:t>
      </w:r>
    </w:p>
    <w:bookmarkEnd w:id="283"/>
    <w:bookmarkStart w:name="z335" w:id="284"/>
    <w:p>
      <w:pPr>
        <w:spacing w:after="0"/>
        <w:ind w:left="0"/>
        <w:jc w:val="both"/>
      </w:pPr>
      <w:r>
        <w:rPr>
          <w:rFonts w:ascii="Times New Roman"/>
          <w:b w:val="false"/>
          <w:i w:val="false"/>
          <w:color w:val="000000"/>
          <w:sz w:val="28"/>
        </w:rPr>
        <w:t>
      1) о выезде получателя на постоянное место жительства за пределы Республики Казахстан;</w:t>
      </w:r>
    </w:p>
    <w:bookmarkEnd w:id="284"/>
    <w:bookmarkStart w:name="z336" w:id="285"/>
    <w:p>
      <w:pPr>
        <w:spacing w:after="0"/>
        <w:ind w:left="0"/>
        <w:jc w:val="both"/>
      </w:pPr>
      <w:r>
        <w:rPr>
          <w:rFonts w:ascii="Times New Roman"/>
          <w:b w:val="false"/>
          <w:i w:val="false"/>
          <w:color w:val="000000"/>
          <w:sz w:val="28"/>
        </w:rPr>
        <w:t>
      2) об отбывании получателем уголовного наказания, назначенного судом в виде лишения свободы;</w:t>
      </w:r>
    </w:p>
    <w:bookmarkEnd w:id="285"/>
    <w:bookmarkStart w:name="z337" w:id="286"/>
    <w:p>
      <w:pPr>
        <w:spacing w:after="0"/>
        <w:ind w:left="0"/>
        <w:jc w:val="both"/>
      </w:pPr>
      <w:r>
        <w:rPr>
          <w:rFonts w:ascii="Times New Roman"/>
          <w:b w:val="false"/>
          <w:i w:val="false"/>
          <w:color w:val="000000"/>
          <w:sz w:val="28"/>
        </w:rPr>
        <w:t>
      3) об истечении срока действия документа, удостоверяющего личность иностранца или лица без гражданства, удостоверения кандаса, в том числе из информационных систем;</w:t>
      </w:r>
    </w:p>
    <w:bookmarkEnd w:id="286"/>
    <w:bookmarkStart w:name="z338" w:id="287"/>
    <w:p>
      <w:pPr>
        <w:spacing w:after="0"/>
        <w:ind w:left="0"/>
        <w:jc w:val="both"/>
      </w:pPr>
      <w:r>
        <w:rPr>
          <w:rFonts w:ascii="Times New Roman"/>
          <w:b w:val="false"/>
          <w:i w:val="false"/>
          <w:color w:val="000000"/>
          <w:sz w:val="28"/>
        </w:rPr>
        <w:t>
      4) о выявлении факта признания без вести пропавшими лиц, находящихся в розыске, в том числе из информационных систем;</w:t>
      </w:r>
    </w:p>
    <w:bookmarkEnd w:id="287"/>
    <w:bookmarkStart w:name="z339" w:id="288"/>
    <w:p>
      <w:pPr>
        <w:spacing w:after="0"/>
        <w:ind w:left="0"/>
        <w:jc w:val="both"/>
      </w:pPr>
      <w:r>
        <w:rPr>
          <w:rFonts w:ascii="Times New Roman"/>
          <w:b w:val="false"/>
          <w:i w:val="false"/>
          <w:color w:val="000000"/>
          <w:sz w:val="28"/>
        </w:rPr>
        <w:t>
      5) о выявлении фактов, в том числе из информационных систем, прекращения получателем гражданства Республики Казахстан по основаниям, предусмотренным Законом Республики Казахстан "О гражданстве Республики Казахстан", до получения разрешения на постоянное проживание на территории Республики Казахстан.</w:t>
      </w:r>
    </w:p>
    <w:bookmarkEnd w:id="288"/>
    <w:bookmarkStart w:name="z340" w:id="289"/>
    <w:p>
      <w:pPr>
        <w:spacing w:after="0"/>
        <w:ind w:left="0"/>
        <w:jc w:val="both"/>
      </w:pPr>
      <w:r>
        <w:rPr>
          <w:rFonts w:ascii="Times New Roman"/>
          <w:b w:val="false"/>
          <w:i w:val="false"/>
          <w:color w:val="000000"/>
          <w:sz w:val="28"/>
        </w:rPr>
        <w:t>
      2. Социальная выплата на случай утраты трудоспособности приостанавливается по основаниям, указанным в пункте 1 настоящей статьи, а также со дня окончания установленного периода утраты трудоспособности получателя до установления очередного периода утраты трудоспособности.</w:t>
      </w:r>
    </w:p>
    <w:bookmarkEnd w:id="289"/>
    <w:bookmarkStart w:name="z341" w:id="290"/>
    <w:p>
      <w:pPr>
        <w:spacing w:after="0"/>
        <w:ind w:left="0"/>
        <w:jc w:val="both"/>
      </w:pPr>
      <w:r>
        <w:rPr>
          <w:rFonts w:ascii="Times New Roman"/>
          <w:b w:val="false"/>
          <w:i w:val="false"/>
          <w:color w:val="000000"/>
          <w:sz w:val="28"/>
        </w:rPr>
        <w:t>
      3. Социальная выплата на случай потери кормильца приостанавливается по основаниям, указанным в пункте 1 настоящей статьи, а также:</w:t>
      </w:r>
    </w:p>
    <w:bookmarkEnd w:id="290"/>
    <w:bookmarkStart w:name="z342" w:id="291"/>
    <w:p>
      <w:pPr>
        <w:spacing w:after="0"/>
        <w:ind w:left="0"/>
        <w:jc w:val="both"/>
      </w:pPr>
      <w:r>
        <w:rPr>
          <w:rFonts w:ascii="Times New Roman"/>
          <w:b w:val="false"/>
          <w:i w:val="false"/>
          <w:color w:val="000000"/>
          <w:sz w:val="28"/>
        </w:rPr>
        <w:t>
      1) со дня окончания срока установления инвалидности лицам с инвалидностью с детства первой или второй группы, состоявшим на иждивении умершего (признанного судом безвестно отсутствующим или объявленного умершим) кормильца, до переосвидетельствования;</w:t>
      </w:r>
    </w:p>
    <w:bookmarkEnd w:id="291"/>
    <w:bookmarkStart w:name="z343" w:id="292"/>
    <w:p>
      <w:pPr>
        <w:spacing w:after="0"/>
        <w:ind w:left="0"/>
        <w:jc w:val="both"/>
      </w:pPr>
      <w:r>
        <w:rPr>
          <w:rFonts w:ascii="Times New Roman"/>
          <w:b w:val="false"/>
          <w:i w:val="false"/>
          <w:color w:val="000000"/>
          <w:sz w:val="28"/>
        </w:rPr>
        <w:t>
      2) со дня истечения срока действия справки, выданной организацией среднего, технического и профессионального, послесреднего, высшего и (или) послевузовского образования, о том, что члены семьи умершего (признанного судом безвестно отсутствующим или объявленного умершим) кормильца являются учащимися или студентами по очной форме обучения.</w:t>
      </w:r>
    </w:p>
    <w:bookmarkEnd w:id="292"/>
    <w:bookmarkStart w:name="z344" w:id="293"/>
    <w:p>
      <w:pPr>
        <w:spacing w:after="0"/>
        <w:ind w:left="0"/>
        <w:jc w:val="both"/>
      </w:pPr>
      <w:r>
        <w:rPr>
          <w:rFonts w:ascii="Times New Roman"/>
          <w:b w:val="false"/>
          <w:i w:val="false"/>
          <w:color w:val="000000"/>
          <w:sz w:val="28"/>
        </w:rPr>
        <w:t>
      4. Социальная выплата возобновляется на основании документов и (или) сведений, полученных из информационных систем, подтверждающих истечение обстоятельств, вызвавших приостановление социальной выплаты.</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Прекращение социальных выплат</w:t>
      </w:r>
    </w:p>
    <w:bookmarkStart w:name="z346" w:id="294"/>
    <w:p>
      <w:pPr>
        <w:spacing w:after="0"/>
        <w:ind w:left="0"/>
        <w:jc w:val="both"/>
      </w:pPr>
      <w:r>
        <w:rPr>
          <w:rFonts w:ascii="Times New Roman"/>
          <w:b w:val="false"/>
          <w:i w:val="false"/>
          <w:color w:val="000000"/>
          <w:sz w:val="28"/>
        </w:rPr>
        <w:t>
      1. Социальная выплата прекращается:</w:t>
      </w:r>
    </w:p>
    <w:bookmarkEnd w:id="294"/>
    <w:bookmarkStart w:name="z347" w:id="295"/>
    <w:p>
      <w:pPr>
        <w:spacing w:after="0"/>
        <w:ind w:left="0"/>
        <w:jc w:val="both"/>
      </w:pPr>
      <w:r>
        <w:rPr>
          <w:rFonts w:ascii="Times New Roman"/>
          <w:b w:val="false"/>
          <w:i w:val="false"/>
          <w:color w:val="000000"/>
          <w:sz w:val="28"/>
        </w:rPr>
        <w:t>
      1) в связи со смертью получателя (признанием судом безвестно отсутствующим или объявлением умершим). При этом социальная выплата осуществляется по месяц смерти получателя (со дня вступления в законную силу решения суда о признании безвестно отсутствующим или объявлении умершим) включительно;</w:t>
      </w:r>
    </w:p>
    <w:bookmarkEnd w:id="295"/>
    <w:bookmarkStart w:name="z348" w:id="296"/>
    <w:p>
      <w:pPr>
        <w:spacing w:after="0"/>
        <w:ind w:left="0"/>
        <w:jc w:val="both"/>
      </w:pPr>
      <w:r>
        <w:rPr>
          <w:rFonts w:ascii="Times New Roman"/>
          <w:b w:val="false"/>
          <w:i w:val="false"/>
          <w:color w:val="000000"/>
          <w:sz w:val="28"/>
        </w:rPr>
        <w:t>
      2) в связи с представлением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w:t>
      </w:r>
    </w:p>
    <w:bookmarkEnd w:id="296"/>
    <w:bookmarkStart w:name="z349" w:id="297"/>
    <w:p>
      <w:pPr>
        <w:spacing w:after="0"/>
        <w:ind w:left="0"/>
        <w:jc w:val="both"/>
      </w:pPr>
      <w:r>
        <w:rPr>
          <w:rFonts w:ascii="Times New Roman"/>
          <w:b w:val="false"/>
          <w:i w:val="false"/>
          <w:color w:val="000000"/>
          <w:sz w:val="28"/>
        </w:rPr>
        <w:t>
      3) в связи с подачей заявления получателя на прекращение социальной выплаты. При этом социальная выплата прекращается с первого числа месяца, следующего за месяцем подачи заявления.</w:t>
      </w:r>
    </w:p>
    <w:bookmarkEnd w:id="297"/>
    <w:bookmarkStart w:name="z350" w:id="298"/>
    <w:p>
      <w:pPr>
        <w:spacing w:after="0"/>
        <w:ind w:left="0"/>
        <w:jc w:val="both"/>
      </w:pPr>
      <w:r>
        <w:rPr>
          <w:rFonts w:ascii="Times New Roman"/>
          <w:b w:val="false"/>
          <w:i w:val="false"/>
          <w:color w:val="000000"/>
          <w:sz w:val="28"/>
        </w:rPr>
        <w:t xml:space="preserve">
      2. Социальная выплата на случай утраты трудоспособности прекращается по основаниям, указанным в пункте 1 настоящей статьи, а также со дня: </w:t>
      </w:r>
    </w:p>
    <w:bookmarkEnd w:id="298"/>
    <w:bookmarkStart w:name="z351" w:id="299"/>
    <w:p>
      <w:pPr>
        <w:spacing w:after="0"/>
        <w:ind w:left="0"/>
        <w:jc w:val="both"/>
      </w:pPr>
      <w:r>
        <w:rPr>
          <w:rFonts w:ascii="Times New Roman"/>
          <w:b w:val="false"/>
          <w:i w:val="false"/>
          <w:color w:val="000000"/>
          <w:sz w:val="28"/>
        </w:rPr>
        <w:t xml:space="preserve">
      1) достижения получателем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299"/>
    <w:bookmarkStart w:name="z352" w:id="300"/>
    <w:p>
      <w:pPr>
        <w:spacing w:after="0"/>
        <w:ind w:left="0"/>
        <w:jc w:val="both"/>
      </w:pPr>
      <w:r>
        <w:rPr>
          <w:rFonts w:ascii="Times New Roman"/>
          <w:b w:val="false"/>
          <w:i w:val="false"/>
          <w:color w:val="000000"/>
          <w:sz w:val="28"/>
        </w:rPr>
        <w:t>
      2) вынесения подразделением МСЭ решения о признании получателя трудоспособным.</w:t>
      </w:r>
    </w:p>
    <w:bookmarkEnd w:id="300"/>
    <w:bookmarkStart w:name="z353" w:id="301"/>
    <w:p>
      <w:pPr>
        <w:spacing w:after="0"/>
        <w:ind w:left="0"/>
        <w:jc w:val="both"/>
      </w:pPr>
      <w:r>
        <w:rPr>
          <w:rFonts w:ascii="Times New Roman"/>
          <w:b w:val="false"/>
          <w:i w:val="false"/>
          <w:color w:val="000000"/>
          <w:sz w:val="28"/>
        </w:rPr>
        <w:t>
      3. Социальная выплата на случай потери кормильца прекращается по основаниям, указанным в пункте 1 настоящей статьи, а также:</w:t>
      </w:r>
    </w:p>
    <w:bookmarkEnd w:id="301"/>
    <w:bookmarkStart w:name="z354" w:id="302"/>
    <w:p>
      <w:pPr>
        <w:spacing w:after="0"/>
        <w:ind w:left="0"/>
        <w:jc w:val="both"/>
      </w:pPr>
      <w:r>
        <w:rPr>
          <w:rFonts w:ascii="Times New Roman"/>
          <w:b w:val="false"/>
          <w:i w:val="false"/>
          <w:color w:val="000000"/>
          <w:sz w:val="28"/>
        </w:rPr>
        <w:t>
      1) в связи со смертью лица, состоявшего на иждивении умершего (признанного судом безвестно отсутствующим или объявленного умершим) кормильца. При этом социальная выплата на случай потери кормильца осуществляется по месяц смерти включительно;</w:t>
      </w:r>
    </w:p>
    <w:bookmarkEnd w:id="302"/>
    <w:bookmarkStart w:name="z355" w:id="303"/>
    <w:p>
      <w:pPr>
        <w:spacing w:after="0"/>
        <w:ind w:left="0"/>
        <w:jc w:val="both"/>
      </w:pPr>
      <w:r>
        <w:rPr>
          <w:rFonts w:ascii="Times New Roman"/>
          <w:b w:val="false"/>
          <w:i w:val="false"/>
          <w:color w:val="000000"/>
          <w:sz w:val="28"/>
        </w:rPr>
        <w:t>
      2) со дня окончания срока установления инвалидности лица, состоявшего на иждивении умершего (признанного судом безвестно отсутствующим или объявленного умершим) кормильца;</w:t>
      </w:r>
    </w:p>
    <w:bookmarkEnd w:id="303"/>
    <w:bookmarkStart w:name="z356" w:id="304"/>
    <w:p>
      <w:pPr>
        <w:spacing w:after="0"/>
        <w:ind w:left="0"/>
        <w:jc w:val="both"/>
      </w:pPr>
      <w:r>
        <w:rPr>
          <w:rFonts w:ascii="Times New Roman"/>
          <w:b w:val="false"/>
          <w:i w:val="false"/>
          <w:color w:val="000000"/>
          <w:sz w:val="28"/>
        </w:rPr>
        <w:t>
      3) со дня достижения лицом, состоявшим на иждивении умершего (признанного судом безвестно отсутствующим или объявленного умершим) кормильца, восемнадцатилетнего возраста (за исключением лиц, которым установлена инвалидность до достижения восемнадцати лет), а в случае обучения указанного лица по очной форме обучения в организациях общего среднего, технического и профессионального, послесреднего, высшего и (или) послевузовского образования – двадцатитрехлетнего возраста;</w:t>
      </w:r>
    </w:p>
    <w:bookmarkEnd w:id="304"/>
    <w:bookmarkStart w:name="z357" w:id="305"/>
    <w:p>
      <w:pPr>
        <w:spacing w:after="0"/>
        <w:ind w:left="0"/>
        <w:jc w:val="both"/>
      </w:pPr>
      <w:r>
        <w:rPr>
          <w:rFonts w:ascii="Times New Roman"/>
          <w:b w:val="false"/>
          <w:i w:val="false"/>
          <w:color w:val="000000"/>
          <w:sz w:val="28"/>
        </w:rPr>
        <w:t>
      4) в связи с отчислением получателя (иждивенца) старше восемнадцати лет из организации образования или переводом его на заочную форму обучения. При этом социальная выплата на случай потери кормильца прекращается с первого числа месяца, следующего за месяцем получения сведения об отчислении получателя (иждивенца) или о переводе на заочную форму обучения, в том числе из информационных систем.</w:t>
      </w:r>
    </w:p>
    <w:bookmarkEnd w:id="305"/>
    <w:bookmarkStart w:name="z358" w:id="306"/>
    <w:p>
      <w:pPr>
        <w:spacing w:after="0"/>
        <w:ind w:left="0"/>
        <w:jc w:val="both"/>
      </w:pPr>
      <w:r>
        <w:rPr>
          <w:rFonts w:ascii="Times New Roman"/>
          <w:b w:val="false"/>
          <w:i w:val="false"/>
          <w:color w:val="000000"/>
          <w:sz w:val="28"/>
        </w:rPr>
        <w:t>
      4. Социальная выплата на случай потери работы прекращается по основаниям, указанным в пункте 1 настоящей статьи, а также:</w:t>
      </w:r>
    </w:p>
    <w:bookmarkEnd w:id="306"/>
    <w:bookmarkStart w:name="z359" w:id="307"/>
    <w:p>
      <w:pPr>
        <w:spacing w:after="0"/>
        <w:ind w:left="0"/>
        <w:jc w:val="both"/>
      </w:pPr>
      <w:r>
        <w:rPr>
          <w:rFonts w:ascii="Times New Roman"/>
          <w:b w:val="false"/>
          <w:i w:val="false"/>
          <w:color w:val="000000"/>
          <w:sz w:val="28"/>
        </w:rPr>
        <w:t xml:space="preserve">
      1) со дня достижения получателем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End w:id="307"/>
    <w:bookmarkStart w:name="z360" w:id="308"/>
    <w:p>
      <w:pPr>
        <w:spacing w:after="0"/>
        <w:ind w:left="0"/>
        <w:jc w:val="both"/>
      </w:pPr>
      <w:r>
        <w:rPr>
          <w:rFonts w:ascii="Times New Roman"/>
          <w:b w:val="false"/>
          <w:i w:val="false"/>
          <w:color w:val="000000"/>
          <w:sz w:val="28"/>
        </w:rPr>
        <w:t>
      2) с первого числа месяца, следующего за месяцем снятия получателя с учета в качестве безработного в центре занятости населения.</w:t>
      </w:r>
    </w:p>
    <w:bookmarkEnd w:id="308"/>
    <w:bookmarkStart w:name="z361" w:id="309"/>
    <w:p>
      <w:pPr>
        <w:spacing w:after="0"/>
        <w:ind w:left="0"/>
        <w:jc w:val="both"/>
      </w:pPr>
      <w:r>
        <w:rPr>
          <w:rFonts w:ascii="Times New Roman"/>
          <w:b w:val="false"/>
          <w:i w:val="false"/>
          <w:color w:val="000000"/>
          <w:sz w:val="28"/>
        </w:rPr>
        <w:t>
      5. Социальная выплата на случай потери дохода в связи с уходом за ребенком по достижении им возраста одного года прекращается по основаниям, указанным в пункте 1 настоящей статьи, а также:</w:t>
      </w:r>
    </w:p>
    <w:bookmarkEnd w:id="309"/>
    <w:bookmarkStart w:name="z362" w:id="310"/>
    <w:p>
      <w:pPr>
        <w:spacing w:after="0"/>
        <w:ind w:left="0"/>
        <w:jc w:val="both"/>
      </w:pPr>
      <w:r>
        <w:rPr>
          <w:rFonts w:ascii="Times New Roman"/>
          <w:b w:val="false"/>
          <w:i w:val="false"/>
          <w:color w:val="000000"/>
          <w:sz w:val="28"/>
        </w:rPr>
        <w:t>
      1) по истечении месяца, в котором наступила смерть ребенка (детей);</w:t>
      </w:r>
    </w:p>
    <w:bookmarkEnd w:id="310"/>
    <w:bookmarkStart w:name="z363" w:id="311"/>
    <w:p>
      <w:pPr>
        <w:spacing w:after="0"/>
        <w:ind w:left="0"/>
        <w:jc w:val="both"/>
      </w:pPr>
      <w:r>
        <w:rPr>
          <w:rFonts w:ascii="Times New Roman"/>
          <w:b w:val="false"/>
          <w:i w:val="false"/>
          <w:color w:val="000000"/>
          <w:sz w:val="28"/>
        </w:rPr>
        <w:t>
      2) по истечении месяца, в котором ребенок (дети) определен (определены) на полное государственное обеспечение;</w:t>
      </w:r>
    </w:p>
    <w:bookmarkEnd w:id="311"/>
    <w:bookmarkStart w:name="z364" w:id="312"/>
    <w:p>
      <w:pPr>
        <w:spacing w:after="0"/>
        <w:ind w:left="0"/>
        <w:jc w:val="both"/>
      </w:pPr>
      <w:r>
        <w:rPr>
          <w:rFonts w:ascii="Times New Roman"/>
          <w:b w:val="false"/>
          <w:i w:val="false"/>
          <w:color w:val="000000"/>
          <w:sz w:val="28"/>
        </w:rPr>
        <w:t>
      3) по истечении месяца, в котором родители были лишены или ограничены в родительских правах, решения об усыновлении (удочерении) признаны недействительными или отменены, опекуны освобождены или отстранены от исполнения своих обязанностей, в случаях, установленных брачно-семейным законодательством Республики Казахстан.</w:t>
      </w:r>
    </w:p>
    <w:bookmarkEnd w:id="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 w:id="313"/>
    <w:p>
      <w:pPr>
        <w:spacing w:after="0"/>
        <w:ind w:left="0"/>
        <w:jc w:val="left"/>
      </w:pPr>
      <w:r>
        <w:rPr>
          <w:rFonts w:ascii="Times New Roman"/>
          <w:b/>
          <w:i w:val="false"/>
          <w:color w:val="000000"/>
        </w:rPr>
        <w:t xml:space="preserve"> Глава 4. ПОРЯДОК ФУНКЦИОНИРОВАНИЯ ФОНДА</w:t>
      </w:r>
    </w:p>
    <w:bookmarkEnd w:id="313"/>
    <w:p>
      <w:pPr>
        <w:spacing w:after="0"/>
        <w:ind w:left="0"/>
        <w:jc w:val="both"/>
      </w:pPr>
      <w:r>
        <w:rPr>
          <w:rFonts w:ascii="Times New Roman"/>
          <w:b/>
          <w:i w:val="false"/>
          <w:color w:val="000000"/>
          <w:sz w:val="28"/>
        </w:rPr>
        <w:t>Статья 29. Статус фонда</w:t>
      </w:r>
    </w:p>
    <w:bookmarkStart w:name="z367" w:id="314"/>
    <w:p>
      <w:pPr>
        <w:spacing w:after="0"/>
        <w:ind w:left="0"/>
        <w:jc w:val="both"/>
      </w:pPr>
      <w:r>
        <w:rPr>
          <w:rFonts w:ascii="Times New Roman"/>
          <w:b w:val="false"/>
          <w:i w:val="false"/>
          <w:color w:val="000000"/>
          <w:sz w:val="28"/>
        </w:rPr>
        <w:t xml:space="preserve">
      Фонд является некоммерческой организацией в форме акционерного общества, учредителем и единственным акционером которого является государство. </w:t>
      </w:r>
    </w:p>
    <w:bookmarkEnd w:id="314"/>
    <w:p>
      <w:pPr>
        <w:spacing w:after="0"/>
        <w:ind w:left="0"/>
        <w:jc w:val="both"/>
      </w:pPr>
      <w:r>
        <w:rPr>
          <w:rFonts w:ascii="Times New Roman"/>
          <w:b/>
          <w:i w:val="false"/>
          <w:color w:val="000000"/>
          <w:sz w:val="28"/>
        </w:rPr>
        <w:t>Статья 30. Требования, предъявляемые к руководящим работникам фонда</w:t>
      </w:r>
    </w:p>
    <w:bookmarkStart w:name="z369" w:id="315"/>
    <w:p>
      <w:pPr>
        <w:spacing w:after="0"/>
        <w:ind w:left="0"/>
        <w:jc w:val="both"/>
      </w:pPr>
      <w:r>
        <w:rPr>
          <w:rFonts w:ascii="Times New Roman"/>
          <w:b w:val="false"/>
          <w:i w:val="false"/>
          <w:color w:val="000000"/>
          <w:sz w:val="28"/>
        </w:rPr>
        <w:t>
      1. Руководящими работниками фонда признаются первый руководитель исполнительного органа и его заместители, главный бухгалтер.</w:t>
      </w:r>
    </w:p>
    <w:bookmarkEnd w:id="315"/>
    <w:bookmarkStart w:name="z370" w:id="316"/>
    <w:p>
      <w:pPr>
        <w:spacing w:after="0"/>
        <w:ind w:left="0"/>
        <w:jc w:val="both"/>
      </w:pPr>
      <w:r>
        <w:rPr>
          <w:rFonts w:ascii="Times New Roman"/>
          <w:b w:val="false"/>
          <w:i w:val="false"/>
          <w:color w:val="000000"/>
          <w:sz w:val="28"/>
        </w:rPr>
        <w:t>
      2. К руководящим работникам фонда устанавливаются следующие требования:</w:t>
      </w:r>
    </w:p>
    <w:bookmarkEnd w:id="316"/>
    <w:bookmarkStart w:name="z371" w:id="317"/>
    <w:p>
      <w:pPr>
        <w:spacing w:after="0"/>
        <w:ind w:left="0"/>
        <w:jc w:val="both"/>
      </w:pPr>
      <w:r>
        <w:rPr>
          <w:rFonts w:ascii="Times New Roman"/>
          <w:b w:val="false"/>
          <w:i w:val="false"/>
          <w:color w:val="000000"/>
          <w:sz w:val="28"/>
        </w:rPr>
        <w:t>
      1) для первого руководителя исполнительного органа и его заместителей:</w:t>
      </w:r>
    </w:p>
    <w:bookmarkEnd w:id="317"/>
    <w:bookmarkStart w:name="z372" w:id="318"/>
    <w:p>
      <w:pPr>
        <w:spacing w:after="0"/>
        <w:ind w:left="0"/>
        <w:jc w:val="both"/>
      </w:pPr>
      <w:r>
        <w:rPr>
          <w:rFonts w:ascii="Times New Roman"/>
          <w:b w:val="false"/>
          <w:i w:val="false"/>
          <w:color w:val="000000"/>
          <w:sz w:val="28"/>
        </w:rPr>
        <w:t>
      образование – высшее профессиональное (юридическое, финансово-экономическое);</w:t>
      </w:r>
    </w:p>
    <w:bookmarkEnd w:id="318"/>
    <w:bookmarkStart w:name="z373" w:id="319"/>
    <w:p>
      <w:pPr>
        <w:spacing w:after="0"/>
        <w:ind w:left="0"/>
        <w:jc w:val="both"/>
      </w:pPr>
      <w:r>
        <w:rPr>
          <w:rFonts w:ascii="Times New Roman"/>
          <w:b w:val="false"/>
          <w:i w:val="false"/>
          <w:color w:val="000000"/>
          <w:sz w:val="28"/>
        </w:rPr>
        <w:t>
      не менее пяти лет стажа работы на руководящих должностях, непосредственно связанных с профессиональной деятельностью на рынке ценных бумаг и в организациях, осуществляющих деятельность на финансовом рынке, либо наличие не менее шести лет стажа работы на руководящих должностях в сфере социальной защиты населения;</w:t>
      </w:r>
    </w:p>
    <w:bookmarkEnd w:id="319"/>
    <w:bookmarkStart w:name="z374" w:id="320"/>
    <w:p>
      <w:pPr>
        <w:spacing w:after="0"/>
        <w:ind w:left="0"/>
        <w:jc w:val="both"/>
      </w:pPr>
      <w:r>
        <w:rPr>
          <w:rFonts w:ascii="Times New Roman"/>
          <w:b w:val="false"/>
          <w:i w:val="false"/>
          <w:color w:val="000000"/>
          <w:sz w:val="28"/>
        </w:rPr>
        <w:t>
      2) для главного бухгалтера:</w:t>
      </w:r>
    </w:p>
    <w:bookmarkEnd w:id="320"/>
    <w:bookmarkStart w:name="z375" w:id="321"/>
    <w:p>
      <w:pPr>
        <w:spacing w:after="0"/>
        <w:ind w:left="0"/>
        <w:jc w:val="both"/>
      </w:pPr>
      <w:r>
        <w:rPr>
          <w:rFonts w:ascii="Times New Roman"/>
          <w:b w:val="false"/>
          <w:i w:val="false"/>
          <w:color w:val="000000"/>
          <w:sz w:val="28"/>
        </w:rPr>
        <w:t>
      образование – высшее профессиональное (финансовое, экономическое);</w:t>
      </w:r>
    </w:p>
    <w:bookmarkEnd w:id="321"/>
    <w:bookmarkStart w:name="z376" w:id="322"/>
    <w:p>
      <w:pPr>
        <w:spacing w:after="0"/>
        <w:ind w:left="0"/>
        <w:jc w:val="both"/>
      </w:pPr>
      <w:r>
        <w:rPr>
          <w:rFonts w:ascii="Times New Roman"/>
          <w:b w:val="false"/>
          <w:i w:val="false"/>
          <w:color w:val="000000"/>
          <w:sz w:val="28"/>
        </w:rPr>
        <w:t>
      не менее пяти лет стажа финансово-бухгалтерской работы, в том числе не менее пяти лет на руководящих должностях.</w:t>
      </w:r>
    </w:p>
    <w:bookmarkEnd w:id="322"/>
    <w:bookmarkStart w:name="z377" w:id="323"/>
    <w:p>
      <w:pPr>
        <w:spacing w:after="0"/>
        <w:ind w:left="0"/>
        <w:jc w:val="both"/>
      </w:pPr>
      <w:r>
        <w:rPr>
          <w:rFonts w:ascii="Times New Roman"/>
          <w:b w:val="false"/>
          <w:i w:val="false"/>
          <w:color w:val="000000"/>
          <w:sz w:val="28"/>
        </w:rPr>
        <w:t>
      3. Руководящим работником фонда не может быть избрано (назначено) лицо:</w:t>
      </w:r>
    </w:p>
    <w:bookmarkEnd w:id="323"/>
    <w:bookmarkStart w:name="z378" w:id="324"/>
    <w:p>
      <w:pPr>
        <w:spacing w:after="0"/>
        <w:ind w:left="0"/>
        <w:jc w:val="both"/>
      </w:pPr>
      <w:r>
        <w:rPr>
          <w:rFonts w:ascii="Times New Roman"/>
          <w:b w:val="false"/>
          <w:i w:val="false"/>
          <w:color w:val="000000"/>
          <w:sz w:val="28"/>
        </w:rPr>
        <w:t>
      1) не имеющее высшего профессионального образования и минимально необходимого стажа работы в сферах деятельности, предусмотренных пунктом 2 настоящей статьи;</w:t>
      </w:r>
    </w:p>
    <w:bookmarkEnd w:id="324"/>
    <w:bookmarkStart w:name="z379" w:id="325"/>
    <w:p>
      <w:pPr>
        <w:spacing w:after="0"/>
        <w:ind w:left="0"/>
        <w:jc w:val="both"/>
      </w:pPr>
      <w:r>
        <w:rPr>
          <w:rFonts w:ascii="Times New Roman"/>
          <w:b w:val="false"/>
          <w:i w:val="false"/>
          <w:color w:val="000000"/>
          <w:sz w:val="28"/>
        </w:rPr>
        <w:t>
      2) не имеющее безупречной деловой репутации.</w:t>
      </w:r>
    </w:p>
    <w:bookmarkEnd w:id="325"/>
    <w:bookmarkStart w:name="z380" w:id="326"/>
    <w:p>
      <w:pPr>
        <w:spacing w:after="0"/>
        <w:ind w:left="0"/>
        <w:jc w:val="both"/>
      </w:pPr>
      <w:r>
        <w:rPr>
          <w:rFonts w:ascii="Times New Roman"/>
          <w:b w:val="false"/>
          <w:i w:val="false"/>
          <w:color w:val="000000"/>
          <w:sz w:val="28"/>
        </w:rPr>
        <w:t>
      Безупречной деловой репутацией является наличие фактов, подтверждающих профессионализм, добросовестность, отсутствие неснятой или непогашенной судимости, в том числе отсутствие вступившего в законную силу решения суда о применении уголовного наказания в виде лишения права занимать должность руководящего работника финансовой организации, банковского и (или) страхового холдинга и являться крупным участником (крупным акционером) финансовой организации пожизненно;</w:t>
      </w:r>
    </w:p>
    <w:bookmarkEnd w:id="326"/>
    <w:bookmarkStart w:name="z381" w:id="327"/>
    <w:p>
      <w:pPr>
        <w:spacing w:after="0"/>
        <w:ind w:left="0"/>
        <w:jc w:val="both"/>
      </w:pPr>
      <w:r>
        <w:rPr>
          <w:rFonts w:ascii="Times New Roman"/>
          <w:b w:val="false"/>
          <w:i w:val="false"/>
          <w:color w:val="000000"/>
          <w:sz w:val="28"/>
        </w:rPr>
        <w:t>
      3) ранее являвшееся первым руководителем, заместителем первого руководителя, главным бухгалтером юридического лица, которое было признано банкротом или подвергнуто санации, консервации, принудительной ликвидации в период нахождения данного лица в должности первого руководителя, заместителя первого руководителя, главного бухгалтера данного юридического лица;</w:t>
      </w:r>
    </w:p>
    <w:bookmarkEnd w:id="327"/>
    <w:bookmarkStart w:name="z382" w:id="328"/>
    <w:p>
      <w:pPr>
        <w:spacing w:after="0"/>
        <w:ind w:left="0"/>
        <w:jc w:val="both"/>
      </w:pPr>
      <w:r>
        <w:rPr>
          <w:rFonts w:ascii="Times New Roman"/>
          <w:b w:val="false"/>
          <w:i w:val="false"/>
          <w:color w:val="000000"/>
          <w:sz w:val="28"/>
        </w:rPr>
        <w:t>
      4) совершившее коррупционное преступление либо привлекавшееся в течение трех лет до даты избрания (назначения) к ответственности за совершение коррупционного правонарушения.</w:t>
      </w:r>
    </w:p>
    <w:bookmarkEnd w:id="328"/>
    <w:p>
      <w:pPr>
        <w:spacing w:after="0"/>
        <w:ind w:left="0"/>
        <w:jc w:val="both"/>
      </w:pPr>
      <w:r>
        <w:rPr>
          <w:rFonts w:ascii="Times New Roman"/>
          <w:b/>
          <w:i w:val="false"/>
          <w:color w:val="000000"/>
          <w:sz w:val="28"/>
        </w:rPr>
        <w:t xml:space="preserve">Статья 31. Деятельность фонда </w:t>
      </w:r>
    </w:p>
    <w:bookmarkStart w:name="z384" w:id="329"/>
    <w:p>
      <w:pPr>
        <w:spacing w:after="0"/>
        <w:ind w:left="0"/>
        <w:jc w:val="both"/>
      </w:pPr>
      <w:r>
        <w:rPr>
          <w:rFonts w:ascii="Times New Roman"/>
          <w:b w:val="false"/>
          <w:i w:val="false"/>
          <w:color w:val="000000"/>
          <w:sz w:val="28"/>
        </w:rPr>
        <w:t>
      Фонд осуществляет свою деятельность за счет комиссионного вознаграждения фонда.</w:t>
      </w:r>
    </w:p>
    <w:bookmarkEnd w:id="329"/>
    <w:bookmarkStart w:name="z385" w:id="330"/>
    <w:p>
      <w:pPr>
        <w:spacing w:after="0"/>
        <w:ind w:left="0"/>
        <w:jc w:val="both"/>
      </w:pPr>
      <w:r>
        <w:rPr>
          <w:rFonts w:ascii="Times New Roman"/>
          <w:b w:val="false"/>
          <w:i w:val="false"/>
          <w:color w:val="000000"/>
          <w:sz w:val="28"/>
        </w:rPr>
        <w:t>
      Величина комиссионного вознаграждения может меняться не более двух раз в год.</w:t>
      </w:r>
    </w:p>
    <w:bookmarkEnd w:id="330"/>
    <w:bookmarkStart w:name="z386" w:id="331"/>
    <w:p>
      <w:pPr>
        <w:spacing w:after="0"/>
        <w:ind w:left="0"/>
        <w:jc w:val="both"/>
      </w:pPr>
      <w:r>
        <w:rPr>
          <w:rFonts w:ascii="Times New Roman"/>
          <w:b w:val="false"/>
          <w:i w:val="false"/>
          <w:color w:val="000000"/>
          <w:sz w:val="28"/>
        </w:rPr>
        <w:t>
      Комиссионное вознаграждение фонда взимается от поступивших социальных отчислений, пени за несвоевременную и (или) неполную уплату социальных отчислений, инвестиционного дохода в соответствии с законодательством Республики Казахстан.</w:t>
      </w:r>
    </w:p>
    <w:bookmarkEnd w:id="331"/>
    <w:bookmarkStart w:name="z387" w:id="332"/>
    <w:p>
      <w:pPr>
        <w:spacing w:after="0"/>
        <w:ind w:left="0"/>
        <w:jc w:val="both"/>
      </w:pPr>
      <w:r>
        <w:rPr>
          <w:rFonts w:ascii="Times New Roman"/>
          <w:b w:val="false"/>
          <w:i w:val="false"/>
          <w:color w:val="000000"/>
          <w:sz w:val="28"/>
        </w:rPr>
        <w:t>
      Собственные средства фонда формируются и состоят из уставного капитала фонда, комиссионного вознаграждения.</w:t>
      </w:r>
    </w:p>
    <w:bookmarkEnd w:id="332"/>
    <w:bookmarkStart w:name="z388" w:id="333"/>
    <w:p>
      <w:pPr>
        <w:spacing w:after="0"/>
        <w:ind w:left="0"/>
        <w:jc w:val="both"/>
      </w:pPr>
      <w:r>
        <w:rPr>
          <w:rFonts w:ascii="Times New Roman"/>
          <w:b w:val="false"/>
          <w:i w:val="false"/>
          <w:color w:val="000000"/>
          <w:sz w:val="28"/>
        </w:rPr>
        <w:t>
      Фонд осуществляет следующие виды деятельности:</w:t>
      </w:r>
    </w:p>
    <w:bookmarkEnd w:id="333"/>
    <w:bookmarkStart w:name="z389" w:id="334"/>
    <w:p>
      <w:pPr>
        <w:spacing w:after="0"/>
        <w:ind w:left="0"/>
        <w:jc w:val="both"/>
      </w:pPr>
      <w:r>
        <w:rPr>
          <w:rFonts w:ascii="Times New Roman"/>
          <w:b w:val="false"/>
          <w:i w:val="false"/>
          <w:color w:val="000000"/>
          <w:sz w:val="28"/>
        </w:rPr>
        <w:t>
      1) ведение учета социальных отчислений, пени за несвоевременную и (или) неполную уплату социальных отчислений, возвратов излишне (ошибочно) уплаченных социальных отчислений и (или) пени за несвоевременную и (или) неполную уплату социальных отчислений, а также инвестиционного дохода;</w:t>
      </w:r>
    </w:p>
    <w:bookmarkEnd w:id="334"/>
    <w:bookmarkStart w:name="z390" w:id="335"/>
    <w:p>
      <w:pPr>
        <w:spacing w:after="0"/>
        <w:ind w:left="0"/>
        <w:jc w:val="both"/>
      </w:pPr>
      <w:r>
        <w:rPr>
          <w:rFonts w:ascii="Times New Roman"/>
          <w:b w:val="false"/>
          <w:i w:val="false"/>
          <w:color w:val="000000"/>
          <w:sz w:val="28"/>
        </w:rPr>
        <w:t>
      2) ведение учета социальных выплат и возвратов излишне зачисленных (выплаченных) сумм социальных выплат;</w:t>
      </w:r>
    </w:p>
    <w:bookmarkEnd w:id="335"/>
    <w:bookmarkStart w:name="z391" w:id="336"/>
    <w:p>
      <w:pPr>
        <w:spacing w:after="0"/>
        <w:ind w:left="0"/>
        <w:jc w:val="both"/>
      </w:pPr>
      <w:r>
        <w:rPr>
          <w:rFonts w:ascii="Times New Roman"/>
          <w:b w:val="false"/>
          <w:i w:val="false"/>
          <w:color w:val="000000"/>
          <w:sz w:val="28"/>
        </w:rPr>
        <w:t>
      3) создание и развитие информационной системы в сфере обязательного социального страхования.</w:t>
      </w:r>
    </w:p>
    <w:bookmarkEnd w:id="336"/>
    <w:bookmarkStart w:name="z392" w:id="337"/>
    <w:p>
      <w:pPr>
        <w:spacing w:after="0"/>
        <w:ind w:left="0"/>
        <w:jc w:val="both"/>
      </w:pPr>
      <w:r>
        <w:rPr>
          <w:rFonts w:ascii="Times New Roman"/>
          <w:b w:val="false"/>
          <w:i w:val="false"/>
          <w:color w:val="000000"/>
          <w:sz w:val="28"/>
        </w:rPr>
        <w:t>
      В части, не урегулированной настоящим Законом, к деятельности фонда применяется законодательство Республики Казахстан об акционерных обществах.</w:t>
      </w:r>
    </w:p>
    <w:bookmarkEnd w:id="337"/>
    <w:p>
      <w:pPr>
        <w:spacing w:after="0"/>
        <w:ind w:left="0"/>
        <w:jc w:val="both"/>
      </w:pPr>
      <w:r>
        <w:rPr>
          <w:rFonts w:ascii="Times New Roman"/>
          <w:b/>
          <w:i w:val="false"/>
          <w:color w:val="000000"/>
          <w:sz w:val="28"/>
        </w:rPr>
        <w:t>Статья 32. Права и обязанности фонда</w:t>
      </w:r>
    </w:p>
    <w:bookmarkStart w:name="z394" w:id="338"/>
    <w:p>
      <w:pPr>
        <w:spacing w:after="0"/>
        <w:ind w:left="0"/>
        <w:jc w:val="both"/>
      </w:pPr>
      <w:r>
        <w:rPr>
          <w:rFonts w:ascii="Times New Roman"/>
          <w:b w:val="false"/>
          <w:i w:val="false"/>
          <w:color w:val="000000"/>
          <w:sz w:val="28"/>
        </w:rPr>
        <w:t>
      1. Фонд имеет право:</w:t>
      </w:r>
    </w:p>
    <w:bookmarkEnd w:id="338"/>
    <w:bookmarkStart w:name="z395" w:id="339"/>
    <w:p>
      <w:pPr>
        <w:spacing w:after="0"/>
        <w:ind w:left="0"/>
        <w:jc w:val="both"/>
      </w:pPr>
      <w:r>
        <w:rPr>
          <w:rFonts w:ascii="Times New Roman"/>
          <w:b w:val="false"/>
          <w:i w:val="false"/>
          <w:color w:val="000000"/>
          <w:sz w:val="28"/>
        </w:rPr>
        <w:t>
      1) осуществлять аккумулирование социальных отчислений;</w:t>
      </w:r>
    </w:p>
    <w:bookmarkEnd w:id="339"/>
    <w:bookmarkStart w:name="z396" w:id="340"/>
    <w:p>
      <w:pPr>
        <w:spacing w:after="0"/>
        <w:ind w:left="0"/>
        <w:jc w:val="both"/>
      </w:pPr>
      <w:r>
        <w:rPr>
          <w:rFonts w:ascii="Times New Roman"/>
          <w:b w:val="false"/>
          <w:i w:val="false"/>
          <w:color w:val="000000"/>
          <w:sz w:val="28"/>
        </w:rPr>
        <w:t xml:space="preserve">
      2) заниматься деятельностью, связанной с ценными бумагами и другими финансовыми инструментами, в порядке, установленном настоящим Законом; </w:t>
      </w:r>
    </w:p>
    <w:bookmarkEnd w:id="340"/>
    <w:bookmarkStart w:name="z397" w:id="341"/>
    <w:p>
      <w:pPr>
        <w:spacing w:after="0"/>
        <w:ind w:left="0"/>
        <w:jc w:val="both"/>
      </w:pPr>
      <w:r>
        <w:rPr>
          <w:rFonts w:ascii="Times New Roman"/>
          <w:b w:val="false"/>
          <w:i w:val="false"/>
          <w:color w:val="000000"/>
          <w:sz w:val="28"/>
        </w:rPr>
        <w:t>
      3) проводить консультативную и разъяснительную работу по вопросам обязательного социального страхования;</w:t>
      </w:r>
    </w:p>
    <w:bookmarkEnd w:id="341"/>
    <w:bookmarkStart w:name="z398" w:id="342"/>
    <w:p>
      <w:pPr>
        <w:spacing w:after="0"/>
        <w:ind w:left="0"/>
        <w:jc w:val="both"/>
      </w:pPr>
      <w:r>
        <w:rPr>
          <w:rFonts w:ascii="Times New Roman"/>
          <w:b w:val="false"/>
          <w:i w:val="false"/>
          <w:color w:val="000000"/>
          <w:sz w:val="28"/>
        </w:rPr>
        <w:t>
      4) получать комиссионное вознаграждение от активов фонда на обеспечение деятельности фонда;</w:t>
      </w:r>
    </w:p>
    <w:bookmarkEnd w:id="342"/>
    <w:bookmarkStart w:name="z399" w:id="343"/>
    <w:p>
      <w:pPr>
        <w:spacing w:after="0"/>
        <w:ind w:left="0"/>
        <w:jc w:val="both"/>
      </w:pPr>
      <w:r>
        <w:rPr>
          <w:rFonts w:ascii="Times New Roman"/>
          <w:b w:val="false"/>
          <w:i w:val="false"/>
          <w:color w:val="000000"/>
          <w:sz w:val="28"/>
        </w:rPr>
        <w:t>
      5) получать информацию от Государственной корпорации;</w:t>
      </w:r>
    </w:p>
    <w:bookmarkEnd w:id="343"/>
    <w:bookmarkStart w:name="z400" w:id="344"/>
    <w:p>
      <w:pPr>
        <w:spacing w:after="0"/>
        <w:ind w:left="0"/>
        <w:jc w:val="both"/>
      </w:pPr>
      <w:r>
        <w:rPr>
          <w:rFonts w:ascii="Times New Roman"/>
          <w:b w:val="false"/>
          <w:i w:val="false"/>
          <w:color w:val="000000"/>
          <w:sz w:val="28"/>
        </w:rPr>
        <w:t>
      6) запрашивать и получать информацию от субъектов системы обязательного социального страхования, необходимую для обеспечения деятельности фонда, за исключением случаев, предусмотренных законами Республики Казахстан;</w:t>
      </w:r>
    </w:p>
    <w:bookmarkEnd w:id="344"/>
    <w:bookmarkStart w:name="z401" w:id="345"/>
    <w:p>
      <w:pPr>
        <w:spacing w:after="0"/>
        <w:ind w:left="0"/>
        <w:jc w:val="both"/>
      </w:pPr>
      <w:r>
        <w:rPr>
          <w:rFonts w:ascii="Times New Roman"/>
          <w:b w:val="false"/>
          <w:i w:val="false"/>
          <w:color w:val="000000"/>
          <w:sz w:val="28"/>
        </w:rPr>
        <w:t>
      7) открывать филиалы на территории Республики Казахстан;</w:t>
      </w:r>
    </w:p>
    <w:bookmarkEnd w:id="345"/>
    <w:bookmarkStart w:name="z402" w:id="346"/>
    <w:p>
      <w:pPr>
        <w:spacing w:after="0"/>
        <w:ind w:left="0"/>
        <w:jc w:val="both"/>
      </w:pPr>
      <w:r>
        <w:rPr>
          <w:rFonts w:ascii="Times New Roman"/>
          <w:b w:val="false"/>
          <w:i w:val="false"/>
          <w:color w:val="000000"/>
          <w:sz w:val="28"/>
        </w:rPr>
        <w:t>
      8) осуществлять иные права в соответствии с настоящим Законом.</w:t>
      </w:r>
    </w:p>
    <w:bookmarkEnd w:id="346"/>
    <w:bookmarkStart w:name="z403" w:id="347"/>
    <w:p>
      <w:pPr>
        <w:spacing w:after="0"/>
        <w:ind w:left="0"/>
        <w:jc w:val="both"/>
      </w:pPr>
      <w:r>
        <w:rPr>
          <w:rFonts w:ascii="Times New Roman"/>
          <w:b w:val="false"/>
          <w:i w:val="false"/>
          <w:color w:val="000000"/>
          <w:sz w:val="28"/>
        </w:rPr>
        <w:t>
      2. Фонд обязан:</w:t>
      </w:r>
    </w:p>
    <w:bookmarkEnd w:id="347"/>
    <w:bookmarkStart w:name="z404" w:id="348"/>
    <w:p>
      <w:pPr>
        <w:spacing w:after="0"/>
        <w:ind w:left="0"/>
        <w:jc w:val="both"/>
      </w:pPr>
      <w:r>
        <w:rPr>
          <w:rFonts w:ascii="Times New Roman"/>
          <w:b w:val="false"/>
          <w:i w:val="false"/>
          <w:color w:val="000000"/>
          <w:sz w:val="28"/>
        </w:rPr>
        <w:t>
      1) обеспечивать своевременное перечисление средств для осуществления Государственной корпорацией социальных выплат;</w:t>
      </w:r>
    </w:p>
    <w:bookmarkEnd w:id="348"/>
    <w:bookmarkStart w:name="z405" w:id="349"/>
    <w:p>
      <w:pPr>
        <w:spacing w:after="0"/>
        <w:ind w:left="0"/>
        <w:jc w:val="both"/>
      </w:pPr>
      <w:r>
        <w:rPr>
          <w:rFonts w:ascii="Times New Roman"/>
          <w:b w:val="false"/>
          <w:i w:val="false"/>
          <w:color w:val="000000"/>
          <w:sz w:val="28"/>
        </w:rPr>
        <w:t>
      2) осуществлять возврат излишне (ошибочно) уплаченных сумм социальных отчислений и (или) пени за несвоевременную и (или) неполную уплату социальных отчислений плательщику, а также обеспечивать возврат излишне зачисленных (выплаченных) сумм социальных выплат и обязательных пенсионных взносов, удержанных из них, в фонд через Государственную корпорацию;</w:t>
      </w:r>
    </w:p>
    <w:bookmarkEnd w:id="349"/>
    <w:bookmarkStart w:name="z406" w:id="350"/>
    <w:p>
      <w:pPr>
        <w:spacing w:after="0"/>
        <w:ind w:left="0"/>
        <w:jc w:val="both"/>
      </w:pPr>
      <w:r>
        <w:rPr>
          <w:rFonts w:ascii="Times New Roman"/>
          <w:b w:val="false"/>
          <w:i w:val="false"/>
          <w:color w:val="000000"/>
          <w:sz w:val="28"/>
        </w:rPr>
        <w:t>
      3) при назначении социальной выплаты не учитывать суммы социальных отчислений, признанные незаконными (необоснованными), в порядке, установленном законодательством Республики Казахстан;</w:t>
      </w:r>
    </w:p>
    <w:bookmarkEnd w:id="350"/>
    <w:bookmarkStart w:name="z407" w:id="351"/>
    <w:p>
      <w:pPr>
        <w:spacing w:after="0"/>
        <w:ind w:left="0"/>
        <w:jc w:val="both"/>
      </w:pPr>
      <w:r>
        <w:rPr>
          <w:rFonts w:ascii="Times New Roman"/>
          <w:b w:val="false"/>
          <w:i w:val="false"/>
          <w:color w:val="000000"/>
          <w:sz w:val="28"/>
        </w:rPr>
        <w:t>
      4) размещать временно свободные средства фонда в финансовые инструменты через Национальный Банк Республики Казахстан;</w:t>
      </w:r>
    </w:p>
    <w:bookmarkEnd w:id="351"/>
    <w:bookmarkStart w:name="z408" w:id="352"/>
    <w:p>
      <w:pPr>
        <w:spacing w:after="0"/>
        <w:ind w:left="0"/>
        <w:jc w:val="both"/>
      </w:pPr>
      <w:r>
        <w:rPr>
          <w:rFonts w:ascii="Times New Roman"/>
          <w:b w:val="false"/>
          <w:i w:val="false"/>
          <w:color w:val="000000"/>
          <w:sz w:val="28"/>
        </w:rPr>
        <w:t>
      5) обеспечивать проведение аудита годовой финансовой отчетности;</w:t>
      </w:r>
    </w:p>
    <w:bookmarkEnd w:id="352"/>
    <w:bookmarkStart w:name="z409" w:id="353"/>
    <w:p>
      <w:pPr>
        <w:spacing w:after="0"/>
        <w:ind w:left="0"/>
        <w:jc w:val="both"/>
      </w:pPr>
      <w:r>
        <w:rPr>
          <w:rFonts w:ascii="Times New Roman"/>
          <w:b w:val="false"/>
          <w:i w:val="false"/>
          <w:color w:val="000000"/>
          <w:sz w:val="28"/>
        </w:rPr>
        <w:t>
      6) обеспечивать аудит оценки финансовой устойчивости системы обязательного социального страхования один раз в три года;</w:t>
      </w:r>
    </w:p>
    <w:bookmarkEnd w:id="353"/>
    <w:bookmarkStart w:name="z410" w:id="354"/>
    <w:p>
      <w:pPr>
        <w:spacing w:after="0"/>
        <w:ind w:left="0"/>
        <w:jc w:val="both"/>
      </w:pPr>
      <w:r>
        <w:rPr>
          <w:rFonts w:ascii="Times New Roman"/>
          <w:b w:val="false"/>
          <w:i w:val="false"/>
          <w:color w:val="000000"/>
          <w:sz w:val="28"/>
        </w:rPr>
        <w:t xml:space="preserve">
      7) формировать проекты решений для перерасчета, приостановления, возобновления и прекращения социальных выплат в случае получения сведений из информационных систем государственных органов и организаций; </w:t>
      </w:r>
    </w:p>
    <w:bookmarkEnd w:id="354"/>
    <w:bookmarkStart w:name="z411" w:id="355"/>
    <w:p>
      <w:pPr>
        <w:spacing w:after="0"/>
        <w:ind w:left="0"/>
        <w:jc w:val="both"/>
      </w:pPr>
      <w:r>
        <w:rPr>
          <w:rFonts w:ascii="Times New Roman"/>
          <w:b w:val="false"/>
          <w:i w:val="false"/>
          <w:color w:val="000000"/>
          <w:sz w:val="28"/>
        </w:rPr>
        <w:t>
      8) принимать решения о назначении, перерасчете, приостановлении, возобновлении, прекращении либо об отказе в назначении социальных выплат;</w:t>
      </w:r>
    </w:p>
    <w:bookmarkEnd w:id="355"/>
    <w:bookmarkStart w:name="z412" w:id="356"/>
    <w:p>
      <w:pPr>
        <w:spacing w:after="0"/>
        <w:ind w:left="0"/>
        <w:jc w:val="both"/>
      </w:pPr>
      <w:r>
        <w:rPr>
          <w:rFonts w:ascii="Times New Roman"/>
          <w:b w:val="false"/>
          <w:i w:val="false"/>
          <w:color w:val="000000"/>
          <w:sz w:val="28"/>
        </w:rPr>
        <w:t>
      9) формировать прогнозные данные по исчислению потребности на социальные выплаты из фонда;</w:t>
      </w:r>
    </w:p>
    <w:bookmarkEnd w:id="356"/>
    <w:bookmarkStart w:name="z413" w:id="357"/>
    <w:p>
      <w:pPr>
        <w:spacing w:after="0"/>
        <w:ind w:left="0"/>
        <w:jc w:val="both"/>
      </w:pPr>
      <w:r>
        <w:rPr>
          <w:rFonts w:ascii="Times New Roman"/>
          <w:b w:val="false"/>
          <w:i w:val="false"/>
          <w:color w:val="000000"/>
          <w:sz w:val="28"/>
        </w:rPr>
        <w:t>
      10) производить ежедневное финансирование Государственной корпорации для осуществления социальных выплат по графику;</w:t>
      </w:r>
    </w:p>
    <w:bookmarkEnd w:id="357"/>
    <w:bookmarkStart w:name="z414" w:id="358"/>
    <w:p>
      <w:pPr>
        <w:spacing w:after="0"/>
        <w:ind w:left="0"/>
        <w:jc w:val="both"/>
      </w:pPr>
      <w:r>
        <w:rPr>
          <w:rFonts w:ascii="Times New Roman"/>
          <w:b w:val="false"/>
          <w:i w:val="false"/>
          <w:color w:val="000000"/>
          <w:sz w:val="28"/>
        </w:rPr>
        <w:t>
      11) давать необходимые разъяснения по вопросам назначения и получения социальных выплат;</w:t>
      </w:r>
    </w:p>
    <w:bookmarkEnd w:id="358"/>
    <w:bookmarkStart w:name="z415" w:id="359"/>
    <w:p>
      <w:pPr>
        <w:spacing w:after="0"/>
        <w:ind w:left="0"/>
        <w:jc w:val="both"/>
      </w:pPr>
      <w:r>
        <w:rPr>
          <w:rFonts w:ascii="Times New Roman"/>
          <w:b w:val="false"/>
          <w:i w:val="false"/>
          <w:color w:val="000000"/>
          <w:sz w:val="28"/>
        </w:rPr>
        <w:t>
      12) иметь автоматизированную информационную систему фонда в виде программного обеспечения для осуществления учета активов фонда, а также обеспечить сохранность и защиту информации от несанкционированного доступа;</w:t>
      </w:r>
    </w:p>
    <w:bookmarkEnd w:id="359"/>
    <w:bookmarkStart w:name="z416" w:id="360"/>
    <w:p>
      <w:pPr>
        <w:spacing w:after="0"/>
        <w:ind w:left="0"/>
        <w:jc w:val="both"/>
      </w:pPr>
      <w:r>
        <w:rPr>
          <w:rFonts w:ascii="Times New Roman"/>
          <w:b w:val="false"/>
          <w:i w:val="false"/>
          <w:color w:val="000000"/>
          <w:sz w:val="28"/>
        </w:rPr>
        <w:t>
      13) иметь резервный центр для хранения информации;</w:t>
      </w:r>
    </w:p>
    <w:bookmarkEnd w:id="360"/>
    <w:bookmarkStart w:name="z417" w:id="361"/>
    <w:p>
      <w:pPr>
        <w:spacing w:after="0"/>
        <w:ind w:left="0"/>
        <w:jc w:val="both"/>
      </w:pPr>
      <w:r>
        <w:rPr>
          <w:rFonts w:ascii="Times New Roman"/>
          <w:b w:val="false"/>
          <w:i w:val="false"/>
          <w:color w:val="000000"/>
          <w:sz w:val="28"/>
        </w:rPr>
        <w:t>
      14) обеспечивать конфиденциальность информации о суммах социальных отчислений и социальных выплат, полученной из информационных систем;</w:t>
      </w:r>
    </w:p>
    <w:bookmarkEnd w:id="361"/>
    <w:bookmarkStart w:name="z418" w:id="362"/>
    <w:p>
      <w:pPr>
        <w:spacing w:after="0"/>
        <w:ind w:left="0"/>
        <w:jc w:val="both"/>
      </w:pPr>
      <w:r>
        <w:rPr>
          <w:rFonts w:ascii="Times New Roman"/>
          <w:b w:val="false"/>
          <w:i w:val="false"/>
          <w:color w:val="000000"/>
          <w:sz w:val="28"/>
        </w:rPr>
        <w:t>
      15) предоставлять в Государственную корпорацию информацию о суммах социальных отчислений, признанных незаконными (необоснованными), в порядке, установленном законодательством Республики Казахстан;</w:t>
      </w:r>
    </w:p>
    <w:bookmarkEnd w:id="362"/>
    <w:bookmarkStart w:name="z419" w:id="363"/>
    <w:p>
      <w:pPr>
        <w:spacing w:after="0"/>
        <w:ind w:left="0"/>
        <w:jc w:val="both"/>
      </w:pPr>
      <w:r>
        <w:rPr>
          <w:rFonts w:ascii="Times New Roman"/>
          <w:b w:val="false"/>
          <w:i w:val="false"/>
          <w:color w:val="000000"/>
          <w:sz w:val="28"/>
        </w:rPr>
        <w:t>
      16) исполнять иные обязанности в соответствии с законами Республики Казахстан.</w:t>
      </w:r>
    </w:p>
    <w:bookmarkEnd w:id="363"/>
    <w:bookmarkStart w:name="z420" w:id="364"/>
    <w:p>
      <w:pPr>
        <w:spacing w:after="0"/>
        <w:ind w:left="0"/>
        <w:jc w:val="both"/>
      </w:pPr>
      <w:r>
        <w:rPr>
          <w:rFonts w:ascii="Times New Roman"/>
          <w:b w:val="false"/>
          <w:i w:val="false"/>
          <w:color w:val="000000"/>
          <w:sz w:val="28"/>
        </w:rPr>
        <w:t>
      3. Фонд не вправе:</w:t>
      </w:r>
    </w:p>
    <w:bookmarkEnd w:id="364"/>
    <w:bookmarkStart w:name="z421" w:id="365"/>
    <w:p>
      <w:pPr>
        <w:spacing w:after="0"/>
        <w:ind w:left="0"/>
        <w:jc w:val="both"/>
      </w:pPr>
      <w:r>
        <w:rPr>
          <w:rFonts w:ascii="Times New Roman"/>
          <w:b w:val="false"/>
          <w:i w:val="false"/>
          <w:color w:val="000000"/>
          <w:sz w:val="28"/>
        </w:rPr>
        <w:t>
      1) передавать в залог активы фонда;</w:t>
      </w:r>
    </w:p>
    <w:bookmarkEnd w:id="365"/>
    <w:bookmarkStart w:name="z422" w:id="366"/>
    <w:p>
      <w:pPr>
        <w:spacing w:after="0"/>
        <w:ind w:left="0"/>
        <w:jc w:val="both"/>
      </w:pPr>
      <w:r>
        <w:rPr>
          <w:rFonts w:ascii="Times New Roman"/>
          <w:b w:val="false"/>
          <w:i w:val="false"/>
          <w:color w:val="000000"/>
          <w:sz w:val="28"/>
        </w:rPr>
        <w:t>
      2) заниматься предпринимательской и иной деятельностью, не предусмотренной настоящим Законом.</w:t>
      </w:r>
    </w:p>
    <w:bookmarkEnd w:id="366"/>
    <w:p>
      <w:pPr>
        <w:spacing w:after="0"/>
        <w:ind w:left="0"/>
        <w:jc w:val="both"/>
      </w:pPr>
      <w:r>
        <w:rPr>
          <w:rFonts w:ascii="Times New Roman"/>
          <w:b/>
          <w:i w:val="false"/>
          <w:color w:val="000000"/>
          <w:sz w:val="28"/>
        </w:rPr>
        <w:t>Статья 33. Образование активов фонда</w:t>
      </w:r>
    </w:p>
    <w:bookmarkStart w:name="z424" w:id="367"/>
    <w:p>
      <w:pPr>
        <w:spacing w:after="0"/>
        <w:ind w:left="0"/>
        <w:jc w:val="both"/>
      </w:pPr>
      <w:r>
        <w:rPr>
          <w:rFonts w:ascii="Times New Roman"/>
          <w:b w:val="false"/>
          <w:i w:val="false"/>
          <w:color w:val="000000"/>
          <w:sz w:val="28"/>
        </w:rPr>
        <w:t>
      1. Активы фонда формируются за счет социальных отчислений, пени за несвоевременную и (или) неполную уплату социальных отчислений, инвестиционного дохода, возвратов излишне зачисленных (выплаченных) сумм социальных выплат и иных поступлений в фонд, предусмотренных законодательством Республики Казахстан, за минусом комиссионного вознаграждения на обеспечение деятельности фонда, средств, направленных на социальные выплаты и возврат излишне (ошибочно) уплаченных сумм социальных отчислений и (или) пени за несвоевременную и (или) неполную уплату социальных отчислений.</w:t>
      </w:r>
    </w:p>
    <w:bookmarkEnd w:id="367"/>
    <w:bookmarkStart w:name="z425" w:id="368"/>
    <w:p>
      <w:pPr>
        <w:spacing w:after="0"/>
        <w:ind w:left="0"/>
        <w:jc w:val="both"/>
      </w:pPr>
      <w:r>
        <w:rPr>
          <w:rFonts w:ascii="Times New Roman"/>
          <w:b w:val="false"/>
          <w:i w:val="false"/>
          <w:color w:val="000000"/>
          <w:sz w:val="28"/>
        </w:rPr>
        <w:t xml:space="preserve">
      2. Активы фонда могут быть использованы исключительно для следующих целей: </w:t>
      </w:r>
    </w:p>
    <w:bookmarkEnd w:id="368"/>
    <w:bookmarkStart w:name="z426" w:id="369"/>
    <w:p>
      <w:pPr>
        <w:spacing w:after="0"/>
        <w:ind w:left="0"/>
        <w:jc w:val="both"/>
      </w:pPr>
      <w:r>
        <w:rPr>
          <w:rFonts w:ascii="Times New Roman"/>
          <w:b w:val="false"/>
          <w:i w:val="false"/>
          <w:color w:val="000000"/>
          <w:sz w:val="28"/>
        </w:rPr>
        <w:t xml:space="preserve">
      1) осуществление социальных выплат в соответствии с настоящим Законом; </w:t>
      </w:r>
    </w:p>
    <w:bookmarkEnd w:id="369"/>
    <w:bookmarkStart w:name="z427" w:id="370"/>
    <w:p>
      <w:pPr>
        <w:spacing w:after="0"/>
        <w:ind w:left="0"/>
        <w:jc w:val="both"/>
      </w:pPr>
      <w:r>
        <w:rPr>
          <w:rFonts w:ascii="Times New Roman"/>
          <w:b w:val="false"/>
          <w:i w:val="false"/>
          <w:color w:val="000000"/>
          <w:sz w:val="28"/>
        </w:rPr>
        <w:t xml:space="preserve">
      2) размещение в финансовые инструменты, перечень и лимиты которых определяются Правительством Республики Казахстан; </w:t>
      </w:r>
    </w:p>
    <w:bookmarkEnd w:id="370"/>
    <w:bookmarkStart w:name="z428" w:id="371"/>
    <w:p>
      <w:pPr>
        <w:spacing w:after="0"/>
        <w:ind w:left="0"/>
        <w:jc w:val="both"/>
      </w:pPr>
      <w:r>
        <w:rPr>
          <w:rFonts w:ascii="Times New Roman"/>
          <w:b w:val="false"/>
          <w:i w:val="false"/>
          <w:color w:val="000000"/>
          <w:sz w:val="28"/>
        </w:rPr>
        <w:t>
      3) возврат излишне (ошибочно) уплаченных сумм социальных отчислений и (или) пени за несвоевременную и (или) неполную уплату социальных отчислений, а также сумм иных ошибочно зачисленных средств.</w:t>
      </w:r>
    </w:p>
    <w:bookmarkEnd w:id="371"/>
    <w:bookmarkStart w:name="z429" w:id="372"/>
    <w:p>
      <w:pPr>
        <w:spacing w:after="0"/>
        <w:ind w:left="0"/>
        <w:jc w:val="both"/>
      </w:pPr>
      <w:r>
        <w:rPr>
          <w:rFonts w:ascii="Times New Roman"/>
          <w:b w:val="false"/>
          <w:i w:val="false"/>
          <w:color w:val="000000"/>
          <w:sz w:val="28"/>
        </w:rPr>
        <w:t>
      3. Активы фонда не могут быть:</w:t>
      </w:r>
    </w:p>
    <w:bookmarkEnd w:id="372"/>
    <w:bookmarkStart w:name="z430" w:id="373"/>
    <w:p>
      <w:pPr>
        <w:spacing w:after="0"/>
        <w:ind w:left="0"/>
        <w:jc w:val="both"/>
      </w:pPr>
      <w:r>
        <w:rPr>
          <w:rFonts w:ascii="Times New Roman"/>
          <w:b w:val="false"/>
          <w:i w:val="false"/>
          <w:color w:val="000000"/>
          <w:sz w:val="28"/>
        </w:rPr>
        <w:t>
      1) предметом залога;</w:t>
      </w:r>
    </w:p>
    <w:bookmarkEnd w:id="373"/>
    <w:bookmarkStart w:name="z431" w:id="374"/>
    <w:p>
      <w:pPr>
        <w:spacing w:after="0"/>
        <w:ind w:left="0"/>
        <w:jc w:val="both"/>
      </w:pPr>
      <w:r>
        <w:rPr>
          <w:rFonts w:ascii="Times New Roman"/>
          <w:b w:val="false"/>
          <w:i w:val="false"/>
          <w:color w:val="000000"/>
          <w:sz w:val="28"/>
        </w:rPr>
        <w:t>
      2) взысканы по требованию кредиторов;</w:t>
      </w:r>
    </w:p>
    <w:bookmarkEnd w:id="374"/>
    <w:bookmarkStart w:name="z432" w:id="375"/>
    <w:p>
      <w:pPr>
        <w:spacing w:after="0"/>
        <w:ind w:left="0"/>
        <w:jc w:val="both"/>
      </w:pPr>
      <w:r>
        <w:rPr>
          <w:rFonts w:ascii="Times New Roman"/>
          <w:b w:val="false"/>
          <w:i w:val="false"/>
          <w:color w:val="000000"/>
          <w:sz w:val="28"/>
        </w:rPr>
        <w:t>
      3) предметом ареста или иного обременения имущества;</w:t>
      </w:r>
    </w:p>
    <w:bookmarkEnd w:id="375"/>
    <w:bookmarkStart w:name="z433" w:id="376"/>
    <w:p>
      <w:pPr>
        <w:spacing w:after="0"/>
        <w:ind w:left="0"/>
        <w:jc w:val="both"/>
      </w:pPr>
      <w:r>
        <w:rPr>
          <w:rFonts w:ascii="Times New Roman"/>
          <w:b w:val="false"/>
          <w:i w:val="false"/>
          <w:color w:val="000000"/>
          <w:sz w:val="28"/>
        </w:rPr>
        <w:t>
      4) взысканы инкассовым распоряжением по обязательствам фонда и третьих лиц;</w:t>
      </w:r>
    </w:p>
    <w:bookmarkEnd w:id="376"/>
    <w:bookmarkStart w:name="z434" w:id="377"/>
    <w:p>
      <w:pPr>
        <w:spacing w:after="0"/>
        <w:ind w:left="0"/>
        <w:jc w:val="both"/>
      </w:pPr>
      <w:r>
        <w:rPr>
          <w:rFonts w:ascii="Times New Roman"/>
          <w:b w:val="false"/>
          <w:i w:val="false"/>
          <w:color w:val="000000"/>
          <w:sz w:val="28"/>
        </w:rPr>
        <w:t>
      5) переданы в доверительное управление, за исключением случаев, предусмотренных статьей 34 настоящего Закона;</w:t>
      </w:r>
    </w:p>
    <w:bookmarkEnd w:id="377"/>
    <w:bookmarkStart w:name="z435" w:id="378"/>
    <w:p>
      <w:pPr>
        <w:spacing w:after="0"/>
        <w:ind w:left="0"/>
        <w:jc w:val="both"/>
      </w:pPr>
      <w:r>
        <w:rPr>
          <w:rFonts w:ascii="Times New Roman"/>
          <w:b w:val="false"/>
          <w:i w:val="false"/>
          <w:color w:val="000000"/>
          <w:sz w:val="28"/>
        </w:rPr>
        <w:t>
      6) предметом обеспечения исполнения не выполненного в срок налогового обязательства.</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Порядок управления активами фонда</w:t>
      </w:r>
    </w:p>
    <w:bookmarkStart w:name="z437" w:id="379"/>
    <w:p>
      <w:pPr>
        <w:spacing w:after="0"/>
        <w:ind w:left="0"/>
        <w:jc w:val="both"/>
      </w:pPr>
      <w:r>
        <w:rPr>
          <w:rFonts w:ascii="Times New Roman"/>
          <w:b w:val="false"/>
          <w:i w:val="false"/>
          <w:color w:val="000000"/>
          <w:sz w:val="28"/>
        </w:rPr>
        <w:t>
      1. Доверительное управление активами фонда осуществляется Национальным Банком Республики Казахстан на основании инвестиционной декларации, одобренной Советом по экономической политике, и договора, заключаемого между фондом и Национальным Банком Республики Казахстан.</w:t>
      </w:r>
    </w:p>
    <w:bookmarkEnd w:id="379"/>
    <w:bookmarkStart w:name="z438" w:id="380"/>
    <w:p>
      <w:pPr>
        <w:spacing w:after="0"/>
        <w:ind w:left="0"/>
        <w:jc w:val="both"/>
      </w:pPr>
      <w:r>
        <w:rPr>
          <w:rFonts w:ascii="Times New Roman"/>
          <w:b w:val="false"/>
          <w:i w:val="false"/>
          <w:color w:val="000000"/>
          <w:sz w:val="28"/>
        </w:rPr>
        <w:t>
      2. Национальный Банк Республики Казахстан осуществляет размещение активов фонда согласно перечню и лимитам финансовых инструментов, определенным Правительством Республики Казахстан.</w:t>
      </w:r>
    </w:p>
    <w:bookmarkEnd w:id="380"/>
    <w:bookmarkStart w:name="z439" w:id="381"/>
    <w:p>
      <w:pPr>
        <w:spacing w:after="0"/>
        <w:ind w:left="0"/>
        <w:jc w:val="both"/>
      </w:pPr>
      <w:r>
        <w:rPr>
          <w:rFonts w:ascii="Times New Roman"/>
          <w:b w:val="false"/>
          <w:i w:val="false"/>
          <w:color w:val="000000"/>
          <w:sz w:val="28"/>
        </w:rPr>
        <w:t>
      3. Национальный Банк Республики Казахстан ведет учет всех операций по аккумулированию и размещению активов фонда, получению инвестиционного дохода и ежеквартально представляет в фонд отчет о состоянии счетов и инвестиционной деятельности с активами фонда в соответствии с заключенным договором.</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изменением, внесенным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35. Учет и отчетность</w:t>
      </w:r>
    </w:p>
    <w:bookmarkStart w:name="z441" w:id="382"/>
    <w:p>
      <w:pPr>
        <w:spacing w:after="0"/>
        <w:ind w:left="0"/>
        <w:jc w:val="both"/>
      </w:pPr>
      <w:r>
        <w:rPr>
          <w:rFonts w:ascii="Times New Roman"/>
          <w:b w:val="false"/>
          <w:i w:val="false"/>
          <w:color w:val="000000"/>
          <w:sz w:val="28"/>
        </w:rPr>
        <w:t xml:space="preserve">
      1. Фонд ведет бухгалтерский учет и представляет финансовую отчетность раздельно по собственным средствам и активам фонда в порядке, установленном законодательством Республики Казахстан. </w:t>
      </w:r>
    </w:p>
    <w:bookmarkEnd w:id="382"/>
    <w:bookmarkStart w:name="z442" w:id="383"/>
    <w:p>
      <w:pPr>
        <w:spacing w:after="0"/>
        <w:ind w:left="0"/>
        <w:jc w:val="both"/>
      </w:pPr>
      <w:r>
        <w:rPr>
          <w:rFonts w:ascii="Times New Roman"/>
          <w:b w:val="false"/>
          <w:i w:val="false"/>
          <w:color w:val="000000"/>
          <w:sz w:val="28"/>
        </w:rPr>
        <w:t>
      2. Фонд обязан обеспечить учет и хранение документов, используемых в бухгалтерском учете и при составлении отчетности. Перечень основных документов, подлежащих хранению, и сроки их хранения устанавливаются законодательством Республики Казахстан.</w:t>
      </w:r>
    </w:p>
    <w:bookmarkEnd w:id="383"/>
    <w:p>
      <w:pPr>
        <w:spacing w:after="0"/>
        <w:ind w:left="0"/>
        <w:jc w:val="both"/>
      </w:pPr>
      <w:r>
        <w:rPr>
          <w:rFonts w:ascii="Times New Roman"/>
          <w:b/>
          <w:i w:val="false"/>
          <w:color w:val="000000"/>
          <w:sz w:val="28"/>
        </w:rPr>
        <w:t>Статья 36. Аудит</w:t>
      </w:r>
    </w:p>
    <w:bookmarkStart w:name="z444" w:id="384"/>
    <w:p>
      <w:pPr>
        <w:spacing w:after="0"/>
        <w:ind w:left="0"/>
        <w:jc w:val="both"/>
      </w:pPr>
      <w:r>
        <w:rPr>
          <w:rFonts w:ascii="Times New Roman"/>
          <w:b w:val="false"/>
          <w:i w:val="false"/>
          <w:color w:val="000000"/>
          <w:sz w:val="28"/>
        </w:rPr>
        <w:t>
      1. Аудит фонда и аудит оценки финансовой устойчивости системы обязательного социального страхования производятся аудиторскими организациями, правомочными на проведение аудита в соответствии с законодательством Республики Казахстан об аудиторской деятельности.</w:t>
      </w:r>
    </w:p>
    <w:bookmarkEnd w:id="384"/>
    <w:bookmarkStart w:name="z445" w:id="385"/>
    <w:p>
      <w:pPr>
        <w:spacing w:after="0"/>
        <w:ind w:left="0"/>
        <w:jc w:val="both"/>
      </w:pPr>
      <w:r>
        <w:rPr>
          <w:rFonts w:ascii="Times New Roman"/>
          <w:b w:val="false"/>
          <w:i w:val="false"/>
          <w:color w:val="000000"/>
          <w:sz w:val="28"/>
        </w:rPr>
        <w:t>
      2. Аудиторский отчет не составляет коммерческой тайны.</w:t>
      </w:r>
    </w:p>
    <w:bookmarkEnd w:id="385"/>
    <w:bookmarkStart w:name="z446" w:id="386"/>
    <w:p>
      <w:pPr>
        <w:spacing w:after="0"/>
        <w:ind w:left="0"/>
        <w:jc w:val="both"/>
      </w:pPr>
      <w:r>
        <w:rPr>
          <w:rFonts w:ascii="Times New Roman"/>
          <w:b w:val="false"/>
          <w:i w:val="false"/>
          <w:color w:val="000000"/>
          <w:sz w:val="28"/>
        </w:rPr>
        <w:t>
      3. По результатам обязательного ежегодного аудита фонда аудиторская организация составляет два аудиторских отчета по:</w:t>
      </w:r>
    </w:p>
    <w:bookmarkEnd w:id="386"/>
    <w:bookmarkStart w:name="z447" w:id="387"/>
    <w:p>
      <w:pPr>
        <w:spacing w:after="0"/>
        <w:ind w:left="0"/>
        <w:jc w:val="both"/>
      </w:pPr>
      <w:r>
        <w:rPr>
          <w:rFonts w:ascii="Times New Roman"/>
          <w:b w:val="false"/>
          <w:i w:val="false"/>
          <w:color w:val="000000"/>
          <w:sz w:val="28"/>
        </w:rPr>
        <w:t>
      1) собственным средствам фонда;</w:t>
      </w:r>
    </w:p>
    <w:bookmarkEnd w:id="387"/>
    <w:bookmarkStart w:name="z448" w:id="388"/>
    <w:p>
      <w:pPr>
        <w:spacing w:after="0"/>
        <w:ind w:left="0"/>
        <w:jc w:val="both"/>
      </w:pPr>
      <w:r>
        <w:rPr>
          <w:rFonts w:ascii="Times New Roman"/>
          <w:b w:val="false"/>
          <w:i w:val="false"/>
          <w:color w:val="000000"/>
          <w:sz w:val="28"/>
        </w:rPr>
        <w:t>
      2) активам фонда.</w:t>
      </w:r>
    </w:p>
    <w:bookmarkEnd w:id="388"/>
    <w:bookmarkStart w:name="z449" w:id="389"/>
    <w:p>
      <w:pPr>
        <w:spacing w:after="0"/>
        <w:ind w:left="0"/>
        <w:jc w:val="both"/>
      </w:pPr>
      <w:r>
        <w:rPr>
          <w:rFonts w:ascii="Times New Roman"/>
          <w:b w:val="false"/>
          <w:i w:val="false"/>
          <w:color w:val="000000"/>
          <w:sz w:val="28"/>
        </w:rPr>
        <w:t>
      4. Расходы по обязательному ежегодному аудиту фонда и аудиту оценки финансовой устойчивости системы обязательного социального страхования осуществляются за счет собственных средств фонда.</w:t>
      </w:r>
    </w:p>
    <w:bookmarkEnd w:id="389"/>
    <w:bookmarkStart w:name="z450" w:id="390"/>
    <w:p>
      <w:pPr>
        <w:spacing w:after="0"/>
        <w:ind w:left="0"/>
        <w:jc w:val="left"/>
      </w:pPr>
      <w:r>
        <w:rPr>
          <w:rFonts w:ascii="Times New Roman"/>
          <w:b/>
          <w:i w:val="false"/>
          <w:color w:val="000000"/>
        </w:rPr>
        <w:t xml:space="preserve"> Глава 5. ЗАКЛЮЧИТЕЛЬНЫЕ И ПЕРЕХОДНЫЕ ПОЛОЖЕНИЯ</w:t>
      </w:r>
    </w:p>
    <w:bookmarkEnd w:id="390"/>
    <w:p>
      <w:pPr>
        <w:spacing w:after="0"/>
        <w:ind w:left="0"/>
        <w:jc w:val="both"/>
      </w:pPr>
      <w:r>
        <w:rPr>
          <w:rFonts w:ascii="Times New Roman"/>
          <w:b/>
          <w:i w:val="false"/>
          <w:color w:val="000000"/>
          <w:sz w:val="28"/>
        </w:rPr>
        <w:t xml:space="preserve">Статья 37. Разрешение споров  </w:t>
      </w:r>
    </w:p>
    <w:bookmarkStart w:name="z452" w:id="391"/>
    <w:p>
      <w:pPr>
        <w:spacing w:after="0"/>
        <w:ind w:left="0"/>
        <w:jc w:val="both"/>
      </w:pPr>
      <w:r>
        <w:rPr>
          <w:rFonts w:ascii="Times New Roman"/>
          <w:b w:val="false"/>
          <w:i w:val="false"/>
          <w:color w:val="000000"/>
          <w:sz w:val="28"/>
        </w:rPr>
        <w:t>
      Все споры, возникающие между фондом, Государственной корпорацией, государственными органами, физическими и юридическими лицами по исполнению настоящего Закона, разрешаются в соответствии с законодательством Республики Казахстан.</w:t>
      </w:r>
    </w:p>
    <w:bookmarkEnd w:id="391"/>
    <w:p>
      <w:pPr>
        <w:spacing w:after="0"/>
        <w:ind w:left="0"/>
        <w:jc w:val="both"/>
      </w:pPr>
      <w:r>
        <w:rPr>
          <w:rFonts w:ascii="Times New Roman"/>
          <w:b/>
          <w:i w:val="false"/>
          <w:color w:val="000000"/>
          <w:sz w:val="28"/>
        </w:rPr>
        <w:t xml:space="preserve">Статья 38. Ответственность за нарушение законодательства Республики Казахстан об обязательном социальном страховании  </w:t>
      </w:r>
    </w:p>
    <w:bookmarkStart w:name="z454" w:id="392"/>
    <w:p>
      <w:pPr>
        <w:spacing w:after="0"/>
        <w:ind w:left="0"/>
        <w:jc w:val="both"/>
      </w:pPr>
      <w:r>
        <w:rPr>
          <w:rFonts w:ascii="Times New Roman"/>
          <w:b w:val="false"/>
          <w:i w:val="false"/>
          <w:color w:val="000000"/>
          <w:sz w:val="28"/>
        </w:rPr>
        <w:t>
      Нарушение законодательства Республики Казахстан об обязательном социальном страховании влечет ответственность, установленную законами Республики Казахстан.</w:t>
      </w:r>
    </w:p>
    <w:bookmarkEnd w:id="392"/>
    <w:p>
      <w:pPr>
        <w:spacing w:after="0"/>
        <w:ind w:left="0"/>
        <w:jc w:val="both"/>
      </w:pPr>
      <w:r>
        <w:rPr>
          <w:rFonts w:ascii="Times New Roman"/>
          <w:b/>
          <w:i w:val="false"/>
          <w:color w:val="000000"/>
          <w:sz w:val="28"/>
        </w:rPr>
        <w:t xml:space="preserve">Статья 39. Переходные положения  </w:t>
      </w:r>
    </w:p>
    <w:bookmarkStart w:name="z456" w:id="393"/>
    <w:p>
      <w:pPr>
        <w:spacing w:after="0"/>
        <w:ind w:left="0"/>
        <w:jc w:val="both"/>
      </w:pPr>
      <w:r>
        <w:rPr>
          <w:rFonts w:ascii="Times New Roman"/>
          <w:b w:val="false"/>
          <w:i w:val="false"/>
          <w:color w:val="000000"/>
          <w:sz w:val="28"/>
        </w:rPr>
        <w:t xml:space="preserve">
      1. Размер социальной выплаты на случай утраты трудоспособности, определенный до введения в действие настоящего Закона, с учетом ежегодного повышения, включая повышение с 1 января 2020 года, подлежит перерасчету путем деления на коэффициенты стажа участия и утраты трудоспособности, учтенные при назначении размера социальной выплаты, и умножения на коэффициенты стажа участия и утраты трудоспособности, предусмотренные в соответствии с настоящим Законом. </w:t>
      </w:r>
    </w:p>
    <w:bookmarkEnd w:id="393"/>
    <w:bookmarkStart w:name="z457" w:id="394"/>
    <w:p>
      <w:pPr>
        <w:spacing w:after="0"/>
        <w:ind w:left="0"/>
        <w:jc w:val="both"/>
      </w:pPr>
      <w:r>
        <w:rPr>
          <w:rFonts w:ascii="Times New Roman"/>
          <w:b w:val="false"/>
          <w:i w:val="false"/>
          <w:color w:val="000000"/>
          <w:sz w:val="28"/>
        </w:rPr>
        <w:t xml:space="preserve">
      2. Размер социальной выплаты на случай потери кормильца, определенный до введения в действие настоящего Закона, с учетом ежегодного повышения, включая повышение с 1 января 2020 года, подлежит перерасчету путем деления на коэффициенты стажа участия и количества иждивенцев, учтенные при назначении размера социальной выплаты, и умножения на коэффициенты стажа участия и количества иждивенцев, предусмотренные в соответствии с настоящим Законом. </w:t>
      </w:r>
    </w:p>
    <w:bookmarkEnd w:id="394"/>
    <w:bookmarkStart w:name="z458" w:id="395"/>
    <w:p>
      <w:pPr>
        <w:spacing w:after="0"/>
        <w:ind w:left="0"/>
        <w:jc w:val="both"/>
      </w:pPr>
      <w:r>
        <w:rPr>
          <w:rFonts w:ascii="Times New Roman"/>
          <w:b w:val="false"/>
          <w:i w:val="false"/>
          <w:color w:val="000000"/>
          <w:sz w:val="28"/>
        </w:rPr>
        <w:t xml:space="preserve">
      3. Размер социальной выплаты на случай потери работы, определенный до введения в действие настоящего Закона, подлежит перерасчету путем деления на коэффициенты стажа участия и замещения дохода, учтенные при назначении размера социальной выплаты, и умножения на коэффициенты стажа участия и замещения дохода, предусмотренные в соответствии с настоящим Законом.  </w:t>
      </w:r>
    </w:p>
    <w:bookmarkEnd w:id="395"/>
    <w:bookmarkStart w:name="z459" w:id="396"/>
    <w:p>
      <w:pPr>
        <w:spacing w:after="0"/>
        <w:ind w:left="0"/>
        <w:jc w:val="both"/>
      </w:pPr>
      <w:r>
        <w:rPr>
          <w:rFonts w:ascii="Times New Roman"/>
          <w:b w:val="false"/>
          <w:i w:val="false"/>
          <w:color w:val="000000"/>
          <w:sz w:val="28"/>
        </w:rPr>
        <w:t xml:space="preserve">
      При этом продолжительность социальной выплаты на случай потери работы устанавливается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22 настоящего Закона.  </w:t>
      </w:r>
    </w:p>
    <w:bookmarkEnd w:id="396"/>
    <w:bookmarkStart w:name="z460" w:id="397"/>
    <w:p>
      <w:pPr>
        <w:spacing w:after="0"/>
        <w:ind w:left="0"/>
        <w:jc w:val="both"/>
      </w:pPr>
      <w:r>
        <w:rPr>
          <w:rFonts w:ascii="Times New Roman"/>
          <w:b w:val="false"/>
          <w:i w:val="false"/>
          <w:color w:val="000000"/>
          <w:sz w:val="28"/>
        </w:rPr>
        <w:t xml:space="preserve">
      4. Приостановить до 1 января 2024 года действие:  </w:t>
      </w:r>
    </w:p>
    <w:bookmarkEnd w:id="397"/>
    <w:bookmarkStart w:name="z461" w:id="39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7)</w:t>
      </w:r>
      <w:r>
        <w:rPr>
          <w:rFonts w:ascii="Times New Roman"/>
          <w:b w:val="false"/>
          <w:i w:val="false"/>
          <w:color w:val="000000"/>
          <w:sz w:val="28"/>
        </w:rPr>
        <w:t xml:space="preserve"> статьи 1 настоящего Закона, установив, что в период приостановления данный подпункт действует в следующей редакции:  </w:t>
      </w:r>
    </w:p>
    <w:bookmarkEnd w:id="398"/>
    <w:bookmarkStart w:name="z462" w:id="399"/>
    <w:p>
      <w:pPr>
        <w:spacing w:after="0"/>
        <w:ind w:left="0"/>
        <w:jc w:val="both"/>
      </w:pPr>
      <w:r>
        <w:rPr>
          <w:rFonts w:ascii="Times New Roman"/>
          <w:b w:val="false"/>
          <w:i w:val="false"/>
          <w:color w:val="000000"/>
          <w:sz w:val="28"/>
        </w:rPr>
        <w:t xml:space="preserve">
      "7)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а также физическое лицо, являющееся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осуществляющие исчисление и уплату социальных отчислений в Государственный фонд социального страхования в порядке, установленном настоящим Законом;";</w:t>
      </w:r>
    </w:p>
    <w:bookmarkEnd w:id="399"/>
    <w:bookmarkStart w:name="z463" w:id="400"/>
    <w:p>
      <w:pPr>
        <w:spacing w:after="0"/>
        <w:ind w:left="0"/>
        <w:jc w:val="both"/>
      </w:pPr>
      <w:r>
        <w:rPr>
          <w:rFonts w:ascii="Times New Roman"/>
          <w:b w:val="false"/>
          <w:i w:val="false"/>
          <w:color w:val="000000"/>
          <w:sz w:val="28"/>
        </w:rPr>
        <w:t xml:space="preserve">
      2) абзаца первого </w:t>
      </w:r>
      <w:r>
        <w:rPr>
          <w:rFonts w:ascii="Times New Roman"/>
          <w:b w:val="false"/>
          <w:i w:val="false"/>
          <w:color w:val="000000"/>
          <w:sz w:val="28"/>
        </w:rPr>
        <w:t>пункта 2</w:t>
      </w:r>
      <w:r>
        <w:rPr>
          <w:rFonts w:ascii="Times New Roman"/>
          <w:b w:val="false"/>
          <w:i w:val="false"/>
          <w:color w:val="000000"/>
          <w:sz w:val="28"/>
        </w:rPr>
        <w:t xml:space="preserve"> статьи 13 настоящего Закона, установив, что в период приостановления данный абзац действует в следующей редакции:</w:t>
      </w:r>
    </w:p>
    <w:bookmarkEnd w:id="400"/>
    <w:bookmarkStart w:name="z464" w:id="401"/>
    <w:p>
      <w:pPr>
        <w:spacing w:after="0"/>
        <w:ind w:left="0"/>
        <w:jc w:val="both"/>
      </w:pPr>
      <w:r>
        <w:rPr>
          <w:rFonts w:ascii="Times New Roman"/>
          <w:b w:val="false"/>
          <w:i w:val="false"/>
          <w:color w:val="000000"/>
          <w:sz w:val="28"/>
        </w:rPr>
        <w:t xml:space="preserve">
      "2. Плательщик, за исключением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обязан:";</w:t>
      </w:r>
    </w:p>
    <w:bookmarkEnd w:id="401"/>
    <w:bookmarkStart w:name="z465" w:id="402"/>
    <w:p>
      <w:pPr>
        <w:spacing w:after="0"/>
        <w:ind w:left="0"/>
        <w:jc w:val="both"/>
      </w:pPr>
      <w:r>
        <w:rPr>
          <w:rFonts w:ascii="Times New Roman"/>
          <w:b w:val="false"/>
          <w:i w:val="false"/>
          <w:color w:val="000000"/>
          <w:sz w:val="28"/>
        </w:rPr>
        <w:t xml:space="preserve">
      3) части второй </w:t>
      </w:r>
      <w:r>
        <w:rPr>
          <w:rFonts w:ascii="Times New Roman"/>
          <w:b w:val="false"/>
          <w:i w:val="false"/>
          <w:color w:val="000000"/>
          <w:sz w:val="28"/>
        </w:rPr>
        <w:t>пункта 5</w:t>
      </w:r>
      <w:r>
        <w:rPr>
          <w:rFonts w:ascii="Times New Roman"/>
          <w:b w:val="false"/>
          <w:i w:val="false"/>
          <w:color w:val="000000"/>
          <w:sz w:val="28"/>
        </w:rPr>
        <w:t xml:space="preserve"> статьи 15 настоящего Закона, установив, что в период приостановления данная часть действует в следующей редакции:</w:t>
      </w:r>
    </w:p>
    <w:bookmarkEnd w:id="402"/>
    <w:bookmarkStart w:name="z466" w:id="403"/>
    <w:p>
      <w:pPr>
        <w:spacing w:after="0"/>
        <w:ind w:left="0"/>
        <w:jc w:val="both"/>
      </w:pPr>
      <w:r>
        <w:rPr>
          <w:rFonts w:ascii="Times New Roman"/>
          <w:b w:val="false"/>
          <w:i w:val="false"/>
          <w:color w:val="000000"/>
          <w:sz w:val="28"/>
        </w:rPr>
        <w:t>
      "В случае если объект исчисления социальных отчислений за календарный месяц менее минимального размера заработной платы, установленного законом о республиканском бюджете и действующего на 1 января соответствующего финансового года, то социальные отчисления исчисляются, перечисляются исходя из минимального размера заработной платы, за исключением случая, предусмотренного пунктом 3 настоящей статьи.";</w:t>
      </w:r>
    </w:p>
    <w:bookmarkEnd w:id="403"/>
    <w:bookmarkStart w:name="z467" w:id="40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пункта 1</w:t>
      </w:r>
      <w:r>
        <w:rPr>
          <w:rFonts w:ascii="Times New Roman"/>
          <w:b w:val="false"/>
          <w:i w:val="false"/>
          <w:color w:val="000000"/>
          <w:sz w:val="28"/>
        </w:rPr>
        <w:t xml:space="preserve"> статьи 17 настоящего Закона, установив, что в период приостановления данный пункт действует в следующей редакции:</w:t>
      </w:r>
    </w:p>
    <w:bookmarkEnd w:id="404"/>
    <w:bookmarkStart w:name="z468" w:id="405"/>
    <w:p>
      <w:pPr>
        <w:spacing w:after="0"/>
        <w:ind w:left="0"/>
        <w:jc w:val="both"/>
      </w:pPr>
      <w:r>
        <w:rPr>
          <w:rFonts w:ascii="Times New Roman"/>
          <w:b w:val="false"/>
          <w:i w:val="false"/>
          <w:color w:val="000000"/>
          <w:sz w:val="28"/>
        </w:rPr>
        <w:t xml:space="preserve">
      "1. Суммы социальных отчислений, неуплаченные своевременно и (или) в полном объеме, взыскиваются органами государственных доходов или подлежат перечислению плательщиком с начисленной пеней на счет фонда в размере 1,25-кратной базовой ставки Национального Банка Республики Казахстан, за каждый день просрочки (включая день оплаты в фонд), за исключением платежей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40. Порядок введения в действие настоящего Закона </w:t>
      </w:r>
    </w:p>
    <w:bookmarkStart w:name="z470" w:id="406"/>
    <w:p>
      <w:pPr>
        <w:spacing w:after="0"/>
        <w:ind w:left="0"/>
        <w:jc w:val="both"/>
      </w:pPr>
      <w:r>
        <w:rPr>
          <w:rFonts w:ascii="Times New Roman"/>
          <w:b w:val="false"/>
          <w:i w:val="false"/>
          <w:color w:val="000000"/>
          <w:sz w:val="28"/>
        </w:rPr>
        <w:t xml:space="preserve">
      1. Настоящий Закон вводится в действие с 1 января 2020 года. </w:t>
      </w:r>
    </w:p>
    <w:bookmarkEnd w:id="406"/>
    <w:bookmarkStart w:name="z471" w:id="407"/>
    <w:p>
      <w:pPr>
        <w:spacing w:after="0"/>
        <w:ind w:left="0"/>
        <w:jc w:val="both"/>
      </w:pPr>
      <w:r>
        <w:rPr>
          <w:rFonts w:ascii="Times New Roman"/>
          <w:b w:val="false"/>
          <w:i w:val="false"/>
          <w:color w:val="000000"/>
          <w:sz w:val="28"/>
        </w:rPr>
        <w:t xml:space="preserve">
      2. Установить, что </w:t>
      </w:r>
      <w:r>
        <w:rPr>
          <w:rFonts w:ascii="Times New Roman"/>
          <w:b w:val="false"/>
          <w:i w:val="false"/>
          <w:color w:val="000000"/>
          <w:sz w:val="28"/>
        </w:rPr>
        <w:t>подпункт 4)</w:t>
      </w:r>
      <w:r>
        <w:rPr>
          <w:rFonts w:ascii="Times New Roman"/>
          <w:b w:val="false"/>
          <w:i w:val="false"/>
          <w:color w:val="000000"/>
          <w:sz w:val="28"/>
        </w:rPr>
        <w:t xml:space="preserve"> части первой статьи 7, </w:t>
      </w:r>
      <w:r>
        <w:rPr>
          <w:rFonts w:ascii="Times New Roman"/>
          <w:b w:val="false"/>
          <w:i w:val="false"/>
          <w:color w:val="000000"/>
          <w:sz w:val="28"/>
        </w:rPr>
        <w:t>пункт 2</w:t>
      </w:r>
      <w:r>
        <w:rPr>
          <w:rFonts w:ascii="Times New Roman"/>
          <w:b w:val="false"/>
          <w:i w:val="false"/>
          <w:color w:val="000000"/>
          <w:sz w:val="28"/>
        </w:rPr>
        <w:t xml:space="preserve"> статьи 14, </w:t>
      </w:r>
      <w:r>
        <w:rPr>
          <w:rFonts w:ascii="Times New Roman"/>
          <w:b w:val="false"/>
          <w:i w:val="false"/>
          <w:color w:val="000000"/>
          <w:sz w:val="28"/>
        </w:rPr>
        <w:t>пункт 3</w:t>
      </w:r>
      <w:r>
        <w:rPr>
          <w:rFonts w:ascii="Times New Roman"/>
          <w:b w:val="false"/>
          <w:i w:val="false"/>
          <w:color w:val="000000"/>
          <w:sz w:val="28"/>
        </w:rPr>
        <w:t xml:space="preserve"> статьи 15, </w:t>
      </w:r>
      <w:r>
        <w:rPr>
          <w:rFonts w:ascii="Times New Roman"/>
          <w:b w:val="false"/>
          <w:i w:val="false"/>
          <w:color w:val="000000"/>
          <w:sz w:val="28"/>
        </w:rPr>
        <w:t>пункт 3</w:t>
      </w:r>
      <w:r>
        <w:rPr>
          <w:rFonts w:ascii="Times New Roman"/>
          <w:b w:val="false"/>
          <w:i w:val="false"/>
          <w:color w:val="000000"/>
          <w:sz w:val="28"/>
        </w:rPr>
        <w:t xml:space="preserve"> статьи 16, части пятая и шестая </w:t>
      </w:r>
      <w:r>
        <w:rPr>
          <w:rFonts w:ascii="Times New Roman"/>
          <w:b w:val="false"/>
          <w:i w:val="false"/>
          <w:color w:val="000000"/>
          <w:sz w:val="28"/>
        </w:rPr>
        <w:t>пункта 4</w:t>
      </w:r>
      <w:r>
        <w:rPr>
          <w:rFonts w:ascii="Times New Roman"/>
          <w:b w:val="false"/>
          <w:i w:val="false"/>
          <w:color w:val="000000"/>
          <w:sz w:val="28"/>
        </w:rPr>
        <w:t xml:space="preserve"> статьи 20, части третья и четвертая </w:t>
      </w:r>
      <w:r>
        <w:rPr>
          <w:rFonts w:ascii="Times New Roman"/>
          <w:b w:val="false"/>
          <w:i w:val="false"/>
          <w:color w:val="000000"/>
          <w:sz w:val="28"/>
        </w:rPr>
        <w:t>пункта 7</w:t>
      </w:r>
      <w:r>
        <w:rPr>
          <w:rFonts w:ascii="Times New Roman"/>
          <w:b w:val="false"/>
          <w:i w:val="false"/>
          <w:color w:val="000000"/>
          <w:sz w:val="28"/>
        </w:rPr>
        <w:t xml:space="preserve"> статьи 21, часть вторая </w:t>
      </w:r>
      <w:r>
        <w:rPr>
          <w:rFonts w:ascii="Times New Roman"/>
          <w:b w:val="false"/>
          <w:i w:val="false"/>
          <w:color w:val="000000"/>
          <w:sz w:val="28"/>
        </w:rPr>
        <w:t>пункта 1</w:t>
      </w:r>
      <w:r>
        <w:rPr>
          <w:rFonts w:ascii="Times New Roman"/>
          <w:b w:val="false"/>
          <w:i w:val="false"/>
          <w:color w:val="000000"/>
          <w:sz w:val="28"/>
        </w:rPr>
        <w:t xml:space="preserve"> статьи 22, части четвертая и пятая </w:t>
      </w:r>
      <w:r>
        <w:rPr>
          <w:rFonts w:ascii="Times New Roman"/>
          <w:b w:val="false"/>
          <w:i w:val="false"/>
          <w:color w:val="000000"/>
          <w:sz w:val="28"/>
        </w:rPr>
        <w:t>пункта 3</w:t>
      </w:r>
      <w:r>
        <w:rPr>
          <w:rFonts w:ascii="Times New Roman"/>
          <w:b w:val="false"/>
          <w:i w:val="false"/>
          <w:color w:val="000000"/>
          <w:sz w:val="28"/>
        </w:rPr>
        <w:t xml:space="preserve"> статьи 23, части третья и четвертая </w:t>
      </w:r>
      <w:r>
        <w:rPr>
          <w:rFonts w:ascii="Times New Roman"/>
          <w:b w:val="false"/>
          <w:i w:val="false"/>
          <w:color w:val="000000"/>
          <w:sz w:val="28"/>
        </w:rPr>
        <w:t>пункта 4</w:t>
      </w:r>
      <w:r>
        <w:rPr>
          <w:rFonts w:ascii="Times New Roman"/>
          <w:b w:val="false"/>
          <w:i w:val="false"/>
          <w:color w:val="000000"/>
          <w:sz w:val="28"/>
        </w:rPr>
        <w:t xml:space="preserve"> статьи 24 настоящего Закона действуют до 1 января 2024 года.   </w:t>
      </w:r>
    </w:p>
    <w:bookmarkEnd w:id="407"/>
    <w:bookmarkStart w:name="z472" w:id="408"/>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апреля 2003 года "Об обязательном социальном страховании" с 1 января 2020 года (Ведомости Парламента 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19-І, 19-II, ст.96; № 21, ст.122; № 22, ст.131; 2015 г., № 6, ст.27; № 20-IV, ст.113; № 22-II, ст.145; 2016 г., № 7-І, ст.49; 2017 г., № 12, ст.36; № 13, ст.45; № 22-III, ст.109; 2018 г., № 7-8, cт.22; № 14, ст.42; № 22, ст.83).  </w:t>
      </w:r>
    </w:p>
    <w:bookmarkEnd w:id="40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