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a7d2c" w14:textId="f4a7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 и применения нарядов-допусков при производстве работ в условиях повышенной 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августа 2020 года № 344. Зарегистрирован в Министерстве юстиции Республики Казахстан 1 сентября 2020 года № 21151.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41-6)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оформлению и применению нарядов-допусков при производстве работ в условиях повышенной опасности.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труда и социальной защиты населения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Нурымбетов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и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августа 2020 года № 344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 и применения нарядов-допусков при производстве работ в условиях повышенной опасности 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 и применения нарядов-допусков при производстве работ в условиях повышенной опасности (далее – Правила) разработаны в соответствии с подпунктом 41-6)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23 ноября 2015 года и определяют порядок оформления и применения нарядов-допусков на работы, связанные с повышенной опасностью.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Наряд-допуск при производстве работ в условиях повышенной опасности (далее – наряд-допуск) является письменным распоряжением организации на безопасное производство работ, применяемым к работам с повышенной опасностью, в котором указываются все необходимые меры безопасности и лица, ответственные за безопасное производство работ.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Оформления наряда-допуска для производства работ в условиях повышенной опасности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Наряд-допуск оформляется и регистрируется в организациях, где предполагается проведение работ повышенной опасности.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Наряд-допуск при производстве работ в условиях повышенной опасности оформляется на специальном бланке,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наряду-допуску прилагаются планы передаваемой территории и расположения оборудования, эскизы защитных устройств и приспособлений, схемы расстановки постов оцепления, установки знаков и плакатов безопасности.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Наряд-допуск оформляется в двух экземплярах, заполняется с соблюдением четкости и ясности записей. Исправления и подчистки в наряде-допуске не разрешаются, заполнение всех граф наряда-допуска производится в соответствии с содержанием подстрочного текста. В графах, не требующих заполнения, делается прочерк.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Наряд-допуск оформляется на срок, необходимый для выполнения заданного объема работ. Действие наряда-допуска в течение этого срока сохраняется, если не изменяются условия безопасности, предусмотренные нарядом-допуском.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Наряд-допуск выдается на смену или на весь период выполнения работ при непрерывном характере их ведения с продлением для каждой смены. Продление наряда-допуска оформляется и осуществляется допускающим к работе перед началом каждой смены.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одновременной работе на одном объекте нескольких подрядных организаций перед оформлением наряда-допуска организация-заказчик совместно с подрядными организациями разрабатывает дополнительные мероприятия по обеспечению безопасности труда и указывает их в наряде-допуске, который выдается производителю работ каждой организации.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Работы, производимые вблизи действующих железнодорожных, автомобильных дорог, линий электропередач, газо- и теплопроводов и других, действующих открытых (скрытых) коммуникаций и технологических линий, а также все земляные работы предварительно согласовываются лицом, выдающим наряд-допуск с организациями, обслуживающими эти объекты. Соответствующие документы (схемы, коммуникации), в случае необходимости, прилагаются к наряду-допуску.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На работы, связанные с повышенной опасностью, выполняемые подрядными организациями по актам-допускам, оформленным на предоставление территории для выполнения работ на территории заказчика, наряды-допуски оформляются уполномоченными лицами подрядных организаций.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 начала работы наряд-допуск подписывается лицом, выдающим наряд-допуск, лицами, выполнившими мероприятия по обеспечению безопасности труда, указанные в наряде-допуске, лицами, согласовавшими наряд-допуск, допускающим к работе и производителем работ.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Закрытие наряда-допуска оформляется подписями допускающего к работе и производителя работ. Допускающий к работе делает отметку о времени завершения работ для закрытия наряда-допуска после получения его от производителя работ и обеспечивает его хранение.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допускающего к работе наряд-допуск закрывается и подписывается производителем работ и лицом, выдавшим наряд.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Работы по локализации и ликвидации аварий выполняются без наряда-допуска до устранения прямой угрозы причинения вреда (ущерба) физическим и юридическим лицам, окружающей среде и проводятся в соответствии с планом ликвидации аварий.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устранения угрозы, работы по ликвидации аварий и их последствий проводятся по наряду-допуску.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Регистрация выданных нарядов-допусков ведется в Журнале учета выдачи нарядов-допусков на выполнение работ повышенной опасности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Журнал прошнуровывается и пронумеровывается.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Допускается оформление и регистрация наряда-допуска и ведение Журнала учета выдачи нарядов-допусков на выполнение работ повышенной опасности в электронном виде. В случае оформления наряда-допуска в электронном виде требуется обеспечить защиту от несанкционированного изменения информации в наряде-допуске, а также условия хранения наряда-допуска в течение одного года со дня его закрытия.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Хранение закрытых нарядов-допусков осуществляется в течение одного года со дня их закрытия в организации, выдавшей их.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Наряды-допуски на работы, при выполнении которых произошли аварии или несчастные случаи, хранятся в архиве организации с материалами по расследованию аварий или несчастных случаев.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Применение наряда-допуска при производстве работ в условиях повышенной опасности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работы, связанные с повышенной опасностью, в выполнении которых принимают участие несколько структурных подразделений организации, наряды-допуски выдаются руководителем организации или уполномоченным им лицом.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работы локального характера, связанные с повышенной опасностью, выдача нарядов-допусков производится руководителями структурных подразделений организации или их заместителями, где должны производиться эти работы.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Производственные участки, технологические линии или отдельно стоящее оборудование, здания и сооружения, а также другие объекты, выделенные для выполнения на них работ, связанных с повышенной опасностью, силами подрядной организации, допускается передавать по акту-допуску для производства работ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Если через участок, выделяемый для производства работ, связанных с повышенной опасностью, проходят действующие токопроводы, газопроводы, теплопроводы, нефтепроводы, кислотопроводы или другие действующие коммуникации, а также работают технологические машины и механизмы, то участок не передается подрядной организации по акту-допуску для производства работ.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Лицо, выдающее наряд-допуск, определяет необходимость производства работ, связанных с повышенной опасностью и меры, обеспечивающие безопасное выполнение работ, назначает руководителя работ, допускающего к работе, производителя работ.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Допускающим к работе по наряду-допуску назначается лицо из руководящего состава подразделения, которым выполняются эти работы.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Допускающий к работе по наряду-допуску обеспечивает выполнение мероприятий по обеспечению безопасности труда, указанных в наряде-допуске, в том числе за: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отключение объекта от паровых, водяных, газовых, электрических и других источников питания и установку заземления;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установку запорной арматуры на всех видах трубопроводов, очистку газопроводов и пылепроводов, продувку и пропарку трубопроводов и емкостей, очистку оборудования от пыли и грязи, мазута, кислоты, продувку и проветривание газоходов и аппаратуры, выполнение других подготовительных работ;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выделение зоны работ от действующего оборудования и коммуникаций ограждениями, тупиками, знаками безопасности, сигнальными средствами, плакатами и другими средствами, обеспечивающими безопасность персонала.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Допускающий к работе перед разрешением к проведению работ, а также при продлении наряда-допуска проверяет выполнение мероприятий по обеспечению безопасности труда, указанных в наряде-допуске, инструктирует производителя работ об особенностях работы в организации непосредственно на месте производства работ.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При допуске бригады к работе допускающий к работе вручает экземпляр наряда-допуска производителю работ.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Ежедневный перерыв в работе и повторный допуск оформляется подписями допускающего и производителя работ. Перерыв на обед не оформляется.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Производитель работ при приемке смены принимает от сменщика работу вместе с нарядом-допуском, лично проверяет условия производства, делает отметку в наряде-допуске о продлении работ и приступает к работе после получения разрешения допускающего к работе.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Допускающий к работе прекращает выполнение работ, изымает наряд-допуск, оформляет его вновь и производит допуск к работе заново, если до окончания работы по данному наряду-допуску: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возникла аварийная ситуация;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обнаружено несоответствие фактического состояния условий производства работ требованиям безопасности, предусмотренными нарядом-допуском;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производстве работ вблизи объектов, на которых возникла угроза аварийной ситуации, в том числе с риском для жизни и здоровья персонала;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возникла необходимость подключения в зоне ведения работ (к агрегату, системе) хотя бы части действующего оборудования или энергокоммуникации.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 случае утери наряда-допуска работы прекращаются. На продолжение работ оформляется и выдается новый наряд-допуск и допуск к работе производится заново.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временном прекращении работ по наряду-допуску, по указанию допускающего к работе, производитель работ удаляет членов бригады с места работы и возвращает наряд-допуск допускающему.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Возобновление работ производится по разрешению допускающего после проверки всех первоначальных мероприятий, обеспечивающих безопасность работающих по наряду-допуску и возвращения наряда-допуска производителю работ.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При прекращении работ по условиям производства в течение одной смены, наряд-допуск остается у производителя работ, а бригада приступает вновь к работе по его разрешению.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перерыве в работе более одной смены повторный допуск осуществляется после проверки допускающим и производителем работ неизменности условий безопасности, оговоренных в наряде-допуске.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 выполнении работ по сменному графику на все время действия наряда-допуска ответственные производители работ назначаются для каждой смены.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Руководство организации (участка) не начинает эксплуатацию оборудования после работы по наряду-допуску до возвращения производителем работ закрытого наряда-допуска.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оформления и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нарядов-допусков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работ 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опасности</w:t>
            </w:r>
          </w:p>
        </w:tc>
      </w:tr>
    </w:tbl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Организация, участок, цех _______________________________________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Наряд-допуск № ______ на выполнение работ повышенной опасности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Производитель работ 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наличии), организация, участок, цех,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Допускается к выполнению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(Место работы, наименование оборудования, краткое содержание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объема работ)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Допускающий(ие) к работе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Ответственный руководитель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(Ф.И.О. (при его наличии),, должность) 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Мероприятия для обеспечения безопасности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5.1. Остановить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(место остановки, положение)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5.2. Отключить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(рубильник, задвижку, магистраль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5.3. Установить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(тупики, заглушки, сигнальные лампы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5.4. Взять пробу для анализа воздушной среды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места и результат анализа, группу загазованности)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5.5. Оградить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(зону работ, вывесить плакаты)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5.6. Предусмотреть меры безопасности при работе на высоте и в колодцах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(леса, предохранительные пояса, веревки и т.д.)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5.7. Предупредить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(машинистов соседних кранов и кранов смежных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пролетов с подписью в вахтенном журнале)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5.8. Предусмотреть меры безопасности у железнодорожных путей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(установить знаки, плакаты, ограждения, тупики и др.)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5.9. Указать маршруты к месту работы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(при необходимости приложить схему)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5.10. Дополнительные мероприятия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6. Наряд-допуск выдал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(Ф.И.О. (при его наличии), должность,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7. Мероприятия выполнил(и)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 мероприятия; Ф.И.О. (при его наличии), должность,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 Согласовано: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(начальник смены (участка), Ф.И.О.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8.1.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(должность, Ф.И.О. (при его наличии), 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9. Мероприятия выполнены, безопасность работ обеспечена, производителя работ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условиями труда ознакомил и проинструктировал, допуск разрешаю - допускающий к работе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наличии), подпись, дата)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10. С условиями работы ознакомлен и проинструктирован, подготовку проверил, рабочее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место принял - производитель работ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(должность, Ф.И.О. (при его наличии), подпись, дата, время)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11. Состав бригады и отметка о прохождении инструктажа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1246"/>
        <w:gridCol w:w="2953"/>
        <w:gridCol w:w="355"/>
        <w:gridCol w:w="2507"/>
        <w:gridCol w:w="4215"/>
      </w:tblGrid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п.п.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проведения работ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членов бригады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условиями работы ознакомлен, инструктаж получил (подпись)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 провел (допускающий Ф.И.О. (при его наличии),, подпись)</w:t>
            </w:r>
          </w:p>
        </w:tc>
      </w:tr>
      <w:tr>
        <w:trPr>
          <w:trHeight w:val="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Бригада(ы) в количестве ________ человек проинструктировал, к работе приступил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(дата, время)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 работ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(Ф.И.О. (при его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12. Продление наряда-допуска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2961"/>
        <w:gridCol w:w="420"/>
        <w:gridCol w:w="1209"/>
        <w:gridCol w:w="2961"/>
        <w:gridCol w:w="420"/>
        <w:gridCol w:w="2962"/>
        <w:gridCol w:w="421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не изменились, смену сдал – производитель работ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Численный состав заступающей бригады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условиями работ ознакомлен, смену принял – производитель работ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 разрешаю – допускающий к работе в смене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Работа окончена _________________________________________ рабочее место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(дата, время) убрано, персонал с места производства работ выведен. 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Наряд-допуск сдал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(должность, Ф.И.О. (при его наличии),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производителя работ)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Рабочее место, наряд-допуск принял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(должность, Ф.И.О. (при его наличии), подпись,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допускающего к работе)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оформления и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нарядов-допусков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работ 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опасности</w:t>
            </w:r>
          </w:p>
        </w:tc>
      </w:tr>
    </w:tbl>
    <w:bookmarkStart w:name="z7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 </w:t>
      </w:r>
      <w:r>
        <w:br/>
      </w:r>
      <w:r>
        <w:rPr>
          <w:rFonts w:ascii="Times New Roman"/>
          <w:b/>
          <w:i w:val="false"/>
          <w:color w:val="000000"/>
        </w:rPr>
        <w:t>организация</w:t>
      </w:r>
    </w:p>
    <w:bookmarkEnd w:id="66"/>
    <w:bookmarkStart w:name="z75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учета выдачи нарядов-допусков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052"/>
        <w:gridCol w:w="4053"/>
        <w:gridCol w:w="1200"/>
        <w:gridCol w:w="1406"/>
        <w:gridCol w:w="1101"/>
      </w:tblGrid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(начало и окончание) первичного допуска к работам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время (начало и окончание) повторного допуска к работам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наряда-допуска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Лицо, выдавшее наряд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 выполняемых работ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регистрация нарядов-допусков производится в хронологическом порядке по мере поступления нарядов-допусков независимо от даты и времени выдачи времени наряда допуска.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оформления и 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нарядов-допусков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 работ в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повышенной опасности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Акт-допуск для производства работ на территории действующей(го)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организации (предприятия) "____"_____________20___г.</w:t>
      </w:r>
    </w:p>
    <w:bookmarkEnd w:id="69"/>
    <w:bookmarkStart w:name="z7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Мы, нижеподписавшиеся, начальник цеха (участка)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(при его наличии),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составили настоящий акт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Организация выделяет участок, ограниченный координатами: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(наименование осей, отметок и № чертежей)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для производства на нем 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(наименование работ)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под руководством технического персонала - представителя подрядчика на следующий срок: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начало "____"________________________ окончание "___"_______________________.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До начала работ необходимо выполнить следующие мероприятия, обеспечивающие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безопасность проведения работ: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№:       Наименование :       Срок исполнения:       Исполнитель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}пп:       мероприятия: :____________________________________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Ф.И.О. (при его наличии), должность: подпись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______:_______________:_______________:__________________:_____________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Начальник цеха (участка) _____________________________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Ответственный представитель подрядчика ______________ (подпись)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При необходимости ведения работ после истечения срока действия  настоящего акта-допуска необходимо составить акт-допуск на новый срок</w:t>
      </w:r>
    </w:p>
    <w:bookmarkEnd w:id="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