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b07a8" w14:textId="d1b07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по оформлению материалов расследования несчастных случаев, связанных с трудовой деятельностью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декабря 2015 года № 1055. Зарегистрирован в Министерстве юстиции Республики Казахстан 30 декабря 2015 года № 12655.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01.01.2016 г.</w:t>
      </w:r>
    </w:p>
    <w:bookmarkStart w:name="z2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187,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189, пунктами 1, 4, 12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190 Трудового кодекса Республики Казахстан от 23 ноября 2015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сообщения о несчастном случае, связанном с трудовой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акта расследования несчастного случая, связанного с трудовой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акта специального расследования несчастного случая, связанного с трудовой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акта о несчастном случае, связанном с трудовой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заключения государственного инспектора труда по вопросам расследования несчастного случая, связанного с трудовой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протокола опроса очевидцев происшествия и должностных лиц, ответственных за соблюдение требований безопасности и охраны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журнала регистрации несчастных случаев, связанных с трудовой деятельностью, и иных повреждений здоровья на производстве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здравоохранения и социальной развития Республики Казахстан довести настоящий приказ до местных органов по инспекции труда областей, городов Астана и Алматы и принять необходимые меры по неукоснительному его исполнению.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труда и социального партнерства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здравоохранения и социального развития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и социального развития Республики Казахстан Нурымбетова Б.Б.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января 2016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2015 года № 1055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Сообщение</w:t>
      </w:r>
      <w:r>
        <w:br/>
      </w:r>
      <w:r>
        <w:rPr>
          <w:rFonts w:ascii="Times New Roman"/>
          <w:b/>
          <w:i w:val="false"/>
          <w:color w:val="000000"/>
        </w:rPr>
        <w:t>о несчастном случае, связанном с трудовой деятельностью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Наименование организации__________________________________________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(адрес и реквизиты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Несчастный случай произошел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(время, дата и место происшествия)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Фамилия, имя, отчество (при его наличии) пострадавшего (их),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профессия, должность и тяжесть травмы: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Краткое описание обстоятельства несчастного случая: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Передал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(фамилия, имя, отчество (при его наличии), должность дата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Принял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должность, дата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время)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2015 года № 1055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 xml:space="preserve">расследования несчастного случая, </w:t>
      </w:r>
      <w:r>
        <w:br/>
      </w:r>
      <w:r>
        <w:rPr>
          <w:rFonts w:ascii="Times New Roman"/>
          <w:b/>
          <w:i w:val="false"/>
          <w:color w:val="000000"/>
        </w:rPr>
        <w:t>связанного с трудовой деятельностью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Комиссия, назначенная работодателем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председателя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(фамилия, имя, отчество (при его наличии), занимаемая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членов комиссии: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 (при его наличии), занимаемая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произвела в период с "__" по "__" _________ 20____года расследование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несчастного случая происшедшего "____" ________ 20__года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___часов ____минут с работником (ами)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(наименование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___________________________________________и составила настоящий акт.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пострадавшего 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1.Сведения о пострадавшем (их):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4471"/>
        <w:gridCol w:w="1032"/>
        <w:gridCol w:w="1429"/>
        <w:gridCol w:w="1032"/>
        <w:gridCol w:w="1430"/>
        <w:gridCol w:w="1430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стаж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инструктажа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тяжести травмы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иждивенцах 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Характеристика предприятия, участка, места работы: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дать краткую характеристику производственного объекта,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места, где произошел несчастный случай, указать, какие опасные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вредные производственные факторы могли воздействовать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пострадавшего.</w:t>
      </w:r>
    </w:p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Обстоятельства несчастного случая: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указать, что предшествовало несчастному случаю, как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протекал процесс труда, кто руководил этим процессом, описать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пострадавшего (их) и других лиц, связанных с несчастным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случаем, изложить последовательность событий.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Назвать опасный (вредный) производственный фактор, машину,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 или оборудование, явившиеся причиной травмы.</w:t>
      </w:r>
    </w:p>
    <w:bookmarkStart w:name="z2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Причины несчастного случая: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указать основные технические и организационные причины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несчастного случая, изложить, какие конкретно требования трудового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законодательства, должностных инструкций, правил по охране труда,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 и инструкций по безопасному ведению работ нарушены (дать ссылку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соответствующие статьи, параграфы, пункты).</w:t>
      </w:r>
    </w:p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Мероприятия по устранению причин несчастного случая,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предложенные комиссией: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устранению причин несчастных случаев должны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состоять из мер по устранению причин несчастного случая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предупреждения повторного возникновения подобного происшествия.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Они могут быть изложены в виде таблицы по прилагаемой форме: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8"/>
        <w:gridCol w:w="2066"/>
        <w:gridCol w:w="3359"/>
        <w:gridCol w:w="2067"/>
      </w:tblGrid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п№ п/п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Выводы комиссии о несчастном случае: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разделе фиксируются выводы комиссии о данном несчастным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(подпись) (фамилия, имя, отчество (при его наличии),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(подпись) (фамилия, имя, отчество (при его наличии),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(подпись) (фамилия, имя, отчество (при его наличии),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2015 года № 1055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1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>специального расследования несчастного случая,</w:t>
      </w:r>
      <w:r>
        <w:br/>
      </w:r>
      <w:r>
        <w:rPr>
          <w:rFonts w:ascii="Times New Roman"/>
          <w:b/>
          <w:i w:val="false"/>
          <w:color w:val="000000"/>
        </w:rPr>
        <w:t>связанного с трудовой деятельностью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Комиссия, назначенная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(уполномоченный государственный орган по труду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или Правительство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председателя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 (при его наличии), занимаемая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членов комиссии: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(фамилия, имя, отчество (при его наличии), занимаемая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произвела в период с "__" ___________ по "__" ___________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специальное расследование несчастного случая происшедшего "__"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20___года в ___часов ____минут с работником (ами)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(наименование организации,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___________________________________________и составила настоящий акт.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пострадавшего 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1.Сведения о пострадавшем (их):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4471"/>
        <w:gridCol w:w="1032"/>
        <w:gridCol w:w="1429"/>
        <w:gridCol w:w="1032"/>
        <w:gridCol w:w="1430"/>
        <w:gridCol w:w="1430"/>
      </w:tblGrid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Фамилия, имя, отчество (при его наличии) 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стаж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инструктажа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тяжести травмы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об иждивенцах 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Характеристика предприятия, участка, места работы: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дать краткую характеристику производственного объекта,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места, где произошел несчастный случай, указать, какие опасные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вредные производственные факторы могли воздействовать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пострадавшего.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несчастный случай произошел в результате аварии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объекте, в акт включаются дополнительно: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производственных объектов и подъемных сооружений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наименование и тип объекта, его основные параметры, заводской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завод-изготовитель, год изготовления и установки, даты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последнего освидетельствования и обследования, а также назначенный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освидетельствования;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о категории и характере аварии. </w:t>
      </w:r>
    </w:p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Обстоятельства несчастного случая: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указать, что предшествовало несчастному случаю, как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протекал процесс труда, кто руководил этим процессом, описать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пострадавшего (их) и других лиц, связанных с несчастным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случаем, изложить последовательность событий.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Назвать опасный (вредный) производственный фактор, машину,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инструмент или оборудование, явившиеся причиной травмы. 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Причины несчастного случая: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Следует указать основные технические и организационные причины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несчастного случая, изложить, какие конкретно требования трудового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законодательства, должностных инструкций, правил по охране труда,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 и инструкций по безопасному ведению работ нарушены (дать ссылку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соответствующие статьи, параграфы, пункты).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Мероприятия по устранению причин несчастного случая,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предложенные комиссией: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Мероприятия по устранению причин несчастных случаев должны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состоять из мер по устранению причин несчастного случая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предупреждения повторного возникновения подобного происшествия.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Они могут быть изложены в виде таблицы по прилагаемой форме: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7"/>
        <w:gridCol w:w="2309"/>
        <w:gridCol w:w="3754"/>
        <w:gridCol w:w="2310"/>
      </w:tblGrid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3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Выводы комиссии о связи несчастного случая с производством и о лицах, допустивших нарушения трудового законодательства: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разделе фиксируются выводы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связи данного несчастного случая с трудовой деятельностью и о необходимости составления акта о несчастном случае, связанном с трудовой деятельностью по утвержденной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степени вины пострадавшего работника и работодателя, исходя из причин несчастного случая;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фамилия, имя, отчество (при его наличии), должность, профессия лиц, ответственных за действия или бездействия, которые привели к несчастному случаю, с указанием статей, параграфов, пунктов законодательных и иных нормативных правовых актов, а также должностных инструкций ответственных лиц, утвержденных в установленном порядке и не соблюденных ими;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встречах членов комиссии с пострадавшими или членами их семей, которым разъяснены их законные права на социальную защиту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заключительной части акта специального расследования несчастного случая, связанного с трудовой деятельностью дается перечень прилагаемых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(подпись) (фамилия, имя, отчество (при его наличии),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(подпись) (фамилия, имя, отчество (при его наличии),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(фамилия, имя, отчество (при его наличии), дата)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формам по оформлению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расследования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несчастных случаев,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трудовой деятельностью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Утверждаю: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Работодатель 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(фамилия, имя, отчество (при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"____"_____________ 20 ____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(при наличии)</w:t>
      </w:r>
    </w:p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</w:t>
      </w:r>
      <w:r>
        <w:br/>
      </w:r>
      <w:r>
        <w:rPr>
          <w:rFonts w:ascii="Times New Roman"/>
          <w:b/>
          <w:i w:val="false"/>
          <w:color w:val="000000"/>
        </w:rPr>
        <w:t xml:space="preserve"> о несчастном случае, связанном с трудовой деятельностью</w:t>
      </w:r>
      <w:r>
        <w:br/>
      </w:r>
      <w:r>
        <w:rPr>
          <w:rFonts w:ascii="Times New Roman"/>
          <w:b/>
          <w:i w:val="false"/>
          <w:color w:val="000000"/>
        </w:rPr>
        <w:t>№____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Коды</w:t>
      </w:r>
    </w:p>
    <w:bookmarkStart w:name="z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Полное наименование работодателя, вид деятельности _______"______"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1) бизнес-идентификационный номер 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либо индивидуальный идентификационный номер работодателя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2) адрес работодателя: область, район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город, улица, № ______________________________________________ "______"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3) время и дата несчастного случая "________" "_______" "________" "_______"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(время)       (число)       (месяц)       (год)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4) место несчастного случая_____________________________________________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цех, участок, дорогу, а также оборудование или машину)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5) вид происшествия, приведшего к несчастному случаю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 "______"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Фамилия, имя, отчество (при его наличии) пострадавшего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3. Пол (мужской, женский)_____________________________________ "_______"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4. Возраст (указать число полных лет) __________________________ "_______"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5. Профессия, должность _____________________________________ "_______"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6. Стаж работы по данной профессии, при выполнении которой произошел несчастный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случай (профессиональное заболевание)________________________ "_______"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7. Даты проведения инструктажа и проверки знаний: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1) вводный 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2) первичный (повторный)_____________________________________________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3) проверка знаний___________________________________________________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8. Даты прохождения медицинских осмотров: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1) предварительного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2) периодического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9. Количество полных часов от начала работы _____________________ "_____"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10. Обстоятельства несчастного случая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11. Основные причины: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1) ____________________________________________________________ "_____"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2) ____________________________________________________________ "_____"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(в соответствии с выводами комиссии по расследованию несчастного случая)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Очевидцы несчастного случая__________________________________________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13. Физическое состояние пострадавшего в момент несчастного случая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 основании заключения судебно-медицинской экспертизы)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14. Степень тяжести травмы _________________________________________ "_____"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(легкая, средняя, тяжелая, умер)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15. Диагноз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диагноз острого профессионального заболевания и отравления)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16. Мероприятия по устранению причин несчастного случая и проведения профилактики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направленное на предотвращение несчастных случаев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основные мероприятия, со сроком исполнения)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17. Степень вины: работодателя ___________________, работника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Акт составлен: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работодателя ____________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 его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работников ____________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(фамилия, имя, отчество (при его 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 участии: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Представителя государственного органа в сфере санитарно-эпидемиологического благополучия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(подпись)             (фамилия, имя, отчество (при его наличии), должность)</w:t>
      </w:r>
    </w:p>
    <w:bookmarkEnd w:id="20"/>
    <w:bookmarkStart w:name="z1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Пояснения к заполнению</w:t>
      </w:r>
      <w:r>
        <w:br/>
      </w:r>
      <w:r>
        <w:rPr>
          <w:rFonts w:ascii="Times New Roman"/>
          <w:b/>
          <w:i w:val="false"/>
          <w:color w:val="000000"/>
        </w:rPr>
        <w:t>акта о несчастном случае, связанном с трудовой деятельностью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Пояснение с изменениями, внесенными приказом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состоит из текстовой и кодовой частей, которые заполняются в соответствии с общепринятыми (установленными) терминами и специально разработанными классификаторами согласно приложению к настоящему акту.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Кодирование проводит работодатель.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1. Указывается полное наименование организации, а кодируется вид деятельности в соответствии с Государственным классификатором Республики Казахстан. Общий классификатор видов экономической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1. Территория кодируется по системе обозначений административно-территориальных органов.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1. Время, число и месяц кодируются их порядковыми номерами, год двумя последними цифрами. Например: 11 часов 45 минут, 22 июня 2000 года - "11" "22" "06" "00".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пункта 1. Указывается и кодируется вид происшествия, приведшего к несчастному случаю в соответствии с прилагаемым классификатором. </w:t>
      </w:r>
    </w:p>
    <w:bookmarkStart w:name="z1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Классификаторы</w:t>
      </w:r>
      <w:r>
        <w:br/>
      </w:r>
      <w:r>
        <w:rPr>
          <w:rFonts w:ascii="Times New Roman"/>
          <w:b/>
          <w:i w:val="false"/>
          <w:color w:val="000000"/>
        </w:rPr>
        <w:t>Вид происшествия, приведшего к несчастному случаю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Дорожное происшествие на транспорте организации;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Дорожное происшествие на общественном транспорте;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Дорожное происшествие на личном транспорте;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Железнодорожное транспортное происшествие;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Воздушно-транспортное происшествие;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Воднотранспортное происшествие;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Падение пострадавшего;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Падение пострадавшего с высоты;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Обрушение, обвалы, падение предметов, материалов, земли и т.д.;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Воздействие движущихся, разлетающихся, вращающихся предметов и деталей;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Поражение электрическим током;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Воздействие экстремальных температур (пожар);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Воздействие вредных и опасных производственных факторов и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Воздействие ионизирующих излучений;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Физические перегрузки;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Повреждение в результате контакта с животными и насекомыми;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Утопление;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Убийство или телесное повреждение;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Повреждение при стихийных бедствиях;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Профессиональное заболевание и отравление;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Прочие виды происшествия;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3. Пол кодируется: 1 - мужчина; 2 - женщина.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4. Указывается и кодируется число полных лет, исполнившихся пострадавшему на момент происшедшего с ним несчастного случая. Например: 35 лет 3 месяца – "35".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5. Профессия (должность) кодируется по общему классификатору профессий рабочих, должностей служащих и тарифных разрядов.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6. Указывается число полных лет стажа работы, при выполнении которой произошел несчастный случай. Например: 15 лет 8 месяцев – "15".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стаж меньше года, то в текстовой части указывается число месяцев (дней), а кодируется 00. Например: 9 месяцев 2 дня - "00".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9. Указывается и кодируется количество целых часов с начала работы пострадавшего до момента, когда произошел несчастный случай.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11. Указываются и кодируются до двух причин несчастного случая в соответствии с прилагаемым классификатором (причины несчастного случая) - основная (кодируется первой) и сопутствующая.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Классификаторы (причины несчастного случая)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Повышенная запыленность и загазованность воздуха рабочей зоны;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Повышенный уровень шума;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Повышенный уровень вибрации;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Повышенный уровень ионизирующих излучений;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Контакт с источниками инфекционных заболеваний (указывается наименование заболеваний);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Воздействие на организм человека физических перегрузок;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Конструктивные недостатки машин, механизмов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Эксплуатация неисправных машин, механизмов и оборудования;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Нарушение технологических процессов;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Нарушение требований безопасности при эксплуатации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Нарушение правил автодорожного 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Нарушение правил железнодорожного 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Нарушение правил воздушно-транспортного 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Нарушение правил воднотранспортного движения;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Аварии;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Неудовлетворительная организация производства работ;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Неудовлетворительное техническое состояние зданий, сооружений, содержание территорий и недостатки в организации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Недостатки в обучении безопасным приемам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Необеспеченность или неприменение средств индивидуальной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Необеспеченность средствами коллективной зашиты;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Нарушение трудовой и производственной дисциплины;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Нарушение правил безопасности и охраны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Нарушение установленного режима труда;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Грубая неосторожность пострадавшего.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12. Указываются фамилии, имена, отчества (при его наличии) непосредственных очевидцев несчастного случая.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13. При наличии заключения судебно-медицинской экспертизы указывается физическое состояние пострадавшего, был ли он в состоянии алкогольного или наркотического опьянения. Если судебно-медицинская экспертиза не проводилась, в данном случае указывается "судебно-медицинская экспертиза не проводилась".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14. Степень тяжести травмы пострадавшего заполняется на основании заключения медицинской организации на момент несчастного случая.</w:t>
      </w:r>
    </w:p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Степень тяжести травмы пострадавшего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01. Легкая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02. Средняя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03. Тяжелая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04. Умер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15. Заполняется на основании заключения экспертной профессиональной патологической комиссии".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Случай острого профессионального заболевания и отравления на производстве оформляется Актом о несчастном случае, связанном с трудовой деятельностью по данной форме, на основании собранных документов и материалов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случаев инфекционных и паразитарных, профессиональных заболеваний и отравлений населения, утвержденными приказом Министра здравоохранения Республики Казахстан от 5 мая 2018 года № 224 (зарегистрирован в Реестре государственной регистрации нормативных правовых актов под № 17039).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случаях Акт о несчастном случае, связанном с трудовой деятельностью подписывает представитель Государственного органа в сфере санитарно-эпидемиологического благополучия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17. Если допущенная грубая неосторожность самого пострадавшего содействовала возникновению или увеличению вреда его здоровью, в данном случае степень вины пострадавшего работника и работодателя определяется комиссией расследовавшей данный несчастный случай, в процентах. Если со стороны работника не была допущена грубая неосторожность, в данном случае пункт 17 заполняется: 100% - вина работодателя, а работника - 0%.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17 вина третьих лиц (с которыми пострадавший работник не состоит в трудовых отношениях) не указывается.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190 Трудового кодекса Республики Казахстан от 23 ноября 2015 года не позднее трех рабочих дней после завершения расследования один экземпляр акта о несчастном случае выдается пострадавшему или его доверенному лицу, кроме того, направляется: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страховой организации, с которой заключен договор на страхование работника от несчастных случаев при исполнении им трудовых (служебных)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местный орган по инспекции труда на бумажном и электронном носителях;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государственный орган в сфере санитарно-эпидемиологического благополучия населения в случае отравления.</w:t>
      </w:r>
    </w:p>
    <w:bookmarkStart w:name="z1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Расшифровка некоторых словосочетаний, применяемых</w:t>
      </w:r>
      <w:r>
        <w:br/>
      </w:r>
      <w:r>
        <w:rPr>
          <w:rFonts w:ascii="Times New Roman"/>
          <w:b/>
          <w:i w:val="false"/>
          <w:color w:val="000000"/>
        </w:rPr>
        <w:t>в настоящем Акте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Профессиональное заболевание и отравление – острое и хроническое профессиональное заболевание, отравление, возникшее в результате воздействия опасных и вредных производственных факторов и веществ.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острым профессиональным заболеваниям и отравлениям относятся заболевания, развившиеся внезапно, после однократного (течение не более одной рабочей смены) воздействия вредных и опасных производственных факторов, при значительном превышении предельно допустимых концентраций или предельно допустимых уровней.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 хроническим профессиональным заболеваниям (интоксикациям) относятся заболевания, которые возникли в результате длительного воздействия вредных веществ, опасных и неблагоприятных производственных факторов. К хроническим заболеваниям (интоксикациям) относятся также ближайшие и отдаленные последствия как острых, так и хронических профессиональных заболеваний (стойкие органические изменения нервной, сердечно-сосудистой, гепатобилиарной и других систем после интоксикации различными промышленными ядами). Необходимо учитывать возможность развития профессиональных заболеваний через длительный срок после прекращения работы в контакте с вредным, опасным веществом и производственным фактом (поздние силикозы, бериллиоз, папиллома мочевого пузыря, злокачественные новообразования). К профессиональным заболеваниям могут относиться также болезни, в развитии которых профессиональное заболевание явилось фоном или фактором риска (рак легких, развивавшийся на фоне асбестоза, силикоза или пылевого бронхита). 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формам по оформлению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 расследования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несчастных случаев,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 трудовой деятельностью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Заключение государственного инспектора труда по вопросам расследования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несчастного случая, связанного с трудовой деятельностью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приказа Министра труда и социальной защиты населения РК от 28.08.2020 </w:t>
      </w:r>
      <w:r>
        <w:rPr>
          <w:rFonts w:ascii="Times New Roman"/>
          <w:b w:val="false"/>
          <w:i w:val="false"/>
          <w:color w:val="ff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несчастному случаю, происшедшему "____"________________20____ года в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часов____ минут в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 и место происшествия)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пострадавшего 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материалов расследования, проведенного комиссией с "___"__________ по "___"_________20___ года и других материалов (перечислить), прихожу к выводу, что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Далее государственному инспектору труда необходимо дать обоснование, с какими выводами комиссии, проводившей расследование, он не может согласиться. В своих выводах он делает ссылки 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полученные объяснения очевидцев несчастного случая, которых комиссия либо не опросила, либо их не учла;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медицинское заключение о характере повреждения, полученного пострадавшим, причинах его смерти;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нормативные документы по безопасности и охране труда, требования которых не были соблюдены, что привело к созданию условий, приведших к несчастному случаю;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других экспертных комиссий;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документы, имеющие отношение к данному несчастному случаю.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обоснования государственный инспектор труда формулирует тот раздел (разделы) акта расследования, который, как он считает, изложен без учета имеющихся дополнительных сведений (документов), относящихся к данному несчастному случаю.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направляется в соответствующие инстанции.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тех случаях, когда заключение государственного инспектора труда касается требования к комиссии или работодателю о необходимости проведения дополнительного расследования или о составлении (пересоставлении) акта о несчастном случае, связанном с трудовой деятельностью по утвержденной форме, заключение заканчивается требованием об исполнении или приведении содержания документа в соответствие с данными, установленными дополнительным расследованием несчастного случая.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2015 года № 1055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опроса очевидцев происшествия и должностных лиц, ответственных</w:t>
      </w:r>
      <w:r>
        <w:br/>
      </w:r>
      <w:r>
        <w:rPr>
          <w:rFonts w:ascii="Times New Roman"/>
          <w:b/>
          <w:i w:val="false"/>
          <w:color w:val="000000"/>
        </w:rPr>
        <w:t>за соблюдение требований безопасности и охраны труда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происшедшего "____"___________20___ года в "____" часов "_____"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специальность (должность)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пострадавшего (их)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 и место происшествия)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__________ Имя _________ Отчество (при его наличии)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рождения ______________________ Образование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и место работы _____________Стаж работы____________________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Домашний адрес и телефон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Вопрос: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Ответ: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Опрос проведен "____" 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подписи членов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(подкомиссии) или лиц, проводивших (его) опрос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2015 года № 1055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несчастных случаев, связанных с трудовой</w:t>
      </w:r>
      <w:r>
        <w:br/>
      </w:r>
      <w:r>
        <w:rPr>
          <w:rFonts w:ascii="Times New Roman"/>
          <w:b/>
          <w:i w:val="false"/>
          <w:color w:val="000000"/>
        </w:rPr>
        <w:t>деятельностью и иных повреждений здоровья на</w:t>
      </w:r>
      <w:r>
        <w:br/>
      </w:r>
      <w:r>
        <w:rPr>
          <w:rFonts w:ascii="Times New Roman"/>
          <w:b/>
          <w:i w:val="false"/>
          <w:color w:val="000000"/>
        </w:rPr>
        <w:t>производстве __________________________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1265"/>
        <w:gridCol w:w="4312"/>
        <w:gridCol w:w="1266"/>
        <w:gridCol w:w="1266"/>
        <w:gridCol w:w="1266"/>
        <w:gridCol w:w="1618"/>
      </w:tblGrid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несчастного случая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пострадавшего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Профессия, должность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происшествия несчастного случая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4"/>
        <w:gridCol w:w="1384"/>
        <w:gridCol w:w="4464"/>
        <w:gridCol w:w="2149"/>
        <w:gridCol w:w="2149"/>
      </w:tblGrid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обстоятельств несчастного случая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тяжести травмы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составления и порядковый номер акта о несчастном случае на производстве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вины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должностного лица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